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2e2d" w14:textId="0be2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системе учета товаров, Правил проведения проверки наличия системы учета товаров и ведения учета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марта 2018 года № 368. Зарегистрирован в Министерстве юстиции Республики Казахстан 30 марта 2018 года № 16681. Утратил силу приказом Первого заместителя Премьер-Министра Республики Казахстан – Министра финансов Республики Казахстан от 20 сентября 2019 года № 1030.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20.09.2019 </w:t>
      </w:r>
      <w:r>
        <w:rPr>
          <w:rFonts w:ascii="Times New Roman"/>
          <w:b w:val="false"/>
          <w:i w:val="false"/>
          <w:color w:val="ff0000"/>
          <w:sz w:val="28"/>
        </w:rPr>
        <w:t>№ 1030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436,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517,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532 Кодекса Республики Казахстан от 26 декабря 2017 года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системе учета товаров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проверки наличия системы учета товаров и ведения учета товаров согласно 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368</w:t>
            </w:r>
            <w:r>
              <w:br/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системе учета товаров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учета товаров лиц, претендующих на включение в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владельцев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свободных складов и уполномоченных экономических операторов, позволяющая сопоставлять сведения, представленные органам государственных доходов, со сведениями о проведении хозяйственных операций и обеспечивающая доступ (в том числе удаленный для уполномоченных экономических операторов) органам государственных доходов, отвечает следующим требованиям: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предусматривает ведение бухгалтерского и налогового учета товаров;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отражает учет товаров в количественном и стоимостном выражении в разрезе счетов бухгалтерского учета.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368</w:t>
            </w:r>
            <w:r>
              <w:br/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проверки наличия системы учета товаров и ведения учета товаров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проверки наличия системы учета товаров и ведения учета товаров (далее –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517,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532 Кодекса Республики Казахстан от 26 декабря 2017 года "О таможенном регулировании в Республике Казахстан" (далее – Кодекс) и определяют порядок проведения проверки наличия системы учета товаров, у лиц, претендующих на включение в реестр владельцев свободных складов и уполномоченных экономических операторов (далее – УЭО), а также ведения учета товаров лицами, владеющими и (или) пользующимися товарами, помещенными под таможенные процедуры.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проверки наличия системы учета товаров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лиц, претендующих на включение в реестр владельцев свободных складов и УЭО основанием проведения проверки на наличие системы учета товаров является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образца, утвержденного приказом Министра финансов Республики Казахстан от 30 января 2018 года № 87 "Об утверждении форм заявлений, предусмотренных Кодексом, зарегистрирован в государственном реестре нормативно-правовых актов за № 16368, решением Коллегии Евразийской экономической комиссии от 26 сентября 2017 года № 128 "О заявлении о включении в реестр уполномоченных экономических операторов", поданное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проверка системы учета товаров проводится единожды в целях определения соответствия лица для включения в соответствующий реестр.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Проверка наличия системы учета товаров у претендующих на включение в реестры лиц, осуществляющих деятельность в сфере таможенного дела,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Удаленная проверка наличия системы учета товаров применяется только в отношении лиц, претендующих на включение в реестр УЭО, а также лиц, включенных в реестр УЭО на предмет ведения учета товаров.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отсутствия или несоответствия установленным требованиям у лиц, претендующих на включение в реестр УЭО, а также лиц, включенных в реестр УЭО, должностным лицом органа государственных доходов выносится решение об отказе во включении лица в реестр УЭО, а для лиц, включенных в реестр УЭО принимается решение о приостановлении деятельности,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при проведении таможенного контроля в зависимости от объектов таможенного контроля органы государственных доходов вправе применять меры, обеспечивающие проведение таможенного контроля, в том числе проверять наличие системы учета товаров и ведение учета товаров.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Проверка наличия систем учета товаров у лиц, включенных в реестры лиц, осуществляющих деятельность в сфере таможенного дела, и УЭО, осуществляется органом государственных доходов, в зоне деятельности которого зарегистрировано лицо, один раз в год.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проверки ведения учета товаров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Ведение учета товаров осуществляется в целях обеспечения соблюдения 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лицами, осуществляющими деятельность в сфере таможенного дела, УЭО и лицами, владеющими и (или) пользующимися товарами, помещенными под таможенные процедуры, предусматривающие ведение учета товаров.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Проверка ведения учета товаров в отношении лиц, осуществляющих деятельность в сфере таможенного дела и УЭО, осуществляется органами государственных доходов, в зоне деятельности которого зарегистрировано лицо, один раз в год.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этом, проверке ведения учета товаров подлежат товары, помещенные под следующие таможенные процедуры: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свободный склад;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таможенный склад;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свободная таможенная зона.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проверке ведения учета товаров лицами, осуществляющими деятельность в сфере таможенного дела и УЭО, должностное лицо на основании уведомления в произвольной форме, подписанного руководителем органа государственных доходов, в зоне деятельности которого зарегистрировано лицо, вправе производить проверку на предмет ведения системы учета товаров.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проведенной проверки, должностным лицом составляется акт в произвольной форме, с указанием результатов проведенной проверки.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акте должны содержаться следующие сведения: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проведения проверки;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и дата проведения проверки;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должностного лица органов государственных доходов;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проверяемом лице (наименование, бизнес-идентификационный номер, адрес);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уполномоченном представителе проверяемого лица, присутствовавшего при проверке;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проведенной проверки.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Акт подписывается в двух экземплярах, должностным лицом, проводившим проверку и уполномоченным лицом, присутствовавшим при проверке. По окончании проверки второй экземпляр акта выдается проверяемому лицу.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ведения учета товаров лицами, осуществляющими деятельность в сфере таможенного дела и УЭО принимается решение о приостановлении деятельности за несоблюдение обязанностей, предусмотренных Кодексом.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отношении лиц, владеющих и (или) пользующимися товарами, помещенными под таможенные процедуры, проверка учета товаров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выявлении отсутствия учета товаров лиц, владеющих и (или) пользующимися товарами, помещенными под таможенные процедуры, в отношении указанных лиц, принимаются меры, предусмотренные законодательством Республики Казахстан.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