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81bbb" w14:textId="4c81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совершения таможенных операций, связанных с установлением и соблюдением маршрута перевозки товаров, находящихся под таможенным контролем и перевозимых по таможенной территории Евразийского экономического союза без помещения под таможенную процедуру таможенного транзита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15 марта 2018 года № 370. Зарегистрирован в Министерстве юстиции Республики Казахстан 30 марта 2018 года № 16682.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430 Кодекса Республики Казахстан "О таможенном регулировании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Заместителя Премьер-Министра - Министра финансов РК от 18.10.2022 </w:t>
      </w:r>
      <w:r>
        <w:rPr>
          <w:rFonts w:ascii="Times New Roman"/>
          <w:b w:val="false"/>
          <w:i w:val="false"/>
          <w:color w:val="000000"/>
          <w:sz w:val="28"/>
        </w:rPr>
        <w:t>№ 1077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совершения таможенных операций, связанных с установлением и соблюдением маршрута перевозки товаров, находящихся под таможенным контролем и перевозимых по таможенной территории Евразийского экономического союза без помещения под таможенную процедуру таможенного транзита.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 2018 года № 370</w:t>
            </w:r>
            <w:r>
              <w:br/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совершения таможенных операций, связанных с установлением и соблюдением маршрута перевозки товаров, находящихся под таможенным контролем и перевозимых по таможенной территории Евразийского экономического союза без помещения под таможенную процедуру таможенного транзита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совершения таможенных операций, связанных с установлением и соблюдением маршрута перевозки товаров, находящихся под таможенным контролем и перевозимых по таможенной территории Евразийского экономического союза без помещения под таможенную процедуру таможенного транзита,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430 Кодекса Республики Казахстан "О таможенном регулировании в Республике Казахстан" (далее – Кодекс) и определяют порядок совершения таможенных операций, связанных с установлением и соблюдением маршрута перевозки товаров, установленного в отношении товаров, находящихся под таможенным контролем и перевозимых по таможенной территории Евразийского экономического союза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помещения под таможенную процедуру таможенного транзита.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Заместителя Премьер-Министра - Министра финансов РК от 18.10.2022 </w:t>
      </w:r>
      <w:r>
        <w:rPr>
          <w:rFonts w:ascii="Times New Roman"/>
          <w:b w:val="false"/>
          <w:i w:val="false"/>
          <w:color w:val="000000"/>
          <w:sz w:val="28"/>
        </w:rPr>
        <w:t>№ 1077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совершения таможенных операций, связанных с установлением маршрута перевозки товаров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Перевозка (транспортировка) товаров из мест прибытия до места временного хранения осуществляется без применения таможенной процедуры таможенного транзита с установлением маршрута перевозки товаров, если товары планируются к помещению в место временного хранения, расположенное в пределах административно-территориальной границы одного населенного пункта с местом прибытия, за исключением случаев, если необходимость такого применения определена на основе системы управления рисками.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3.Перевозка (транспортировка) иностранных товаров из одного места временного хранения товаров в другое место временного хранения товаров осуществляется без помещения под таможенную процедуру таможенного транзита в случае перемещения таких товаров между местами временного хранения, расположенных в зоне деятельности одного таможенного органа расположенное в пределах административно-территориальной границы одного населенного пункта с местом прибытия.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обеспечения сохранности иностранных товаров, находящихся под таможенным контролем, при их перевозке по установленному маршруту, товары и документы на них, грузовые помещения (отсеки) идентифицируются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Заместителя Премьер-Министра - Министра финансов РК от 18.10.2022 </w:t>
      </w:r>
      <w:r>
        <w:rPr>
          <w:rFonts w:ascii="Times New Roman"/>
          <w:b w:val="false"/>
          <w:i w:val="false"/>
          <w:color w:val="000000"/>
          <w:sz w:val="28"/>
        </w:rPr>
        <w:t>№ 1077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Маршрут перевозки товаров устанавливается органами государственных доходов в целях обеспечения контроля за перевозкой товаров, находящихся под таможенным контролем, исходя из сведений о месте временного хранения товаров, указанных в транспортных (перевозочных) документах.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Маршрут перевозки устанавливается путем внесения отметки "под таможенным контролем с применением маршрута перевозки до места временного хранения (наименование и юридический адрес места временного хранения)" на копии транспортного (перевозочного) документа товаров, перемещаемых без помещения под таможенную процедуру таможенного транзита до места временного хранения (далее – маршрутный лист).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Внесенная отметка заверяется личной номерной печатью должностного лица органа государственных доходов с проставлением даты установления маршрута перевозки и передается перевозчику товаров.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Маршрутный лист регистрируется в журнале регистрации маршрута перевозки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7.Маршрут перевозки товаров может устанавливаться с применением информационных систем и технических средств таможенного контроля, позволяющих обеспечить дистанционный контроль за перемещением транспортных средств.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совершения таможенных операций, связанных с соблюдением маршрута перевозки товаров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доставления товаров в место временного хранения, перевозчик передает владельцу места временного хранения маршрутный лист.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Владелец места временного хранения на представленном маршрутном листе проставляет отметки о размещении товаров в месте временного хранения.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Маршрутный лист с отметками о размещении товаров в месте временного хранения представляется в орган государственный доходов при совершении таможенных операций, связанных с регистрацией документов, подтверждающих такое размещение.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Соблюдение маршрута перевозки товаров контролируется на этапе совершения таможенных операций, связанных с регистрацией документов, подтверждающих размещение товаров в месте временного хранения.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После представления маршрутного листа с отметками о размещении товаров в местах временного хранения уполномоченное должностное лицо проставляет на маршрутном листе запись "маршрут соблюден" с проставлением личной номерной печати и даты.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Должностное лицо органа государственных доходов, зарегистрировавшее документы, подтверждающие размещение товаров в месте временного хранения, в течение 2 (двух) часов рабочего времени уведомляет по оперативным каналам связи орган государственных доходов, установивший маршрут перевозки товаров, о соблюдении маршрута перевозки для снятия с контроля.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Заместителя Премьер-Министра - Министра финансов РК от 18.10.2022 </w:t>
      </w:r>
      <w:r>
        <w:rPr>
          <w:rFonts w:ascii="Times New Roman"/>
          <w:b w:val="false"/>
          <w:i w:val="false"/>
          <w:color w:val="000000"/>
          <w:sz w:val="28"/>
        </w:rPr>
        <w:t>№ 1077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14. Исключен приказом Заместителя Премьер-Министра - Министра финансов РК от 18.10.2022 </w:t>
      </w:r>
      <w:r>
        <w:rPr>
          <w:rFonts w:ascii="Times New Roman"/>
          <w:b w:val="false"/>
          <w:i w:val="false"/>
          <w:color w:val="000000"/>
          <w:sz w:val="28"/>
        </w:rPr>
        <w:t>№ 1077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установлением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соблюдением маршрута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под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контролем и перевозимых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без помещения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таможенную процедуру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транзита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маршрута перевозки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транспортного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транспортного (перевозочного) документа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места временного хранения, до которого установлен маршрут перевозки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 (брутто)/количество мест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должностного лица, установившего маршрут перевозки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соблюдении маршрута перевозки (исполнен/не исполнен)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должностного лица, внесшего в маршрутный лист сведения о соблюдении маршрута перевозки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регистрации пронумеровывается, прошнуровывается и подлежит к скреплению печатью органа государственных доходов.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первого января каждого последующего года нумерация Журнала регистрации начинается с единицы.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