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6fe1" w14:textId="6b96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за исключением участков недр, содержащих общераспространенные полезные ископаемые, подлежащих выставлению на аукцион и признании утратившими силу некоторых приказов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 марта 2018 года № 160. Зарегистрирован в Министерстве юстиции Республики Казахстан 30 марта 2018 года № 16683.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за исключением участков недр, содержащих общераспространенные полезные ископаемые, подлежащих выставлению на аукцион.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апреля 2017 года № 201 "Об утверждении перечня участка недр, за исключением участков недр, содержащих общераспространенные полезные ископаемые, подлежащего выставлению на аукцион" (зарегистрирован в Реестре государственной регистрации нормативных правовых актов под № 15048, опубликован 15 мая 2017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июля 2017 года № 456 "Об утверждении перечня участка недр, за исключением участков недр, содержащих общераспространенные полезные ископаемые, подлежащих выставлению на аукцион" (зарегистрирован в Реестре государственной регистрации нормативных правовых актов под № 15475, опубликован 15 августа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недропользования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К. Бозумбаев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марта 2018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2018 года № 160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за исключением участков недр, содержащих общераспространенные полезные ископаемые, подлежащих выставлению на аукцион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415"/>
        <w:gridCol w:w="1856"/>
        <w:gridCol w:w="874"/>
        <w:gridCol w:w="6653"/>
        <w:gridCol w:w="531"/>
      </w:tblGrid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участка недр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 - 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Рудопроявление Одак Северный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51о12'00''-74о21'00''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51о16'30''-74о21'00''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51о16'30''-74о28'00''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51о12'00''-74о28'00''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67,99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Бокситовые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Майбалык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51о00'25''-71о31'55''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51о00'25''-71о36'34''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50о56'35''-71о36'34''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50о56'35''-71о31'55''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38,72км2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халцедон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Кайназарское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Западный)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43о19'00''-70о34'00''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Дружное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44о14'40''-74о32'35''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44о14'40''-74о33'50''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44о13'50''-74о33'50''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44о13'50''-74о32'35''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2,57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и 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Майлы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и Павлодарская области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51о49'50''-73о49'06''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51о50'39''-73о50'52''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51о50'06''-73о54'35''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51о46'36''-73о50'42''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23,61км2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Рудопроявление Крестовское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49о38'51,6''-83о55'28,3''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49о39'0,7''-84о05'25,9''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49о43'25,8''-84о05'10,4''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49о43'10,3''-83о55'11,9''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95,98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участок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43010'20''-79000'30''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43012'25''-79007'20''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43010'00'' -79014'06''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43006'25''-79002'45''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104,34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Коктас-Чушанайский участок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43012'25''-79007'20''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43018'30''-79026'00''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43014'30''-79028'28''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43010'00''-79014'06''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194,32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Каракунузская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и Алматинская области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42057'00''-75029'35''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42059'00''-75032'00''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42059'20''-75036'20''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42056'30''-75034'35''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42056'30''-75029'35''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31,98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руды, мышьяк и серебро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Космола-Карабасский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49о45'00''-80о38'00''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49о46'00''-80о40'00''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49о43'00''-80о46'00''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49о42'00''-80о45'00''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24,50км2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Восточно-Мунглинское проявление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47023'10,55''-70035'26,11''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47023'44,8''-70036'43,3''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47023'19,5''-70037'09,1''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47022'44,2''-70035'47,39''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1,86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Аиртауское золоторудное поле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48°38'00''-67°00'00''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48°38'00''-67°06'00''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48°31'00''-67°06'00''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48°31'00''-67°00'00''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95,78 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располагается в районе падения частей ракето-носителей Ю-4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Усекское рудное поле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44°36'20''-79°46'52''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44°36'33''-79°49'57''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44°35'32''-79°53'28''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44°37'10''-79°57'09''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44°36'39''-79°59'05''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44°38'30''-80°12'30''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44°36'17''-80°13'18''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44°34'22''-80°03'11''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44°30'56''-79°56'44''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44°33'26''-79°43'47''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248,14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Чинысылсай-Кастекский рудный узел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и Жамбылская области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42°58'00''-75°38'00''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42°58'00''-75°44'45''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42°58'40''-75°50'30''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42°56'48''-75°50'54''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42°56'36''-75°49'28''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42°55'00''-75°47'20''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42°55'50''-75°39'45''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75,19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и 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Шолакэспе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49°28'00''-80°01'00''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49°28'30''-80°04'00''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49°24'00''-80°08'00''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49°23'00''-80°06'00''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34,17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и 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Жаба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48°26'54,46''-77°00'54,41''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48°26'37,05''-77°02'15,13''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48°26'0,26''-77°01'05,12''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48°26'16,23''-77°00'35,91''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1,78км2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Колькайнарский участок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48°25'00''-80°47'00''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48°25'30''-80°48'00''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48°24'30''-80°50'00''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48°24'00''-80°49'00''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4,57км2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Бурултас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45°07'00''-73°33'00''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45°08'40''-73°33'00''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45°08'40''-73°36'00''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45°07'00''-73°36'00''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12,15 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военно-испытательном полигоне "Сарышаган"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Уркер-2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48°31'40''-72°50'46''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48°31'30''-72°55'00''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48°22'50''-72°54'10''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48°23'00''-72°50'00''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83,52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Графит, редкие, редкоземельные и благородные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Сарытоганбай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48°35'00''-74°07'00''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48°35'00''-74°14'00''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48°28'30''-74°14'00''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48°28'30''-74°07'00''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103,82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Рудопроявление Алтын - Казган (Участок 2)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49°16'18''-66°15'52''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49°16'24''-66°17'00''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49°13'42''-66°20'08''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49°13'36''-66°16'01''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16,33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Гульказ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52°30'46''-70°20'21,60''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52°30'46''-70°22'56,34''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52°23'48''-70°26'56,34''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52°23'48''-70°20'21,60''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67,079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Железомарганцевые руды, золотосодержащие руды, ниобий, цезий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Рудное поле Сатыбай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49°04'00''-70°53'00''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49°04'00''-70°58'00''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49°00'16''-70°58'00''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49°02'38''-70°53'00''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28,8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48°40'9,2''-77°31'6,8''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48°40'9,2''-77°32'42''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48°39'18,5''-77°32'42''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48°39'18,5''-77°31'6,8''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3,06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Калыбулакская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49°55'00''-72°21'00''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49°55'00''-72°22'00''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49°56'00''-72°22'00''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49°56'00''-72°21'00''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2,22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Балыктыкольская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49°21'00''-71°47'00''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49°21'00''-71°59'49''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49°30'00''-71°59'49''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49°30'00''-71°47'00''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258,82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рудное поле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49°33'30''-71°35'00''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49°33'30''-71°43'00''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49°38'00''-71°43'00''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49°38'00''-71°35'00''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80,48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цинк, серебро, 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Коккус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44°37'5,10''-79°34'4,53''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44°37'5,10''-79°39'55,98''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44°32'54,22''-79°34'55,98''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44°32'54,22''-79°34'4,53''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34,41км2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цинксодержащие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Кокшиельская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44°33'00''-77°29'00''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44°33'00''-77°32'00''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44°30'00''-77°32'00''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44°30'00''-77°29'00''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22,11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Рудопроявление Жетык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49°48'09,4''-80°30'32,5''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49°47'51,1''-80°30'32,4''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49°47'50,2''-80°31'28,5''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49°48'09,2''-80°31'28,6''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0,65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Шомаккольская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51°02'30''-75°39'00''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51°03'00''-75°38'00''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51°05'30''-75°42'00''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51°05'00''-75°44'00''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13,0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Мурзинцевское рудопроявление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49°32'12,2''-84°33'12,8''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49°33'23,1''-84°38'08''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49°27'32,2''-84°42'33,3''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49°27'26,2''-84°37'35,5''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65,06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Флюоритсодержащие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Караджал-2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49°54'32''-77°59'04''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49°52'55''-78°02'11''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49°52'01''-78°01'36''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49°53'00''-77°58'02''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11,36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поле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52°32'37''-64°42'29''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Беркара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48°46'45''-75°00'35''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48°47'30''-75°01'45''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48°47'18''-75°02'02''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48°46'34''-75°00'53''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1,0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руды, редкоземельные элементы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Таскудук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44°35'00''-73°04'00''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44°30'00''-73°14'00''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44°28'00''-73°12'00''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44°31'00''-73°06'00''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44°30'00''-73°05'00''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44°33'00''-73°01'00''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87,20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7"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Боратовые руды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Индерское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и Западно-Казахстанская области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48°33'48,63''-51°47'54,48''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48°33'56,43''-51°48'01,94''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48°34'00,46''-51°47'58,75''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48°34'06,10''-51°48'11,13''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48°34'01,08''-51°48'17,32''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48°33'53,83''-51°48'08,17''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48°33'52,13'-51°48'21,04''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48°33'44,70''-51°48'16,39''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0,184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48°33'56,73''-51°58'49,31''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48°33'57,06''-51°58'56,76''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48°33'50,78''-51°59'06,31''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48°33'42,76''-51°59'06,31''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48°33'42,11''-51°58'58,68''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48°33'53,30''-51°58'45,01''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0,126 км2</w:t>
            </w:r>
          </w:p>
          <w:bookmarkEnd w:id="58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48°31'45,73''-51°57'03,16''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48°31'57,88''-51°57'10,23''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48°31'54,07''-51°57'21,30''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48°31'43,98''-51°57'16,09''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48°31'42,60''-51°57'10,10''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0,104 км2</w:t>
            </w:r>
          </w:p>
          <w:bookmarkEnd w:id="59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48°32'35,37''-51°56'58,43''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48°32'37,43''-51°56'46,91''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48°32'23,45''-51°56'43,12''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48°32'20,69''-51°56'50,59''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48°32'27,45''-51°56'58,91''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0,117 км2</w:t>
            </w:r>
          </w:p>
          <w:bookmarkEnd w:id="60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48°31'39,51''-51°55'52,63''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48°31'29,13''-51°55'50,53''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48°31'24,50''-51°56'00,02''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48°31'28,69''-51°56'06,80''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48°31'32,52''-51°56'00,32''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48°31'33,77''-51°56'19,96''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48°31'38,62''-51°56'20,57''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0,161 км2</w:t>
            </w:r>
          </w:p>
          <w:bookmarkEnd w:id="61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48°30'34,1''-51°59'54,5''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48°30'43,1''-52°00'17,5''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48°30'21,4''-52°00'43,4''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48°30'11,0''-52°00'47,8''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48°30'07,3''-52°00'43,2''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48°30'13,0''-52°00'28,8''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48°30'01,0''-52°00'29,5''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48°29'58,4''-52°00'24,5''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48°30'06,6''-52°00'14,4''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48°30'27,7''-51°59'52,8''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0,805 км2</w:t>
            </w:r>
          </w:p>
          <w:bookmarkEnd w:id="62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48°36'37,3''-52°00'15,4''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48°36'41,7''-52°00'24,0''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48°36'37,6''-52°00'35,8''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48°36'31,0''-52°00'36,0''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48°36'30,0''-52°00'18,0''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0,113 км2</w:t>
            </w:r>
          </w:p>
          <w:bookmarkEnd w:id="63"/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и благородные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Карабулак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47°28'21,1''-71°07'7,6''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47°26'55,6''-71°09'32''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47°19'46,1''-70°57'26,4''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47°22'19,8''-70°54'40,5''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96,79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и благородные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Коянды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48°16'29,5''-71°24'39,7''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48°09'20,5''-71°32'3,1''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48°07'7,8''-71°29'33,4''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48°12'8,4''-71°21'26,6''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98,41 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располагается в районе падения частей ракет-носителей Ю-28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6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и благородные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Атасу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47°56'21,2''-72°11'46''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47°56'23,2''-72°19'38,7''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47°50'55,4''-72°19'38,5''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47°50'46,5''-72°11'52,2''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99,89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6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и благородные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Акшокы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47°37'52,2''-74°00'57,8''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47°37'39,4''-74°06'38,7''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47°31'22,3''-74°08'6,1''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47°31'33,8''-74°00'5,6''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100,01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6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Марганцевые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Гульдина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47°08'46''-71°08'56''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47°13'21''-71°14'48''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47°11'06''-71°18'49''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47°06'08''-71°12'41''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77,77 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военно-испытательном полигоне "Сарышаган"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6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Шунгит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Жарбек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44°47'31,9''-78°54'44,4''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44°47'34,2''-78°55'00,3''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44°47'17,2''-78°55'03,4''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44°47'17,0''-78°54'48,5''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0,17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7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руды, полиметаллические руды, молибден, висмут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Аккайнарская группа проявлений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43°50'00''-74°32'00''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43°51'30''-74°32'00''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43°51'50''-74°33'40''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43°51'50''-74°35'20''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43°50'00''-74°35'20''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14,47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7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Есен-Аденсу-Аккольская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43°51'45''-74°46'00''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43°52'20''-74°46'50''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43°52'20''-74°51'10''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43°50'05''-74°50'15''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43°49'50''-74°46'45''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26,33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7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и 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Атакожа-Ушкызылская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43°57'10''-74°17'30''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43°56'50''-74°22'25''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43°54'45''-74°24'05''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43°53'10''-74°26'05''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43°52'55''-74°24'10''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43°56'35''-74°17'35''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35,46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7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и 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Чавек-Досмаиловская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43°53'30''-74°37'30''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43°53'20''-74°40'20''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43°50'30''-74°39'30''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43°50'30''-74°35'30''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25,02км2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территории Жусандалинской Заповедной зоны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7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Хрустальное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46°57'00''-70°42'00''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47°01'00''-70°42'00''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47°01'00''-70°46'00''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46°57'00''-70°46'00''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37,60 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Располагается на территории Военно – Испытательного полигона "Сарышаған"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7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Рудопроявление Жаркомбай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48°29'00''-73°19'00''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48°27'00''-73°19'00''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48°27'00''-73°21'00''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48°29'00''-73°21'00''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9,14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7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Кызыл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45°15'35''-79°00'00''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45°15'35''-79°09'05''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45°10'00''-79°09'05''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45°10'00''-79°00'00''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123,06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7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Сумрай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45°06'35''-79°22'55''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45°06'35''-79°27'40''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45°04'15''-79°27'40''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45°04'15''-79°22'55''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26,94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Золотосодержащие, полиметаллические руды и молибден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Алтын-Эмельская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44°04'45''-77°53'40''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44°00'00''-77°52'30''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43°57'55''-77°52'30''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43°57'10''-77°50'20''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43°53'55''-77°50'00''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43°53'55''-77°47'27''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43°56'55''-77°46'50''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44°04'05''-77°50'10''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97,96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7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Сор-Осевое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43°51'05''-75°17'50''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43°51'05''-75°22'20''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43°50'00''-75°22'20''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43°50'00''-75°17'50''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12,10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8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Благородные и цветные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Кайрактинский 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49°38'00''-59°17'55''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49°38'00''-59°21'04''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49°40'57''-59°21'04''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49°41'00''-59°24'02''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49°34'13''-59°24'02''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49°34'13''-59°17'35''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72,77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8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Благородные и цветные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Кайрактинский 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49°41'00''-59°24'02''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49°41'06''-59°29'36''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49°34'13''-59°30'07''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49°34'13''-59°24'02''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88,88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8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Благородные и цветные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Кайрактинский 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49°34'13''-59°17'35''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49°34'13''-59°24'02''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49°28'12''-59°24'02''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49°28'12''-59°17'07''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89,96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Благородные и цветные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Кайрактинский 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49°34'13''-59°24'02''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49°34'13''-59°30'07''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49°28'12''-59°30'32''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49°28'12''-59°24'02''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84,68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Благородные и цветные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Копабайский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50°19'16''-60°37'05''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50°17'00''-60°37'05''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50°17'00''-60°35'26''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50°12'01''-60°35'26''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50°12'01''-60°41'47''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50°19'16''-60°41'47''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93,2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8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Кишкенесор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45°18'59'' - 71°30'41''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45°19'14'' - 71°31'06''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45°18'54'' - 71°31'26''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45°18'39'' - 71°31'00''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0,54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8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Гранитная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45°02'20'' - 73°25'40''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45°00'20'' - 73°42'10''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44°55'20'' - 73°57'20''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44°56'10'' - 74°01'00''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44°55'00'' - 74°01'20''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44°54'00'' - 73°57'30''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44°59'20'' - 73°41'50''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45°00'04'' - 73°42'00''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45°00'20'' - 73°37'10''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45°00'00'' - 73°37'00''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45°01'33'' - 73°25'30''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87,17 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( около 40%) располагается на военно-испытательном полигоне "Сарышаган"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8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Каратасская площадь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45°22'10'' - 72°45'50''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45°24'10'' - 72°47'10''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45°17'20'' - 73°04'00''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45°15'30'' - 73°02'20''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45°16'40'' - 72°59'40''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45°18'00'' - 73°01'00''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45°21'13'' - 72°53'40''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45°19'27'' - 72°52'20''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Площадь'' 65,29 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располагается на военно-испытательном полигоне "Сарышаган"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8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Узун Тобе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45°10'40'' - 73°20'00''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45°13'30'' - 73°22'54''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45°09'30'' - 73°32'20''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45°05'10'' - 73°32'20''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100,85 км2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располагается на военно-испытательном полигоне "Сарышаган"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Медно-молибденовые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Беркара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46°56'51'' - 77°11'39''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46°57'30''- 77°11''39'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46°57'30'' - 77°13'14''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46°56'51'' - 77°13'14''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2,42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9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и благородные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Байрус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48°03'03'' - 67°10'16''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48°03'00'' - 67°10'29''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48°02'57'' - 67°10'27''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48°03'00'' - 67°10'14''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0,029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9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и благородные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Гульжар 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48°01'28'' - 67°36'46''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48°01'24'' - 67°36'48''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48°01'25'' - 67°36'54''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48°01'30'' - 67°36'53''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0,020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9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и благородные металлы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Гульжар 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48°00'49'' - 67°36'05''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48°00'52'' - 67°36'10''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48°00'50'' - 67°36'13''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48°00'46'' - 67°36'07''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0,014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цветные металлы, 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Сабыр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51°05'04'' - 76°01'04''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51°06'35'' - 76°08'50''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51°02'01'' - 76°12'48''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51°00'04'' - 76°04'33''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97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цветные металлы, полиметаллические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Берик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52°30'06'' - 72°37'23''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52°30'28'' - 72°38'37''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52°29'09'' - 72°41'51''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52°28'17'' - 72°41'43''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52°28'35'' - 72°38'29''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11,96 км2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9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Золотосодержащие руды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 Карагуз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45°18'00'' - 72°58'00''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