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f2d4" w14:textId="290f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сведений о плательщиках платы, периоде и месте размещения наружной (визуальной) рекламы, наличии (отсутствии) разрешительных документов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26 марта 2018 года № 403. Зарегистрирован в Министерстве юстиции Республики Казахстан 30 марта 2018 года № 16703. Утратил силу приказом Первого заместителя Премьер-Министра Республики Казахстан – Министра финансов Республики Казахстан от 28 марта 2019 года № 271 (вводится в действие с 11.04.2019)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Первого заместителя Премьер-Министра РК – Министра финансов РК от 28.03.2019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11.04.2019).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603 Кодекса Республики Казахстан от 25 декабря 2017 года "О налогах и других обязательных платежах в бюджет" (Налоговый кодекс)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форму </w:t>
      </w:r>
      <w:r>
        <w:rPr>
          <w:rFonts w:ascii="Times New Roman"/>
          <w:b w:val="false"/>
          <w:i w:val="false"/>
          <w:color w:val="000000"/>
          <w:sz w:val="28"/>
        </w:rPr>
        <w:t>сведений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плательщиках платы, периоде и месте размещения наружной (визуальной) рекламы, наличии (отсутствии) разрешительных документов.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 Қасымбек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"__" _____________2018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 №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плательщиках платы, периоде и месте размещения наружной (визуальной) рекламы, наличии (отсутствии) разрешительных документов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20___ год ______ месяц.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месячная.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Национальный оператор по управлению автомобильными дорогами и местные исполнительные органы.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территориальные органы государственных доходов по месту размещения наружной (визуальной) рекламы.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 в срок не позднее 15 числа месяца, следующего за отчетным.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"/>
        <w:gridCol w:w="2351"/>
        <w:gridCol w:w="748"/>
        <w:gridCol w:w="2223"/>
        <w:gridCol w:w="1719"/>
        <w:gridCol w:w="800"/>
        <w:gridCol w:w="1868"/>
        <w:gridCol w:w="543"/>
        <w:gridCol w:w="801"/>
        <w:gridCol w:w="899"/>
      </w:tblGrid>
      <w:tr>
        <w:trPr>
          <w:trHeight w:val="30" w:hRule="atLeast"/>
        </w:trPr>
        <w:tc>
          <w:tcPr>
            <w:tcW w:w="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(фамилия имя отчество (при его наличии) налогоплательщика, юридический адрес, места нахождения ИП (место жительство)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 Бизнес идентификационный номер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налогоплательщика (физическое лицо, индивидуальный предприниматель, юридическое лицо (структурное подразделение юридического лица), государственный орган)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дата, срок действия разрешительного документа / номер, дата, протокола о нарушении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 наружной (визуальной) рекламы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дорог (город республиканского значения, столица, областного, районного значения, село, поселок)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категория автомобильной дороги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объектов наружной (визуальной) рекламы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размещаемых видов наружной (визуальной) рекламы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1271"/>
        <w:gridCol w:w="1498"/>
        <w:gridCol w:w="745"/>
        <w:gridCol w:w="1424"/>
        <w:gridCol w:w="971"/>
        <w:gridCol w:w="631"/>
        <w:gridCol w:w="632"/>
        <w:gridCol w:w="1385"/>
        <w:gridCol w:w="859"/>
        <w:gridCol w:w="172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данные</w:t>
            </w:r>
          </w:p>
          <w:bookmarkEnd w:id="18"/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срок размещения объектов рекламы в отчетном году (месяц)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расторгнутым разрешениям</w:t>
            </w:r>
          </w:p>
        </w:tc>
      </w:tr>
      <w:tr>
        <w:trPr>
          <w:trHeight w:val="30" w:hRule="atLeast"/>
        </w:trPr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одной стороны вида наружной (визуальной) рекламы</w:t>
            </w:r>
          </w:p>
          <w:bookmarkEnd w:id="19"/>
        </w:tc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размещения объектов рекламы в отчетном году (месяц)</w:t>
            </w:r>
          </w:p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платы, исчисленная за отчетный год (месяц), тенге</w:t>
            </w:r>
          </w:p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платы, месячный расчетный показатель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платы, подлежащая уплате в бюджет за отчетный год, тенге</w:t>
            </w:r>
          </w:p>
        </w:tc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ежемесячной платы за размещение рекламы, 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уплате суммы платы за размещение рекламы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платы, тенге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платежного документа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документа, подтверждающего расторжение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платы, подлежащая к уменьшению в отчетном году (месяц), тенге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010"/>
        <w:gridCol w:w="3290"/>
      </w:tblGrid>
      <w:tr>
        <w:trPr>
          <w:trHeight w:val="30" w:hRule="atLeast"/>
        </w:trPr>
        <w:tc>
          <w:tcPr>
            <w:tcW w:w="90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имя отчество (при его наличии) первого руководителя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обязанности, должностного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имя отчество (при его наличии) сотрудника, ответственного 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составление 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 сведений "___"______________________20__года</w:t>
            </w:r>
          </w:p>
          <w:bookmarkEnd w:id="21"/>
        </w:tc>
        <w:tc>
          <w:tcPr>
            <w:tcW w:w="3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(подпись, МП)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(подпись)</w:t>
            </w:r>
          </w:p>
          <w:bookmarkEnd w:id="2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