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9de9" w14:textId="2409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национальной безопасности Республики Казахстан от 15 октября 2014 года № 346 "Об утверждении Правил внутреннего распорядка следственных изоляторов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19 марта 2018 года № 15 нс. Зарегистрирован в Министерстве юстиции Республики Казахстан 9 апреля 2018 года № 16730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15 октября 2014 года № 346 "Об утверждении Правил внутреннего распорядка следственных изоляторов органов национальной безопасности Республики Казахстан" (зарегистрирован в Реестре государственной регистрации нормативных правовых актов под № 9887, опубликован 12 августа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следственных изоляторов органов национальной безопасности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Для размещения беременных женщин и женщин, имеющих при себе детей в возрасте до трех лет, создаются улучшенные материально-бытовые условия, организуется специализированное медицинское обслуживание и устанавливаются повышенные нормы питания и вещевого обеспечения,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 (далее - Постановление). Беременным женщинам и женщинам, имеющим при себе детей, предоставляются ежедневные прогулки продолжительностью до трех часов. Мера взыскания в виде водворения в карцер к ним не применяется.".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Следственному изолятору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Председателя Комитета национальной безопасности Республики Казахстан.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