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3609" w14:textId="e373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18 марта 2015 года № 168 "Об утверждении Правил присвоения звания "Заслуженный изобретатель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марта 2018 года № 494. Зарегистрирован в Министерстве юстиции Республики Казахстан 10 апреля 2018 года № 16732.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18 марта 2015 года № 168 "Об утверждении Правил присвоения звания "Заслуженный изобретатель Республики Казахстан" (зарегистрирован в Реестре государственной регистрации нормативных правовых актов за № 10601, опубликован 8 апреля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"Заслуженный изобретатель Республики Казахстан",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юстиции Республики Казахстан Пан Н.В.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 № 168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звания "Заслуженный изобретатель Республики Казахстан"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звания "Заслуженный изобретатель Республики Казахстан"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16 июля 1999 года "Патентный закон Республики Казахстан" (далее – Патентный Закон) и регламентируют порядок присвоения звания "Заслуженный изобретатель Республики Казахстан".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Присвоение звания "Заслуженный изобретатель Республики Казахстан" (далее – звание) является одним из важных моральных стимулов, выражением общественного признания плодотворной деятельности граждан, их способностей и дарования, и призвано повышать инновационную активность граждан, поощрять их усилия в экономическом и социальном развитии Республики Казахстан.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звания "Заслуженный изобретатель Республики Казахстан"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Приказом экспертной организации, предусмотренной в </w:t>
      </w:r>
      <w:r>
        <w:rPr>
          <w:rFonts w:ascii="Times New Roman"/>
          <w:b w:val="false"/>
          <w:i w:val="false"/>
          <w:color w:val="000000"/>
          <w:sz w:val="28"/>
        </w:rPr>
        <w:t>статье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Патентного Закона (далее – экспертная организация), образуется конкурсная комиссия по рассмотрению ходатайств о присвоении звания (далее – комиссия), в состав которой входят представители Министерства юстиции Республики Казахстан (далее – уполномоченный орган), организаций, управляющих имущественными правами на коллективной основе, общественных объединений в сфере патентования, члены Общественного совета по вопросам деятельности органов юстиции, сотрудники экспертной организации.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Звание присваивается по результатам конкурса, проводимого экспертной организацией ежегодно во втором квартале среди граждан Республики Казахстан, которые являются авторами наиболее важных и широко используемых изобретений.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Рабочим органом Комиссии является экспертная организация.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заместителя председателя, членов и секретаря комиссии. Председатель комиссии председательствует на заседаниях, осуществляет общее руководство и контроль за принятыми решениями. По решению председателя комиссии во время его отсутствия функции выполняет заместитель.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экспертной организации.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Заседания комиссии считаются правомочными, если на них присутствует более половины от общего числа членов комиссии.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изучения членами комиссии конкурсных материалов, каждый присутствующий член комиссии заполняет на каждого кандидата оценочный лист для определения победителя по форме согласно приложению к настоящим Правилам.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на основании оценочных листов и оформляется протоколом.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Ходатайство о присвоении звания (далее – ходатайство) инициируют: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органы;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научные организации или общественные объединения;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предприятия, учреждения или организации.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Ходатайства в произвольной форме представляются в экспертную организацию ежегодно до первого мая.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Ходатайство подписывается первым руководителем государственного органа, научной организации или общественного объединения (либо лицом исполняющим его обязанности) по месту основной (постоянной) работы, а также первым руководителем предприятия, учреждения или организации, внедрившими в производство изобретение (изобретения) представляемого кандидата, в котором указываются фамилия, имя, отчество (при его наличии) кандидата, основания его выдвижения к присвоению звания с указанием основного направления изобретательской деятельности, значения для отрасли, общего количества полученных патентов, авторских свидетельств, наличие отзывов предприятий, учреждений и организаций о внедрении изобретения, практического использования, результатов изобретательской деятельности за последние три года до момента выдвижения, награды и поощрения за изобретательскую деятельность, другие направления деятельности, отражающие заслуги и достижения кандидата.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прилагаются: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кандидата;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отзывы, рецензии и другие материалы о наиболее важных и широко используемых изобретениях.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Поступившие ходатайства ежегодно до десятого мая направляются на рассмотрение комиссии для принятия по ним решения.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при рассмотрении ходатайств принимает во внимание следующие критерии значимости вклада кандидата в изобретательскую деятельность: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патентов на изобретения;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внедрения и применения запатентованных изобретений в различных отраслях экономики (отзывы предприятий (учреждений, организаций), лица, осуществляющего научную или научно-техническую деятельность, акты о внедрении изобретения);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количество полученных патентов (предварительный и инновационный патенты), из них действующих.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Представленные ходатайства рассматриваются в течение десяти рабочих дней с момента их поступления в комиссию.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решение в отношении лица (лиц), набравших наибольшее количество баллов, о присвоении звания (званий).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Руководством экспертной организации в течение десяти календарных дней с момента вынесения комиссией решения издается приказ о присвоении звания (званий).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Руководством уполномоченного органа в торжественной обстановке заслуженному изобретателю Республики Казахстан вручается диплом и памятная лента "Заслуженный изобретатель Республики Казахстан".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"Заслуженный изобретатель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для определения победителя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отчество______________________________________________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6"/>
        <w:gridCol w:w="2844"/>
      </w:tblGrid>
      <w:tr>
        <w:trPr>
          <w:trHeight w:val="30" w:hRule="atLeast"/>
        </w:trPr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  <w:bookmarkEnd w:id="42"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от 1 до 5 баллов</w:t>
            </w:r>
          </w:p>
        </w:tc>
      </w:tr>
      <w:tr>
        <w:trPr>
          <w:trHeight w:val="30" w:hRule="atLeast"/>
        </w:trPr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патентов на изобретения </w:t>
            </w:r>
          </w:p>
          <w:bookmarkEnd w:id="43"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внедрения и применения запатентованных изобретений в различных отраслях экономики (отзывы предприятий (учреждений, организаций), лица, осуществляющего научную или научно-техническую деятельность, акты о внедрении изобретения)</w:t>
            </w:r>
          </w:p>
          <w:bookmarkEnd w:id="44"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полученных патентов (предварительный и инновационный патенты), из них действующих </w:t>
            </w:r>
          </w:p>
          <w:bookmarkEnd w:id="45"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конкурсной комиссии 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            ФИО                   подпись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