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7f6a" w14:textId="11c7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9 июня 2017 года № 237 "Об утверждении Правил субсидирования повышения продуктивности и качества продукции аквакультуры (рыбоводства)"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11 января 2018 года № 16. Зарегистрирован в Министерстве юстиции Республики Казахстан 10 апреля 2018 года № 16735. Утратил силу приказом Заместителя Премьер-Министра Республики Казахстан - Министра сельского хозяйства Республики Казахстан от 4 октября 2018 года № 408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04.10.2018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8 июля 2005 года "О государственном регулировании развития агропромышленного комплекса и сельских территорий",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9 июня 2017 года № 237 "Об утверждении Правил субсидирования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под № 15452, опубликован 16 августа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продуктивности и качества продукции аквакультуры (рыбоводства),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аквакультура – искусственное воспроизводство и культивирование рыбных ресурсов и других водных животных;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рыбоводство – направление аквакультуры по искусственному воспроизводству и культивированию рыб в целях предпринимательской деятельности.";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Прием заявок товаропроизводителей начинается с 1 марта и заканчивается 10 декабря соответствующего года.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заявок составляет не более двадцати рабочих дней со дня их приема.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субсидий товаропроизводители по результатам понесенных затрат на приобретение кормов представляют заявку в бумажном виде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Заявка), в Управление либо в Государственную корпорацию.";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приеме Заявки Управление или Государственная корпорация проверяет полноту представленных документов.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указанных в Заявке, и (или) документов с истекшим сроком действия выдает расписку об отказе в приеме документов.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Товаропроизводители могут повторно внести исправленную или дополненную Заявку.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Товаропроизводителю при приеме Заявки выдается талон с указанием даты и времени, фамилии и инициалов лица, принявшего Заявку.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регистрирует Заявки в день их поступления в отдельном прошнурованном, пронумерованном и скрепленном печатью журнале.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Управление за два дня до проведения заседания Комиссии формирует сводный акт по области (города республиканского значения, столице)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на рассмотрение Комиссии.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в течение двух рабочих дней проверяет Заявку товаропроизводителя на предмет соответствия критериям и требованиям, указанным в пунктах 6, 7 и 8 настоящих Правил.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положительного решения о предоставлении субсидии товаропроизводителю по итогам заседания Комиссии Управление в течение одного рабочего дня составляет проект протокола и перечень товаропроизводителей, по которым принято положительное решение по форме 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после подписания протокола заседания Комиссии, Управление формирует и направляет уведомление о предоставлении в территориальное подразделение казначейства реестра счетов к оплате 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дальнейшего перечисления причитающихся бюджетных субсидий на банковские счета товаропроизводителя.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отрицательного решения о предоставлении субсидии товаропроизводителю по итогам заседания Комиссии Управление в течение одного рабочего дня составляет проект протокола и перечень товаропроизводителей, по которым принято отрицательное решение с указанием причин их непредставления по форме 2,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Отрицательное решение в предоставлении субсидий принимается по основаниям, установленным подпунктами 1), 2) и 4) пункта 2 статьи 19-1 Закона Республики Казахстан от 15 апреля 2013 года "О государственных услугах".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Протокол подписывается членами Комиссии в течение одного рабочего дня.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Управление в течение одного рабочего дня после дня подписания протокола заседания Комиссии формирует уведомление о результатах рассмотрения Заявки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индивидуально по каждому товаропроизводителю (заявителю) с кратким описанием результатов рассмотрения для последующей передачи товаропроизводителю (заявителю) в течение одного рабочего дня.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Заявки через Государственную корпорацию уведомление о результатах рассмотрения Заявки направляется в Государственную корпорацию.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филиал Государственной корпорации, день приема документов не входит в срок оказания государственной услуги, при этом результат оказания государственной услуги Управлением предоставляется в филиал Государственной корпорации за день до окончания срока оказания государственной услуги.";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 повышения продуктивности и качества продукции аквакультуры (рыбоводства)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 повышения продуктивности и качества продукции аквакультуры (рыбоводства)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 повышения продуктивности и качества продукции аквакультуры (рыбоводства)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 повышения продуктивности и качества продукции аквакультуры (рыбоводства)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−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коммуникаций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Д. Абаев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2018 года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Султанов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2018 года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Т. Сулейменов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2018 года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повышения продуктивности и качества продукции аквакультуры (рыбоводства)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  <w:r>
              <w:br/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наличии)/  наименование товаропроизводителя)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ИИН/БИН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региона, населенного пункта)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его наличии) ___________________________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7056"/>
        <w:gridCol w:w="3746"/>
        <w:gridCol w:w="387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формы "1-рыба" статистической отчетности о рыболовстве и аквакультуре с указанием сведений о выращенной и реализованной товарной продукции за предыдущий год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документа(ов)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реализованной продукции аквакультуры (рыбоводства) за предшествующий год, тонн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 (при его наличии)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7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проектную мощность предприятий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реализованной продукции аквакультуры (рыбоводства) за текущий период, тонн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Прогнозный объем производства продукции аквакультуры (рыбоводства) за текущий год, тонн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8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покупку или документы, подтверждающие приобретение кормов или ингредиентов*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или кассового чека/приходного ордера (указывается по каждому чеку/ордеру)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 приобретенного корма или ингредиентов*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реализовавшей корма или ингредиенты*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приобретенного корма или ингредиентов*, тонн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расхода корма или ингредиентов* на заявляемый объем реализации выращенной рыбы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9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реализацию продукции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документа(ов)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Номер(а) (при его наличии)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указанная в документе(ах)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 (получатель)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0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реализацию продукции (заполняется в случае самостоятельной реализации продукции)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кассового чека (указывается по каждому чеку)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продукции, килограмм (указывается по каждому чеку)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1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Национального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Национального оператора почты:</w:t>
            </w:r>
          </w:p>
          <w:bookmarkEnd w:id="62"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использования кормов собственного производства необходимо представить копии подтверждающих документов использованных ингредиентов.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 Согласен на использование сведений, составляющих охраняемую законом тайну, содержащихся в информационных системах.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                  (подпись)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                  (подпись)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20____ года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"__" ______ 20 _ года ___ часов 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ответственного лица, принявшего заявку)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(линия отрыва)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Талон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Принята заявка к рассмотрению "__" _______ 20__года ___ часов ___ минут.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ответственного лица, принявшего заявку)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−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повышения продуктивности и качества продукции аквакультуры (рыбоводства)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 по _______________________________ области,</w:t>
      </w:r>
    </w:p>
    <w:bookmarkEnd w:id="76"/>
    <w:bookmarkStart w:name="z11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(города республиканского значения, столицы)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 20____года  (месяц)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214"/>
        <w:gridCol w:w="1304"/>
        <w:gridCol w:w="893"/>
        <w:gridCol w:w="698"/>
        <w:gridCol w:w="1087"/>
        <w:gridCol w:w="1281"/>
        <w:gridCol w:w="1476"/>
        <w:gridCol w:w="1282"/>
        <w:gridCol w:w="1282"/>
        <w:gridCol w:w="1085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товаропроизводителя (заявителя)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 идентификационный номер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заявки товаропроизводителя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субсидируемой рыбы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субсидируемой рыбы, тонн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 кормов или ингредиентов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кормов или ингредиентов, тонн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кормов или ингредиентов, тенге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бюджетных субсидий, тенге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(печать) (подпись)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финансового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            (печать) (подпись)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повышения продуктивности и качества продукции аквакультуры (рыбоводства)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 – 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республиканского значения, столица)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20__ года</w:t>
            </w:r>
            <w:r>
              <w:br/>
            </w:r>
          </w:p>
        </w:tc>
      </w:tr>
    </w:tbl>
    <w:bookmarkStart w:name="z12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товаропроизводителей, по которым   принято положительное решение в предоставлении субсидий</w:t>
      </w:r>
    </w:p>
    <w:bookmarkEnd w:id="85"/>
    <w:bookmarkStart w:name="z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 20____ года  (месяц)</w:t>
      </w:r>
    </w:p>
    <w:bookmarkEnd w:id="86"/>
    <w:bookmarkStart w:name="z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 области (городу республиканского значения, столице)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332"/>
        <w:gridCol w:w="1430"/>
        <w:gridCol w:w="979"/>
        <w:gridCol w:w="766"/>
        <w:gridCol w:w="1192"/>
        <w:gridCol w:w="1405"/>
        <w:gridCol w:w="1618"/>
        <w:gridCol w:w="1406"/>
        <w:gridCol w:w="1406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8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товаропроизводителя (заявителя)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 идентификационный номер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заявки товаропроизводителя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субсидируемой рыбы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субсидируемой рыбы, тонн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 кормов или ингредиентов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кормов или ингредиентов, тонн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кормов или ингредиентов, тенге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(подпись)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(подпись)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98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 – заместитель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республиканского значения, столица)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20__ года</w:t>
            </w:r>
          </w:p>
        </w:tc>
      </w:tr>
    </w:tbl>
    <w:bookmarkStart w:name="z14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товаропроизводителей, по которым принято   отрицательное решение в предоставлении субсидий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 20____ года  (месяц)  по ____________ области (городу республиканского значения, столице)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560"/>
        <w:gridCol w:w="2712"/>
        <w:gridCol w:w="2913"/>
        <w:gridCol w:w="1994"/>
        <w:gridCol w:w="1561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6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товаропроизводителя (заявителя)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 идентификационный номер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заявки товаропроизводителя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непредставления субсидий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(подпись)</w:t>
      </w:r>
    </w:p>
    <w:bookmarkEnd w:id="100"/>
    <w:bookmarkStart w:name="z1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(подпись)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повышения продуктивности и качества продукции аквакультуры (рыбоводства)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результатах рассмотрения заявки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№________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9"/>
        <w:gridCol w:w="4911"/>
      </w:tblGrid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от "___" _________ 20 ____ года</w:t>
            </w:r>
          </w:p>
        </w:tc>
      </w:tr>
    </w:tbl>
    <w:bookmarkStart w:name="z15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bookmarkEnd w:id="103"/>
    <w:bookmarkStart w:name="z15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обращения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(субсидируемое направление)</w:t>
      </w:r>
    </w:p>
    <w:bookmarkEnd w:id="104"/>
    <w:bookmarkStart w:name="z16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"___" ___________ 20 ___ года</w:t>
      </w:r>
    </w:p>
    <w:bookmarkEnd w:id="105"/>
    <w:bookmarkStart w:name="z16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06"/>
    <w:bookmarkStart w:name="z16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Управление сельского хозяйства _______________________________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(города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(печать) (подпись)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