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d54a" w14:textId="07cd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февраля 2018 года № 73 "Об утверждении списка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4 апреля 2018 года № 136. Зарегистрирован в Министерстве юстиции Республики Казахстан 11 апреля 2018 года № 16745.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"Болашак", утвержденных постановлением Правительства Республики Казахстан от 11 июня 2008 года № 573,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февраля 2018 года № 73 "Об утверждении списка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2018 год" (зарегистрирован в Реестре государственной регистрации нормативных правовых актов под № 16605, опубликован 19 марта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2018 год,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и международного сотрудничества Министерства образования и науки Республики Казахстан (Байжанов Н.А.)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 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 №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73</w:t>
            </w:r>
            <w:r>
              <w:br/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1"/>
        <w:gridCol w:w="2791"/>
        <w:gridCol w:w="1215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зарубежной организации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 Интернете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Ведущие зарубежные высшие учебные заведения для академического обучения, входящие в число семидесяти ведущих зарубежных высших учебных заведений согласно последним публикациям общих международных академических рейтингов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  <w:bookmarkEnd w:id="1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 (The Australian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Канберра (Canberra)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www.anu.edu.au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Монаша (Monash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www.monash.edu.au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университет (The University of Queensland)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Брисбен (Brisbane)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Сиднейский университет (The University of Sydney)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(The University of Melbourne)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 (The University of New South Wales)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  <w:bookmarkEnd w:id="1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 (McGill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 (Montreal)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www.mcgill.ca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(The 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  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(Toronto)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  <w:bookmarkEnd w:id="2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университет Гонконга (City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(Hong Kong)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www.cityu.edu.hk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Фудань (Fudan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(Shanghai)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www.fudan.edu.cn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Шанхайский университет Джао Тонг (Shanghai Jiao Tong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(Shanghai)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www.en.sjtu.edu.cn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Гонконга (The Chinese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Шатинь, НТ (Shatin, NT)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www.cuhk.edu.hk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Гонконга (The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Покфулам, Гонконг  (Pokfulam, Hong Kong)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www.hku.hk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  <w:bookmarkEnd w:id="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ЛҰвенский католический университет (Katholieke Universiteit Leuven (KU Leuven)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ЛҰвен (Leuven)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www.kuleuven.be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  <w:bookmarkEnd w:id="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Каролинский институт (Karolinska Institutet)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Сольна, Стокгольмский округ (Solna, Stockholm County)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www.ki.se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  <w:bookmarkEnd w:id="3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(Delft)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www.tudelft.nl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 (Leiden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Лэйден (Leiden)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www.universiteitleiden.nl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Амстердама (University of Amsterdam)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 (Utrecht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 (Utrecht)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www.uu.nl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Вагенингена (Wageningen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(Wageningen)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www.wur.nl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  <w:bookmarkEnd w:id="4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институт передовых технологий (Korea Advanced Institute of Science and Technology (KAIST)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Тэджон (Daejeon)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www.kaist.ac.kr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www.snu.ac.kr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  <w:bookmarkEnd w:id="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  <w:bookmarkEnd w:id="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 (King's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(Glasgow)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  <w:bookmarkEnd w:id="6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Бостонский университет (Boston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Бостон, Массачусетс (Boston,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Брауновский университет (Brown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Провиденс, Род-Айленд (Providence, RI)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www.brown.edu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Калифорниа 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-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 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(Ithaca,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 (Duke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 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 (Johns Hopkins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Балтимор, Мэрилэнд; Вашингтон, Колумбия (Baltimore, Maryland; Washington, DC)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www.jhu.edu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Эванстон и Чикаго, Иллинойс 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Колумбус, Огайо (Columbus, OH)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Пердью Университет в Уэст-Лафейетт (Purdue University-West Lafayette)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Уэст-Лафейетт, Индиана (West Lafayette, 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www.purdue.edu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(University of California)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Дэвис, Ирвайн, Лос-Анджелес, Риверсайд, Сан-Диего, Сан-Франциско, Санта-Барбара, Санта-Круз, Калифорния (Berkeley, Davis, Irvine, Los Angeles, Riverside, San Diego, San Francisco, Santa Barbara, Santa Cruz,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www.universityofcalifornia.edu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(Hyde Park neighborhood of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Урбана, Шампейн, Иллинойс  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Мэрилендский университет в Колледж-Парке (University of Maryland-College Park)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Колледж-Парк, Мэрилэнд (College Park, MD)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Minnesota-Twin 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 (Minneapolis and St. 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 (University of North Carolina at Chapel Hill)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Чапел-Хилл, Северная Каролина (Chapel Hill,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 (University of Southern California)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 (University Park neighborhood in 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 (University of Texas at 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 в Сент-Луисе (Washington University in St. Louis)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Сент-Луис, Миссури (St Louis, MO)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www.wustl.edu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  <w:bookmarkEnd w:id="9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университет имени Гумбольдта (Humboldt-Universität zu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им. Людвига Максимилиана (Ludwig-Maximilians-Universität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www.en.uni-muenchen.de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им. Рупрехта и Карла (Ruprecht-Karls-Universitaet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www.uni-heidelberg.de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  <w:bookmarkEnd w:id="9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нормальная школа Парижа (École Normale Supérieure, Paris)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Париж (Paris)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(Ecole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www.polytechnique.edu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Пьера и Марии Кюри (Université Pierre-et-Marie-Curie)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Париж (Paris)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www.upmc.fr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  <w:bookmarkEnd w:id="10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(Ecole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Экюблан (Écublens)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Zurich-Swiss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  <w:bookmarkEnd w:id="10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Киотский университет (Kyoto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(Kyoto)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www.kyoto-u.ac.jp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Осакский университет (Osaka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 (Osaka)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www.osaka-u.ac.jp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технологический институт (Tokyo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www.titech.ac.jp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Ведущие зарубежные высшие учебные заведения для академического обучения по выбранной специализации, входящие в число двадцати ведущих зарубежных высших учебных заведений согласно последним публикациям предметных рейтингов 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 (Arts and Humanities)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Языки, литература и лингвистика, современные языки (Languages, Literatures and Linguistics, Modern Languages)</w:t>
            </w:r>
          </w:p>
          <w:bookmarkEnd w:id="11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университет в Амхерсте (University of Massachusetts Amherst)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Амхерст, Массачусетс  (Amherst,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www.umass.edu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Гонконга (The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Покфулам, Гонконг  (Pokfulam, Hong Kong)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www.hku.hk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Ланкастера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Бейлригг, Ланкастер  (Bailrigg, 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Калифорания  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(Lomonosov Moscow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  (Moscow)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(Toronto)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Киотский университет (Kyoto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(Kyoto)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www.kyoto-u.ac.jp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(Archaeology)</w:t>
            </w:r>
          </w:p>
          <w:bookmarkEnd w:id="13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Даремский университет (Durham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 (Leiden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Лейден (Leiden)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www.universiteitleiden.nl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Сапиенца — Римский университет (Sapienza University of Rome)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 (Rome)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www.en.uniroma1.it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Окленда (The University of Auckland)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 (Auckland)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www.auckland.ac.nz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  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 (University of York)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(York)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www.york.ac.uk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Universitaet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Австралийский национальный университет (The Australian National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Канберра (Canberra)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www.anu.edu.au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 (University of Tübingen)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(Tübingen)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www.uni-tuebingen.de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О́рхусский университе́т (Aarhus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 (Aarhus)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www.au.dk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 (University of Texas at 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философия и теология, богословие и религиоведение (History, Philosophy and Theology, Divinity and Religious Studies)</w:t>
            </w:r>
          </w:p>
          <w:bookmarkEnd w:id="15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Сапиенца — Римский университет (Sapienza University of Rome)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 (Rome)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www.en.uniroma1.it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Филадельфия 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www.pitt.edu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Ратгерский университет в Нью-Брансуике (Rutgers University - New Brunswick)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Нью-Брансуик - Пискатауэй, Нью-Джерси (New Brunswick-Piscataway,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www.nb.rutgers.edu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IV Сорбонна (Université Paris-Sorbonne (Paris IV))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www.paris-sorbonne.fr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 (Leiden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Лейден (Leiden)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www.universiteitleiden.nl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Нотр-Дам (University of Notre Dame)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Нотр Дам, Индиана (Notre Dame, 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 (Vrije Universiteit Amsterdam)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www.vu.nl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Тор Вергата (University of Rome Tor Vergata)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 (Rome)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www.web.uniroma2.it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им. Рупрехта и Карла (Ruprecht-Karls-Universitaet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www.uni-heidelberg.de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Пизанский университет (University of Pisa)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Пиза (Pisa)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www.unipi.it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Сент-Эндрюсский университет (University of Saint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Аристотеля в Салониках (Aristotle University of Thessaloniki)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Салоники (Thessaloniki)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www.auth.gr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Бостонский колледж (Boston College)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Бостон, Массачусетс  (Boston,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Лувенский католический университет (Université Catholique de Louvain)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Лувен-ла-Нев (Louvain-la-Neuve)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uclouvain.be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 (University of Tübingen)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(Tübingen)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www.uni-tuebingen.de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восточных и африканских исследований Лондонского университета (School of Oriental and African Studies (SOAS) University of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www.soas.ac.uk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Еврейский университет в Иерусалиме (The Hebrew University of Jerusalem)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Иерусалим (Jerusalem)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www.new.huji.ac.il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имени Альберта-Людвига (Albert-Ludwigs-Universität Freiburg)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Фрайбург-им-Брайсгау (Freiburg im Breisgau)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www.uni-freiburg.de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(Architecture)</w:t>
            </w:r>
          </w:p>
          <w:bookmarkEnd w:id="17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технологический институт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Кэмбридж, Массачусетс 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(Milan)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www.polimi.it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Манчестерская Школа Архитектуры (Manchester School of Architecture)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(Delft)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www.tudelft.nl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Тунцзи (Tongji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(Shanghai)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www.tongji.edu.cn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Анн-Арбор, Мичиган 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(Toronto)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(The Hong Kong Polytechnic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Хун-Хом, Коулун (Hung Hom,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www.polyu.edu.hk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(Archeology)</w:t>
            </w:r>
          </w:p>
          <w:bookmarkEnd w:id="18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Кэмбридж, Массачусетс 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Анн-Арбор, Мичиган 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(Toronto)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университет имени Гумбольдта (Humboldt-Universität zu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экономика (Business and Economics)</w:t>
            </w:r>
          </w:p>
          <w:bookmarkEnd w:id="20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менеджмент (Business and Management)</w:t>
            </w:r>
          </w:p>
          <w:bookmarkEnd w:id="20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Кэмбридж, Массачусетс 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Эванстон и Чикаго, Иллинойс 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 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(Ithaca,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 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Minnesota-Twin 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 (Minneapolis and St. 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(The 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 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Мангейма (University of Mannheim)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Манхейм (Mannheim)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www.uni-mannheim.de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коммерческих исследований (Ecole des Hautes Etudes Commerciales (HEC)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Жуй-ан-Жоз (Jouy-en-Josas)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www.hec.edu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Копенгагенская школа бизнеса (Copenhagen Business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(Copenhagen)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www.cbs.dk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финансы (Accounting and Finance)</w:t>
            </w:r>
          </w:p>
          <w:bookmarkEnd w:id="2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(Chicago, IL)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Эванстон и Чикаго, Иллинойс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Minnesota-Twin 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(Minneapolis and St. 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Мангейма (University of Mannheim)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Манхейм (Mannheim)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www.uni-mannheim.de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бизнеса (London Business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www.london.edu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Гонконгский университет науки и технологии (The Hong Kong University of Science and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 (The University of New South Wales)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Сиднейский университет (The University of Sydney)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www.universityofcalifornia.edu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Антропология (Anthropology)</w:t>
            </w:r>
          </w:p>
          <w:bookmarkEnd w:id="2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Унверситет Гарварда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(Chicago, IL)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 (The Australian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Канберра (Canberra)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www.anu.edu.au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(Toronto)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Анн-Арбор, Мичиган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(Los-Angeles,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www.universityofcalifornia.edu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Амстердама (University of Amsterdam)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восточных и африканских исследований Лондонского университета (School of Oriental and African Studies (SOAS) University of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www.soas.ac.uk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 (University of Copenhagen)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(Copenhagen)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Принстон, Нью-Джерси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эконометрика (Economics and Econometrics)</w:t>
            </w:r>
          </w:p>
          <w:bookmarkEnd w:id="27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(Chicago, IL)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Эванстон и Чикаго, Иллинойс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Пенсильванский университет (University of Pennsylvania)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(Ithaca,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Боккони (Bocconi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(Milan)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Minnesota-Twin 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(Minneapolis and St. 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www.unibocconi.eu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(The 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Мангейма (University of Mannheim)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Манхейм (Mannheim)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www.uni-mannheim.de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жизни и медицина (Life sciences and medicine)</w:t>
            </w:r>
          </w:p>
          <w:bookmarkEnd w:id="29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и лесное хозяйство (Agriculture and Forestry)</w:t>
            </w:r>
          </w:p>
          <w:bookmarkEnd w:id="29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(Ithaca,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Вагенингена (Wageningen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(Wageningen)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www.wur.nl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Дэвис (University of California, Davis)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Дэвис,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(Davis, California)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www.ucdavis.edu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Шведский сельскохозяйственный университет (Swedish University of Agricultural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Уппсала (Uppsala)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www.slu.se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 (University of Reading)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(Reading)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Мэдисон, Висконсин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(Madison, WI)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Ист-Лансинг, Мичиган (East Lansing,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www.msu.edu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Агротехнический институт в Париже (AgroParisTech)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www.agroparistech.fr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Айова (Iowa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Эймс, Айова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(Ames, 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www.iastate.edu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www.u-tokyo.ac.jp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Норвежский университет естественных и технических наук (Norwegian University of Life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 (As)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www.nmbu.no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сельскохозяйственный университет (China Agricultural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Ши (Beijing Shi)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 (University of Copenhagen)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(Copenhagen)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Гуэлфский университет (University of Guelph)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Гуэлф (Guelph)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www.uoguelph.ca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 (The Australian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Канберра (Canberra)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www.anu.edu.au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аграрно-технический университет (Texas A&amp;M University—​College Station)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Колледж-Стейшен, Техас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(College Station,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www.tamu.edu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науки (Biological Sciences)</w:t>
            </w:r>
          </w:p>
          <w:bookmarkEnd w:id="31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 (Johns Hopkins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Балтимор, Мэрилэнд; Вашингтон, Колумбия (Baltimore, Maryland; Washington, DC)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www.jhu.edu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Принстон, Нью-Джерси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(Chicago, IL)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Сан Диего (University of California, San Diego)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Сан-Диего,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(Ithaca,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www.u-tokyo.ac.jp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Дьюка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(Duke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Дюрам, Северная Каролина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Сан-Франциско (University of California, San Francisco)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Сан-Франциско,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(San Francisco, Сalifornia)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www.ucsf.edu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Вагенингена (Wageningen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(Wageningen)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www.wur.nl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наука (Veterinary Science)</w:t>
            </w:r>
          </w:p>
          <w:bookmarkEnd w:id="33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(Ithaca,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Вагенингена (Wageningen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(Wageningen)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www.wur.nl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Дэвис (University of California, Davis)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Дэвис,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(Davis, California)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www.ucdavis.edu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ветеринарный колледж (Royal Veterinary College, University of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и Хартфордшир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and Hertfordshire)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www.rvc.ac.uk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 (Utrecht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 (Utrecht)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www.uu.nl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Гуэлфский университет (University of Guelph)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Гуэлф (Guelph)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www.uoguelph.ca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 (University of Liverpool)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 (Liverpool)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www.liv.ac.uk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аграрно-технический университет (Texas A&amp;M University—​College Station)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Колледж-Стейшен, Техас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(College Station,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www.tamu.edu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Ист-Лансинг, Мичиган (East Lansing,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Сиднейский университет (The University of Sydney)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Вагенингена (Wageningen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(Wageningen)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www.wur.nl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(Glasgow)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(The University of Melbourne)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 (Ohio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Колумбус, Огайо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(Columbus, OH)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Гентский университет (Ghent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Гент, Кортрейк (Ghent, Kortrijk)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www.ugent.be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университет Колорадо (Colorado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Форт-Коллинс, Колорадо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(Fort Collins,CO)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www.colostate.edu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 (University of Copenhagen)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(Copenhagen)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технологии (Engineering and Technology)</w:t>
            </w:r>
          </w:p>
          <w:bookmarkEnd w:id="35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инжиниринг (General Engineering)</w:t>
            </w:r>
          </w:p>
          <w:bookmarkEnd w:id="35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Принстон, Нью-Джерси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Карнеги — Меллона (Carnegie Mellon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Питсбург,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(École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(Lausanne, Switzerland)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Анн-Арбор, Мичиган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(Delft)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www.tudelft.nl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(Ithaca,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науки и информационные системы (Computer Science and Information Systems)</w:t>
            </w:r>
          </w:p>
          <w:bookmarkEnd w:id="37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(École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(Lausanne, Switzerland)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Принстон, Нью-Джерси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(The University of Melbourne)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инжиниринг (Electrical and Electronic Engineering)</w:t>
            </w:r>
          </w:p>
          <w:bookmarkEnd w:id="39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Штат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Кембриджский университет (University of Cambridge)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Принстон, Нью-Джерси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(École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(Lausanne, Switzerland)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Анн-Арбор, Мичиган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(Delft)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www.tudelft.nl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www.snu.ac.kr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Механическое, авиационное и производственное машиностроение (Mechanical, Aeronautical and Manufacturing Engineering)</w:t>
            </w:r>
          </w:p>
          <w:bookmarkEnd w:id="42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Принстон, Нью-Джерси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(École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(Lausanne, Switzerland)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Анн-Арбор, Мичиган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(Delft)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www.tudelft.nl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www.snu.ac.kr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Гражданский и строительный инжиниринг (Civil and Structural Engineering)</w:t>
            </w:r>
          </w:p>
          <w:bookmarkEnd w:id="44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Принстон, Нью-Джерси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Миланский технический университет (Politecnico di Milano)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(Milan)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www.polimi.it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 (The Hong Kong Polytechnic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Хун-Хом, Коулун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(Hung Hom,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www.polyu.edu.hk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 (Kyoto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(Kyoto)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www.kyoto-u.ac.jp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Анн-Арбор, Мичиган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(Delft)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www.tudelft.nl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Гонконгский университет науки и технологии (The Hong Kong University of Science and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 (The University of New South Wales)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инжиниринг (Chemical Engineering)</w:t>
            </w:r>
          </w:p>
          <w:bookmarkEnd w:id="46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Кэмбридж,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 (Kyoto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(Kyoto)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www.kyoto-u.ac.jp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(Zürich)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(Lausanne, Switzerland)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передовой институт науки и технологий (Korea Advanced Institute of Science &amp; Technology (KAIST)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Тэджон (Daejeon)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www.kaist.ac.kr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Наньянский технологический университет (Nanyang Technological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www.snu.ac.kr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 (Delft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(Delft)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www.tudelft.nl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университет науки и технологии (The Hong Kong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 Вотер Бэй, Каулун (Clear Water Bay,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www.ust.hk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технологический институт (Tokyo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www.titech.ac.jp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Горнодобывающий инжиниринг (Mineral and Mining Engineering)</w:t>
            </w:r>
          </w:p>
          <w:bookmarkEnd w:id="48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университет Колорадо (Colorado School of Mines)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Голден, Колорадо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(Golden,CL)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www.mines.edu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Куртина (Curtin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Бентли (Bentley)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www.curtin.edu.au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 (McGill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 (Montreal)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www.mcgill.ca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Фрайбергская горная академия (Freiberg University of Mining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Фрайберг (Freiberg)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www.tu-freiberg.de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(Pennsylvania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Гаррисберг,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(Harrisburg,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Куинс в Кингстоне (Queen's University at Kingston)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Кингстон (Kingston)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www.queensu.ca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 (The University of Western Australia)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 (Pert)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www.uwa.edu.au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Чилийский университет (Universidad de Chile)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Сантьяго-де-Чили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(Santiago de Chile)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www.uchile.cl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 (The University of New South Wales)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университет (The University of Queensland)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Брисбен (Brisbane)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 (The University of Arizona)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Тусон, Аризона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(Tucson, AZ)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www.arizona.edu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(The University of Melbourne)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Эдмонтон (Edmonton)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Витватерсрандский университет (University of Witwatersrand)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Йоханнесбург (Johannesburg)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www.wits.ac.za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Эксетер, Пенрин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(Exeter, Penryn)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горный университет (Saint-Petersburg Mining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 (Saint-Petersburg)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www.old.spmi.ru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Аделаидский университет (The University of Adelaide)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Аделаида (Adelaide)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www.adelaide.edu.au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горного дела и технологий (China University of Mining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Сюйчжоу, провинция Цзянсу (Xuzhou, Jiangsu)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www.eng.cumt.edu.cn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 (Physical Sciences)</w:t>
            </w:r>
          </w:p>
          <w:bookmarkEnd w:id="5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(Mathematics)</w:t>
            </w:r>
          </w:p>
          <w:bookmarkEnd w:id="50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Пасадена, Калифорния 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(Zurich)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(École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(Lausanne)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Сиатл, Вашингтон (Seatle, WA.)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California, 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 (Physics and Astronomy)</w:t>
            </w:r>
          </w:p>
          <w:bookmarkEnd w:id="5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Институт Технологий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Пасадена, Калифорния 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(Zurich)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Калифорнийский университет в Беркли (University of California, Berkeley)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Корнеллский университет (Cornell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(École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(Lausanne)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www.epfl.ch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 (Kyoto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(Kyoto)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www.kyoto-u.ac.jp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California, 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(Chemistry)</w:t>
            </w:r>
          </w:p>
          <w:bookmarkEnd w:id="54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Швейцарская высшая техническая школа Цюриха (Eidgenössische Technische Hochschule (ETH) Zurich – Swiss Federal Institute of Technology Zurich)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(Zurich)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Федеральная политехническая школа Лозанны (École Polytechnique Fédérale de Lausanne)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(Lausanne)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www.snu.ac.kr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California, 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окружающая среда, наука о земле и морская наука (Geology, Environmental, Earth and Marine Science)</w:t>
            </w:r>
          </w:p>
          <w:bookmarkEnd w:id="56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Вагенингена (Wageningen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(Wageningen)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www.wur.nl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университет (The University of Queensland)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Бризбэн (Brisbane)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Калифорниа 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(Zurich)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 (The Australian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Канберра (Canberra)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www.anu.edu.au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(École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(Lausanne)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 (Utrecht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 (Utrecht)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www.uu.nl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California, 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(Material Science)</w:t>
            </w:r>
          </w:p>
          <w:bookmarkEnd w:id="58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 (Tsinghua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www.tsinghua.edu.cn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политехническая школа Лозанны (Ecole Polytechnique Fédérale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(Lausanne)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www.epfl.ch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Еванстон и Чикаго, Иллинойс 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 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институт передовых технологий (Korea Advanced Institute of Science &amp; Technology (KAIST)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Тэджон (Daejeon)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www.kaist.ac.kr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(Zurich)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Калифорниа 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 (Peking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www.pku.edu.cn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(Seoul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www.snu.ac.kr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 операционное исследование (Statistics and Operational Research)</w:t>
            </w:r>
          </w:p>
          <w:bookmarkEnd w:id="6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 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 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 (Eidgenössische Technische Hochschule (ETH) Zurich – Swiss Federal Institute of Technology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(Zurich)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науки и менеджмент (Social Sciences and Management)</w:t>
            </w:r>
          </w:p>
          <w:bookmarkEnd w:id="6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коммуникации и средства массовой коммуникации (Communication and Media Studies)</w:t>
            </w:r>
          </w:p>
          <w:bookmarkEnd w:id="6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Амстердама (University of Amsterdam)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Голдсмит (Goldsmiths, University of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www.gold.ac.uk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 (University of Texas at 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Ист-Лансинг, Мичиган (East Lansing,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Еванстон и Чикаго, Иллинойс 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California, 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Гонконга The Chinese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Шатин, НТ (Shatin, NT)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www.cuhk.edu.hk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о развитии (Development Studies)</w:t>
            </w:r>
          </w:p>
          <w:bookmarkEnd w:id="65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Сассэкса (University of Sussex)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Брайтон (Brighton)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www.sussex.ac.uk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восточных и африканских исследований Лондонского университета School of Oriental and African Studies (SOAS) University of London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www.soas.ac.uk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Лондонская школа экономики и политических наук (London School of Economics and Political Science)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национальный университет (The Australian National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Канберра (Canberra)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www.anu.edu.au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 (University of Copenhagen)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(Copenhagen)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Кейптаунский университет (University of Cape Town)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 (Cape town)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www.uct.ac.za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Восточной Англии (University of East Anglia)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Норидж (Norwich)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www.uea.ac.uk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Вагенингена (Wageningen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(Wageningen)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www.wur.nl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(The University of Melbourne)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Делийский университет (University of Delhi)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 (Delhi)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www.du.ac.in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Витватерсрандский университет (University of the Witwatersrand)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Йоханнесбург (Johannesburg)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www.wits.ac.za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(Education)</w:t>
            </w:r>
          </w:p>
          <w:bookmarkEnd w:id="67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Гонконга (The University of Hong Kong)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Покфулам, Гонконг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(Pokfulam, Honkong)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www.hku.hk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университет Гонконга (The Education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(Honkong)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www.ied.edu.hk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Пенсильванский университет (University of Pennsylvania)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Ист-Лансинг, Мичиган (East Lansing,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Вандербильта (Vanderbilt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Нашвилл, Тэннеси (Nashville, TN)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www.vanderbilt.edu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(Vancouver, Kelowne)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 (Johns Hopkins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Балтимор, Мэриленд (Baltimore, MD), Вашингтон, Колумбия (Washington D.C.)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www.jhu.edu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Окленда (University of Auckland)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 (Auckland)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www.auckland.ac.nz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 (King’s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университет Гонконга (The Chinese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Шатинь, НТ (Shatin, NT)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www.cuhk.edu.hk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(Law)</w:t>
            </w:r>
          </w:p>
          <w:bookmarkEnd w:id="69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Дьюка (Duke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(The University of Melbourne)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Пенсильванский университет (University of Pennsylvania)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Австралийский национальный университет (The Australian National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Канберра (Canberra)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www.anu.edu.au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 (McGill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 (Montreal)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www.mcgill.ca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Джорджтаунский университет (Georgetown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Вашингтон, Колумбия (Washington D.C.)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www.georgetown.edu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Гонконга (The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Покфулам, Гонконг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(Pokfulam, Honkong)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www.hku.hk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Королевский Колледж Лондона (King's College London)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 (Leiden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 (Leiden)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www.universiteitleiden.nl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и международные исследования (включая науки о развитии)</w:t>
            </w:r>
          </w:p>
          <w:bookmarkEnd w:id="7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Politics and international studies (incl. Development studies)</w:t>
            </w:r>
          </w:p>
          <w:bookmarkEnd w:id="71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Принстонский университет (Princeton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Дьюка (Duke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Амстердама (University Amsterdam)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www.fu-berlin.de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 (Sociology)</w:t>
            </w:r>
          </w:p>
          <w:bookmarkEnd w:id="7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Кембриджский университет (University of Cambridge)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Пенсильванский университет (University of Pennsylvania)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Дьюка (Duke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Амстердама (University Amsterdam)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Торонто (University of Toronto)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 (National University of Singapore)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www.nus.edu.sg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Манчестера (The University of Manchester)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(Psychology)</w:t>
            </w:r>
          </w:p>
          <w:bookmarkEnd w:id="75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Университетский Колледж Лондона (University College London)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Дьюка (Duke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Еванстон и Чикаго, Иллинойс 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 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www.cmu.edu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Калифорнийский университет в Сан-Диего (University of California, San Diego)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Сан-Диего, Калифорния 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Торонто (University of Toronto)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Амстердама (University of Amsterdam)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Мельбурнский университет (The University of Melbourne)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Minnesota-Twin 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 (Minneapolis and St.Paul,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Нью-Йоркский университет (New York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Каролинский институт (Karolinska Institutet)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Сольна, Стокгольмский округ (Solna, Stockholm County)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www.ki.se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 (The University of New South Wales)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(Geography)</w:t>
            </w:r>
          </w:p>
          <w:bookmarkEnd w:id="77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 (Chicago,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 (University of Wisconsin-Madison)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Амстердама (University of Amsterdam)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Эксетерский университет (University of Exeter)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Эксетер, Пенрин (Exeter, Penryn)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Лундский университет (Lund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 (Lund)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www.lunduniversity.lu.se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 (The University of Tokyo)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(Tokyo)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бизнес, организация досуга (Hospitality and Leisure Management)</w:t>
            </w:r>
          </w:p>
          <w:bookmarkEnd w:id="80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Невада, Лас Вегас (University of Nevada - Las Vegas)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 Вегас, Невада (Las Vegas, NV)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www.unlv.edu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гостиничного менеджмента Лозанны (Ecole hôtelière de Lausanne)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(Lausanne)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www.ehl.edu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Гонконгский политехнический университет (The Hong Kong Polytechnic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Хун-Хом, Коулун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(Hung Hom,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www.polyu.edu.hk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Суррея (University of Surrey)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высшего образования Глион (Glion Institute of Higher Education)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Глион (Glion)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www.glion.edu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школа гостиничного менеджмента Ле Рош (Les Roches International School of Hotel Management)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Кран-Монтана (Crans-Montana)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www.lesroches.edu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и гостиничного менеджмента (Swiss Hotel Management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Ко-МонтрҰ и Лейсин (Caux-Montreux, Riviera-Pays-d'Enhaut District and Leysin, Aigle District)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www.swisseducation.com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Борнмутский университет (Bournemouth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Борнмут (Bournemouth)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www1.bournemouth.ac.uk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Итака, Нью-Йорк (Itacha,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Институт и Государственный Университет Вирджинии (Virginia Polytechnic Institute and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Блэксберг, Вирджиния (Blacksburg, VA)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Гриффита (Griffith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Брисбен (Brisbane)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www.griffith.edu.au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(The Pennsylvania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Парк, Харрисбург, Пенсильвания (University Park, Harrisburg,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Пердью Университет в Уэст-Лафейетт (Purdue University-West Lafayette)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Уэст-Лафайетт, Индиана (West Lafayette, 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www.purdue.edu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гостиничного и туристического менеджмента в Швейцарии (Hotel and Tourism Management Institute Switzerland)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Зоренберг (Sorenberg)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www.htmi.ch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аграрно-технический университет (Texas A&amp;M University—​College Station)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Колледж-стейшен, Техас (College Station,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www.tamu.edu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университет (The University of Queensland)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Брисбен (Brisbane)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институт менеджмента в Швейцарии (International Management Institute Switzerland)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 (Kastanienbaum-Luzern)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www.imi-luzern.com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Оксфорд Брукс (Oxford Brookes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www.brookes.ac.uk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Уотерлу (University of Waterloo)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Ватерлоо (Waterloo)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www.uwaterloo.ca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Ист-Лансинг, Мичиган (East Lansing,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 и информационный менеджмент (Library and Information Management)</w:t>
            </w:r>
          </w:p>
          <w:bookmarkEnd w:id="82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www.sheffield.ac.uk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 (University of North Carolina at Chapel Hill)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Чапел-Хилл, Северная Каролина (Chapel Hill,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Индианский университет в Блумингтоне (Oxford Brookes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Блумингтон, Индиана (Bloomington, 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www.indiana.edu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California, 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 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 (University of Pittsburgh)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 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www.pitt.edu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 Анджелес (University of California, 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 (McGill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Монреаль (Montreal)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www.mcgill.ca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Ратгерский университет в Нью-Брансуике (Rutgers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Нью-Брансуик, Нью-Джерси (New Brunswick,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www.nb.rutgers.edu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Сиракузский университет (Syracuse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Сиракуз, Нью-Йорк (Syracuse,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www.syracuse.edu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 (University of Texas at 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 (University of Southern California)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 (University Park neighborhood in 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 (Nanyang Technological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(Singapore)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www.ntu.edu.sg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Тайваня (National Taiwan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Тайпей (Taipei)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www.ntu.edu.tw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мельбурнский технологический институт (Royal Melbourne Institute of Technology (RMIT)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www.rmit.edu.au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спорте (Sports-Related Subjects)</w:t>
            </w:r>
          </w:p>
          <w:bookmarkEnd w:id="84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Сиднейский университет (The University of Sydney)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университет (The University of Queensland)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Брисбен (Brisbane)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 (University of British Columbia)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Бирмингемский университет (University of Birmingham)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 (University of Toronto)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(Tоronto)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Альберты (University of Alberta)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Эдмонотон (Edmonton)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Массачусетский технологический институт (Massachusetts Institute of Technology)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 (Сеульский Национальный Университет)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www.snu.ac.kr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Гонконга (The University of Hong Kong)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Покфулам, Гонконг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(Pokfulam, Honkong)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www.hku.hk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Отаго (University of Otago)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Данидин (Dunedin)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www.otago.ac.nz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Эксетерский университет (University of Exeter)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Гейнсвилль, Флорида (Gainesville, FL)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 (University of Copenhagen)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(Copenhagen)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 (University of Illinois at 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Сан-Паулу (Universidade de São Paulo)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Сан-Паулу (San Paulo)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www5.usp.br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Ведущие зарубежные высшие учебные заведения для академического обучения по специализации, входящие в национальные предметные рейтинги мировых центров образования: Великобритании, США, ФРГ и Французской Республики </w:t>
            </w:r>
          </w:p>
          <w:bookmarkEnd w:id="86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  <w:bookmarkEnd w:id="86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финансы (Accounting and Finance)</w:t>
            </w:r>
          </w:p>
          <w:bookmarkEnd w:id="86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University, Belfast)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 (Belfast)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www.qub.ac.uk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Авиационное и производственное машиностроение (Aeronautical and Manufacturing Engineering)</w:t>
            </w:r>
          </w:p>
          <w:bookmarkEnd w:id="87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Саутгемптона (University of Southampton)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(Southampton)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www.southampton.ac.uk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www.sheffield.ac.uk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и лесное хозяйство (Agriculture and Forestry)</w:t>
            </w:r>
          </w:p>
          <w:bookmarkEnd w:id="88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Ноттингема (University of Nottingham)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Линкольна (University of Lincoln)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(Lincoln)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www.lincoln.ac.uk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University, Belfast)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 (Belfast)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www.qub.ac.uk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Ветеринарный Колледж (Royal Veterinary College)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www.rvc.ac.uk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(Reading)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Трент Университет (Nottingham Trent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Харпер Адамс Университет (Harper Adams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Ньюпорт (Newport)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www.harper-adams.ac.uk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Аберстуитский Университет (Aberystwyth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Аберистуит (Aberystwyth)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Бангорский Университет (Bangor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Бангор (Bangor)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www.bangor.ac.uk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Антропология (Anthropology)</w:t>
            </w:r>
          </w:p>
          <w:bookmarkEnd w:id="89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Сассэкса (University of Sussex)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Брайтон (Brighton)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www.sussex.ac.uk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(Archaeology)</w:t>
            </w:r>
          </w:p>
          <w:bookmarkEnd w:id="90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Биркбек, Университет Лондона (Birkbeck, University of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www.bbk.ac.uk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Йорка (University of York)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(York)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www.york.ac.uk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(Architecture)</w:t>
            </w:r>
          </w:p>
          <w:bookmarkEnd w:id="92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Саутгемптона (University of Southampton)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(Southampton)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www.southampton.ac.uk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www.sheffield.ac.uk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Кардифский Университет (Cardiff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(Cardiff)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www.cardiff.ac.uk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науки (Biological Sciences)</w:t>
            </w:r>
          </w:p>
          <w:bookmarkEnd w:id="93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Сассэкса (University of Sussex)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Брайтон (Brighton)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www.sussex.ac.uk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Йорка (University of York)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(York)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www.york.ac.uk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www.sheffield.ac.uk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(Building)</w:t>
            </w:r>
          </w:p>
          <w:bookmarkEnd w:id="94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Хериот-Уатта (Heriot-Watt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www.hw.ac.uk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(Reading)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Брукс Университет (Oxford Brookes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www.brookes.ac.uk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Астон Университет (Aston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www.aston.ac.uk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Запада Англии (University of the West of England)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www1.uwe.ac.uk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Ульстер Университет (Ulster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 (Belfast)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www.ulster.ac.uk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 Нейпира (Edinburgh Napier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www.napier.ac.uk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менеджмент (Business and Management Studies)</w:t>
            </w:r>
          </w:p>
          <w:bookmarkEnd w:id="95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Королевский Колледж Лондона (King's College London)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www.kcl.ac.uk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языки (Foreign Languages)</w:t>
            </w:r>
          </w:p>
          <w:bookmarkEnd w:id="96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Йорка (University of York)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(York)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www.york.ac.uk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инжиниринг (Chemical Engineering)</w:t>
            </w:r>
          </w:p>
          <w:bookmarkEnd w:id="97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Хериот-Уатта (Heriot-Watt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www.hw.ac.uk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(Chemistry)</w:t>
            </w:r>
          </w:p>
          <w:bookmarkEnd w:id="98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Йорка (University of York)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(York)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www.york.ac.uk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Гражданский инжиниринг (Civil Engineering)</w:t>
            </w:r>
          </w:p>
          <w:bookmarkEnd w:id="99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Саутгемптона (University of Southampton)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(Southampton)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www.southampton.ac.uk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www.sheffield.ac.uk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философия и теология, богословие и религиоведение (History, Philosophy and Theology, Divinity and Religious Studies)</w:t>
            </w:r>
          </w:p>
          <w:bookmarkEnd w:id="100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Биркбек, Университет Лондона (Birkbeck, University of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www.bbk.ac.uk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коммуникации и средства массовой коммуникации (Communication and Media Studies)</w:t>
            </w:r>
          </w:p>
          <w:bookmarkEnd w:id="101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www.sheffield.ac.uk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Сассэкса (University of Sussex)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Брайтон (Brighton)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www.sussex.ac.uk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Восточной Англии (University of East Anglia)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Норидж (Norwich)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www.uea.ac.uk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науки (Computer Science)</w:t>
            </w:r>
          </w:p>
          <w:bookmarkEnd w:id="103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(Economics)</w:t>
            </w:r>
          </w:p>
          <w:bookmarkEnd w:id="104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Ноттингема (University of Nottingham)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(Education)</w:t>
            </w:r>
          </w:p>
          <w:bookmarkEnd w:id="105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Запада Шотландии (University of the West of Scotland)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Пейсли, Гамильтон, Дамфрис, Эр (Paisley, Hamilton, Dumfries, Ayr)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 (Dundee)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www.dundee.ac.uk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Стерлинга (University of Stirling)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Стерлинг (Stirling)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www.stir.ac.uk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Саутгемптона (University of Southampton)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(Southampton)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www.southampton.ac.uk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(Reading)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ижниринг (Electrical and Electronic Engineering)</w:t>
            </w:r>
          </w:p>
          <w:bookmarkEnd w:id="106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Саутгемптона (University of Southampton)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(Southampton)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www.southampton.ac.uk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питании (Food Science)</w:t>
            </w:r>
          </w:p>
          <w:bookmarkEnd w:id="107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Королевский Колледж Лондона (King's College London)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(Reading)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Линкольна (University of Lincoln)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(Lincoln)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www.lincoln.ac.uk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Университет (Coventry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www.coventry.ac.uk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Трент Университет (Nottingham Trent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University, Belfast)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 (Belfast)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www.qub.ac.uk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инжиниринг (General Engineering)</w:t>
            </w:r>
          </w:p>
          <w:bookmarkEnd w:id="108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Саутгемптона (University of Southampton)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(Southampton)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www.southampton.ac.uk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География, наука об окружающей среде (Geography and Environmental Science)</w:t>
            </w:r>
          </w:p>
          <w:bookmarkEnd w:id="109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(Geology)</w:t>
            </w:r>
          </w:p>
          <w:bookmarkEnd w:id="110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бизнес, организация досуга (Hospitality, Leisure, Recreation and Tourism)</w:t>
            </w:r>
          </w:p>
          <w:bookmarkEnd w:id="11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Каледонский Университет Глазго (Glasgow Caledonian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www.gcu.ac.uk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Университет (Coventry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www.coventry.ac.uk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Стерлинга (University of Stirling)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Стерлинг (Stirling)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www.stir.ac.uk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 Джон Мурса (Liverpool John Moores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 (Liverpool)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www.ljmu.ac.uk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Линкольна (University of Lincoln)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(Lincoln)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www.lincoln.ac.uk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Брукс Университет (Oxford Brookes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www.brookes.ac.uk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и управление недвижимостью (Land and Property Management)</w:t>
            </w:r>
          </w:p>
          <w:bookmarkEnd w:id="11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(Reading)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Абердина (University of Aberdeen)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(Aberdeen)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www.abdn.ac.uk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Ульстер Университет (Ulster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 (Belfast)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www.ulster.ac.uk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Запада Англии (University of the West of England)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www1.uwe.ac.uk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Брукс Университет (Oxford Brookes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www.brookes.ac.uk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Хэллам Университет (Sheffield Hallam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Трент Университет (Nottingham Trent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Южного Банка (London South Bank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www.lsbu.ac.uk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Нортумбрийский Университет (Northumbria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Ньюкасл-апон-Тайн (Newcastle-upon-Tyne)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www.northumbria.ac.uk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Гринвича (University of Greenwich)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www.gre.ac.uk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(Law)</w:t>
            </w:r>
          </w:p>
          <w:bookmarkEnd w:id="114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 (King's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Абердина (University of Aberdeen)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(Aberdeen)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www.abdn.ac.uk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 и информационный менеджмент (Librarianship and Information Management)</w:t>
            </w:r>
          </w:p>
          <w:bookmarkEnd w:id="115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Абердинский Университет Роберта Гордона (Aberdeen's Robert Gordon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(Aberdeen)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www.rgu.ac.uk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Лондонский Университет Южного Банка (London South Bank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www.lsbu.ac.uk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Брунель Университет Лондон (Brunel University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Мидлсекс (Middlesex)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www.brunel.ac.uk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Брайтона (University of Brighton)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Брайтон (Brighton)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www.brighton.ac.uk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Нортумбрийский Университет (Northumbria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Ньюкасл-апон-Тайн (Newcastle-upon-Tyne)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www.northumbria.ac.uk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Портсмута (University of Portsmouth)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Портсмут (Portsmouth)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www.port.ac.uk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Метрополитен Университет (Manchester Metropolitan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www2.mmu.ac.uk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Хэллам Университет(Sheffield Hallam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Дерби (University of Derby)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 (Derby)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www.derby.ac.uk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 (Linguistics)</w:t>
            </w:r>
          </w:p>
          <w:bookmarkEnd w:id="116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Абердина (University of Aberdeen)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(Aberdeen)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www.abdn.ac.uk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Саутгемптона (University of Southampton)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(Southampton)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www.southampton.ac.uk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(Marketing)</w:t>
            </w:r>
          </w:p>
          <w:bookmarkEnd w:id="117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 (Newcastle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(Newcastle)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Сассэкса (University of Sussex)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Брайтон (Brighton)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www.sussex.ac.uk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Кента (University of Kent)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Кентербери (Canterbury)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www.kent.ac.uk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Восточной Англии (University of East Anglia)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Норидж (Norwich)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www.uea.ac.uk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(Materials Technology)</w:t>
            </w:r>
          </w:p>
          <w:bookmarkEnd w:id="118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www.sheffield.ac.uk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(Mathematics)</w:t>
            </w:r>
          </w:p>
          <w:bookmarkEnd w:id="119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(Mechanical Engineering)</w:t>
            </w:r>
          </w:p>
          <w:bookmarkEnd w:id="120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 (Physics and Astronomy)</w:t>
            </w:r>
          </w:p>
          <w:bookmarkEnd w:id="121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Имперский Колледж Лондона (Imperial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www.imperial.ac.uk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Манчестера (The University of Manchester)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(Politics)</w:t>
            </w:r>
          </w:p>
          <w:bookmarkEnd w:id="122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(Psychology)</w:t>
            </w:r>
          </w:p>
          <w:bookmarkEnd w:id="123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 (University of Oxford)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Сент-Эндрюс (University of St Andrews)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Сент-Андрус (St Andrews)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www.st-andrews.ac.uk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Кента (University of Kent)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Кентербери (Canterbury)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www.kent.ac.uk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политика (Social Policy)</w:t>
            </w:r>
          </w:p>
          <w:bookmarkEnd w:id="12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Стратклайда (University of Strathclyde)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www.strath.ac.uk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экономики и политических наук (London School of Economics and Political Science)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Лидса (University of Leeds)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(Leeds)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www.leeds.ac.uk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Стерлинга (University of Stirling)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Стерлинг (Stirling)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www.stir.ac.uk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Йорка (University of York)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(York)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www.york.ac.uk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 (Social Work)</w:t>
            </w:r>
          </w:p>
          <w:bookmarkEnd w:id="126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Ноттингема (University of Nottingham)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(Nottingham)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www.nottingham.ac.uk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Ланкастерский Университет (Lancaster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 (Lancaster)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www.lancaster.ac.uk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Данди (University of Dundee)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 (Dundee)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www.dundee.ac.uk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Мидлсекский Университет Лондона (Middlesex University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www.mdx.ac.uk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Каледонский Университет Глазго (Glasgow Caledonian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www.gcu.ac.uk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University, Belfast)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 (Belfast)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www.qub.ac.uk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Портсмута (University of Portsmouth)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Портсмут (Portsmouth)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www.port.ac.uk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 (Sociology)</w:t>
            </w:r>
          </w:p>
          <w:bookmarkEnd w:id="12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Бристоля (University of Bristol)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(Bristol)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Уорика (University of Warwick)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спорте (Sport Science)</w:t>
            </w:r>
          </w:p>
          <w:bookmarkEnd w:id="128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 (University of Exeter)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(Exeter)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www.exeter.ac.uk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 (University of Glasgow)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Бата (University of Bath)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(Bath)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www.bath.ac.uk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Даремский Университет (Durham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(Durham)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Суррея (University of Surrey)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Гилфорд (Guildford)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www.surrey.ac.uk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Университет (Coventry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Ковентри (Coventry)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www.coventry.ac.uk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Абердина (University of Aberdeen)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(Aberdeen)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www.abdn.ac.uk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строительство и ландшафтный дизайн (Town and Country Planning and Landscape Design)</w:t>
            </w:r>
          </w:p>
          <w:bookmarkEnd w:id="129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 (University of Cambridge)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 (University College London)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Лафборо (Loughborough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Лафборо (Loughborough)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www.lboro.ac.uk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 (University of Sheffield)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(Sheffield)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www.sheffield.ac.uk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Эдинбурга (University of Edinburgh)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Кардифский Университет (Cardiff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(Cardiff)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www.cardiff.ac.uk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Хериот-Уатта (Heriot-Watt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www.hw.ac.uk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Королевы в Белфасте (Queen's University, Belfast)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 (Belfast)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www.qub.ac.uk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Бирмингема (University of Birmingham)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(Birmingham)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www.bham.ac.uk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Рединга (University of Reading)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(Reading)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www.reading.ac.uk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  <w:bookmarkEnd w:id="130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 (Agricultural Sciences)</w:t>
            </w:r>
          </w:p>
          <w:bookmarkEnd w:id="130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Дейвисе (University of California—Davis)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Дэвис,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(Davis, California)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www.ucdavis.edu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(New 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Массачусетса Амхерст (University of Massachusetts—Amherst)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Амхерст, Массачусетс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(Amherst,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www.umass.edu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 (University of Florida)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Гейнсвилль, Флорида (Gainesville, FL)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www.ufl.edu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 (Michigan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Ист-Лансинг, Мичиган (East Lansing,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Висконсин-Мэдисон (University of Wisconsin—Madison)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Иллинойса Урбана-Шампейн (University of Illinois-Urbana-Champaign)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www.illinois.edu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Minnesota-Twin 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 (Minneapolis and St. 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аграрно-технический университет (Texas A&amp;M University-College Station)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Колледж-Стейшен, Техас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(College Station,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www.tamu.edu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и биохимия (Biology and Biochemistry)</w:t>
            </w:r>
          </w:p>
          <w:bookmarkEnd w:id="131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California-Berkeley)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Стэнфордский Университет (Stanford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Сан-Франциско (University of California-San Francisco)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Сан-Франциско,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(San Francisco)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www.ucsf.edu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California-San Diego)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Сан-Диего, Калифорния 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 Хопкинс Университет (Johns Hopkins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Балтимор, Мэрилэнд; Вашингтон, Колумбия (Baltimore, Maryland; Washington, DC)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www.jhu.edu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 (Cornell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(New 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www.cornell.edu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California-Los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(Chemistry)</w:t>
            </w:r>
          </w:p>
          <w:bookmarkEnd w:id="132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Эванстон и Чикаго, Иллинойс 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California-Los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Техаса в Остине (University of Texas—Austin)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 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науки (Computer Science)</w:t>
            </w:r>
          </w:p>
          <w:bookmarkEnd w:id="133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Техаса в Остине (University of Texas – 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 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 (University of Southern California)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 (University Park neighborhood in 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www.usc.edu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 — Меллона (Carnegie Mellon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Питтсбург, Пенсильвания 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www.cmu.edu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California-San Diego)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Сан-Диего, Калифорния 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экономика (Economics and Business)</w:t>
            </w:r>
          </w:p>
          <w:bookmarkEnd w:id="13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 (Engineering)</w:t>
            </w:r>
          </w:p>
          <w:bookmarkEnd w:id="136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 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Иллинойса Урбана-Шампейн (University of Illinois-Urbana-Champaign)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www.illinois.edu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California-San Diego)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Сан-Диего, Калифорния 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Техаса в Остине (University of Texas—Austin)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Пердью Университет в Уэст-Лафейетт (Purdue University-West Lafayette)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Уэст-Лафейетт, Индиана (West Lafayette, 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www.purdue.edu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об окружающей среде и экология (Environment and Ecology)</w:t>
            </w:r>
          </w:p>
          <w:bookmarkEnd w:id="13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Калифорнийский Университет в Беркли (University of California—Berkeley)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 (Duke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Дейвисе (University of California—Davis)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Дэвис,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(Davis, California)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www.ucdavis.edu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Minnesota-Twin 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 (Minneapolis and St. 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California-Santa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Висконсин-Мэдисон (University of Wisconsin—Madison)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 (Geoscience)</w:t>
            </w:r>
          </w:p>
          <w:bookmarkEnd w:id="138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Колорадо Боулдер (University of Colorado—Boulder)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 (Colorado)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www.colorado.edu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Мэрилэнда Колледж Парк (University of Maryland-College Park)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Колледж-Парк, Мэрилэнд (College Park, MD)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www.jhu.edu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California-San Diego)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Сан-Диего, Калифорния 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(Material Science)</w:t>
            </w:r>
          </w:p>
          <w:bookmarkEnd w:id="139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 (Georgia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Атланта, Джорджия (Atlanta, GA)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www.gatech.edu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 (Northwestern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Эванстон и Чикаго, Иллинойс (Evanston and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www.northwestern.edu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California-Los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California-Santa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Иллинойса Урбана-Шампейн (University of Illinois-Urbana-Champaign)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Урбана, Шампейн, Иллинойс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(Urbana, Champaign,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www.illinois.edu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(Mathematics)</w:t>
            </w:r>
          </w:p>
          <w:bookmarkEnd w:id="140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 (New York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 York City,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www.nyu.edu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Чикаго, Иллинойс (Hyde Park neighborhood of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Техаса в Остине (University of Texas—Austin)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California-Los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(Microbiology)</w:t>
            </w:r>
          </w:p>
          <w:bookmarkEnd w:id="141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 (Duke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Дарем, Северная Каролина (Durham,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www.duke.edu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Рокфеллер Университет (Rockefeller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(New 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www.rockefeller.edu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Сан-Франциско (University of California-San Francisco)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Сан-Франциско,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(San Francisco,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www.ucsf.edu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 в Сент-Луисе (Washington University in St. Louis)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Сент-Луис, Миссури (St Louis, MO)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www.wustl.edu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Висконсин-Мэдисон (University of Wisconsin—Madison)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Мадисон, Висконсин (Madison, WI)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 (University of North Carolina-Chapel Hill)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Чапел-Хилл, Северная Каролина (Chapel Hill,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генетика (Molecular Biology and Genetics)</w:t>
            </w:r>
          </w:p>
          <w:bookmarkEnd w:id="142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Институт Технологий (Massachusetts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Сан-Франциско (University of California-San Francisco)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Сан-Франциско,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(San Francisco,CA)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www.ucsf.edu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 Хопкинс Университет (Johns Hopkins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Балтимор, Мэрилэнд; Вашингтон, Колумбия (Baltimore, Maryland; Washington, DC)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www.jhu.edu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California-San Diego)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Сан-Диего, Калифорния 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 в Сент-Луисе (Washington University in St. Louis)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Сент-Луис, Миссури (St Louis, MO)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www.wustl.edu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(Psychology)</w:t>
            </w:r>
          </w:p>
          <w:bookmarkEnd w:id="143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Сан-Франциско (University of California-San Francisco)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Сан-Франциско,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(San Francisco,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www.ucsf.edu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 (University of California-San Diego)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Сан-Диего, Калифорния 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Питсбурга (University of Pittsburgh)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Питтсбург, Филадельфия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(Pittsburgh,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www.pitt.edu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California-Los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 (University of Pennsylvania)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(Public Affairs)</w:t>
            </w:r>
          </w:p>
          <w:bookmarkEnd w:id="144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 (Indiana University Bloomington)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Блумингтон, Индиана (Bloomington, 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www.indiana.edu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Сиракьюз Университет (Максвелл) (Syracuse University (Maxwell))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Сиракуз, Нью-Йорк (Syracuse,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www.syracuse.edu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Кеннеди (Harvard University (Kennedy)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Джорджии (University of Georgia)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Афины, Джорджия (Athens, 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www.uga.edu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 (University of Southern California)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 (University Park neighborhood in 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 Твин Ситис (University of Minnesota, Twin-Cities)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Миннеаполис и Сент-Пол, Миннесота (Minneapolis and St. Paul, MN)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www.umn.edu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 и общественное здравоохранение (Social Science and Public Health)</w:t>
            </w:r>
          </w:p>
          <w:bookmarkEnd w:id="146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 Хопкинс Университет (Johns Hopkins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Балтимор, Мэрилэнд; Вашингтон, Колумбия (Baltimore, Maryland; Washington, DC)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www.jhu.edu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Мичигана Анн Арбор (University of Michigan-Ann Arbor)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Энн Арбор, Мичиган (Ann Arbor, MI)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www.umich.edu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(University of Washington)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Сиэтл, Вашингтон (Seattle, WA)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 (Columbia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Нью-Йорк (New-York, NY)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Университет, Лос-Анджелес (University of California-Los Angeles)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 (University of North Carolina-Chapel Hill)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Чапел-Хилл, Северная Каролина (Chapel Hill, NC)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космосе (Space Science)</w:t>
            </w:r>
          </w:p>
          <w:bookmarkEnd w:id="147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 (California Institute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Пасадина,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(Pasadena,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www.caltech.edu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 (Harvard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Кембридж, Массачусетс (Cambridge, 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www.harvard.edu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 (University of California—Berkeley)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(Berkeley,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www.berkeley.edu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Санта-Крузе (University of California-Santa Cruz)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Санта-Круз, Калифорния (Santa Cruz, California)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www.ucsc.edu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 (Princeton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Принстон, Нью-Джерси (Princeton, NJ)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www.princeton.edu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Аризоны (University of Arizona)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Туксон, Аризона (Tucson, Arizona)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www.arizona.edu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 (Yale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Нью-Хейвен, Коннектикут (New Haven, CT)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www.yale.edu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 (University of Chicago)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Чикаго, Иллинойс (Hyde Park neighborhood of Chicago, 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 (University of California-Santa Barbara)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Барбара, Калифорния (Santa Barbara,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www.ucsb.edu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Нефтяной инжиниринг (Petroleum Engineering)</w:t>
            </w:r>
          </w:p>
          <w:bookmarkEnd w:id="148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Техаса в Остине (University of Texas—​Austin (Cockrell)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Остин, Техас (Austin,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www.engr.utexas.edu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 (Stanford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 (Stanford,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аграрно-технический университет (Texas A&amp;M University—​College Station)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Колледж-Стейшен, Техас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(College Station, TX)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www.tamu.edu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Талсы (University of Tulsa)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Тулса, Оклахома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(Tulsa, Oklahoma)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www.utulsa.edu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Университет Колорадо (Colorado School of Mines)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Голден, Колорадо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(Golden,CL)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mines.edu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 (The Pennsylvania State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Парк, Харрисбург, Пенсильвания (University Park, Harrisburg,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www.psu.edu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Оклахомы (University of Oklahoma)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Норман, Оклахома (Norman, Oklahoma)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Южной Калифорнии (University of Southern California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 (University Park neighborhood in 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www.viterbischool.usc.edu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Технический Университет (Уайтакр) (Texas Tech University (Whitacre)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 (Texas)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www.depts.ttu.edu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Луизиана – Бэйтон Роудж (Louisiana State University—​Baton Rouge)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Батон-Руж, Луизиана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(​Baton Rouge, Luisiana)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  <w:bookmarkEnd w:id="149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(Architecture)</w:t>
            </w:r>
          </w:p>
          <w:bookmarkEnd w:id="149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университет искусств (Berlin University of the Arts)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www.udk-berlin.de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Брауншвейга (Technische Universität Braunschweig)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 (Braunschweig)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www.tu-braunschweig.de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(University of Hannover)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 (Hannover)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www.uni-hannover.de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академия изобразительных искусств (Staatliche Akademie der Bildenden Künste)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(Stuttgart)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www.abk-stuttgart.de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(University of Stuttgart)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(Stuttgart)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www.uni-stuttgart.de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Бранденбургский технический университет (Brandenburg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Котбус (Cottbus)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www.b-tu.de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Баухауза в Веймаре (Bauhaus-Universität Weimar)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Веймар (Weimar)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www.uni-weimar.de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Вупперталя (University of Wuppertal)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Вупперталь (Wuppertal)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www.uni-wuppertal.de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Биоинженерия (Bioengineering)</w:t>
            </w:r>
          </w:p>
          <w:bookmarkEnd w:id="150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(Karlsruhe)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Отто фон Герике в Магдебурге (Otto-von-Guericke-Universität Magdeburg)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Магдебург (Magdeburg)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www.ovgu.de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(Hamburg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(Hamburg)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www.tuhh.de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(University of Hohenheim)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(Stuttgart)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www.uni-hohenheim.de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(University of Rostock)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 (Rostock)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www.uni-rostock.de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Дортмунд (Dortmund)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www.tu-dortmund.de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 (Technische Universität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Брауншвейга (Technische Universität Braunschweig)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 (Braunschweig)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www.tu-braunschweig.de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Ульмский университет (Ulm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 (Ulm)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www.uni-ulm.de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и бионаука (Biology and Bioscience)</w:t>
            </w:r>
          </w:p>
          <w:bookmarkEnd w:id="151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Брауншвейга (Technische Universität Braunschweig)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 (Braunschweig)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www.tu-braunschweig.de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Бременский университет Якобса (Jacobs University Bremen)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 (Bremen)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www.jacobs-university.de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(University of Hohenheim)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(Stuttgart)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www.uni-hohenheim.de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Любека (Universität zu Lübeck)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Любек (Lübeck)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www.uni-luebeck.de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им. Альберта и Людвига (Albert-Ludwigs-Universität Freiburg)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 (Freiburg)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www.uni-freiburg.de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Грайфсвальдский университет (University of Greifswald)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Грайфсвальд (Greifswald)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www.uni-greifswald.de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им. Людвига Максимилиана (Ludwig-Maximilians-Universität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uni-muenchen.de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(Saarland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Саарбрюккен (Saarbrücken)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www.uni-saarland.de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 (University of Tübingen)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(Tübingen)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www.uni-tuebingen.de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инжиниринг(Chemical Engineering)</w:t>
            </w:r>
          </w:p>
          <w:bookmarkEnd w:id="15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(Clausthal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 (Clausthal)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www.tu-clausthal.de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Дортмунд (Dortmund)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www.tu-dortmund.de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им. Фридриха — Александра (Friedrich Alexander University)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Гогенгеймский университет (University of Hohenheim)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(Stuttgart)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www.uni-hohenheim.de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Кайзерслаутерна (University of Kaiserslautern)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Кайзерслаутерн (Kaiserslautern)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(Karlsruhe)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Отто фон Герике в Магдебурге (Otto-von-Guericke-Universität Magdeburg)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Магдебург (Magdeburg)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www.ovgu.de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Падерборна (Paderborn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Падерборн (Paderborn)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www.uni-paderborn.de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Ульмский университет (Ulm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 (Ulm)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www.uni-ulm.de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(Chemistry)</w:t>
            </w:r>
          </w:p>
          <w:bookmarkEnd w:id="15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Билефельдский университет (Bielefeld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Билефельд (Bielefeld)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www.uni-bielefeld.de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 (Darmstadt)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www.tu-darmstadt.de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Фридриха — Александра (Friedrich Alexander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Галле-Виттенбергский университет им. Мартина Лютера (Martin Luther University Halle-Wittenberg)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 (Halle)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www.uni-halle.de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им. Фридриха Шиллера (Friedrich Schiller University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(University of Konstanz)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 (Konstanz)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www.uni-konstanz.de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им. Людвига Максимилиана (Ludwig-Maximilians-Universität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www.uni-muenchen.de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Мюнстера (University of Münster)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Мюнстер (Münster)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www.uni-muenster.de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Гражданский инжиниринг (Civil Engineering)</w:t>
            </w:r>
          </w:p>
          <w:bookmarkEnd w:id="15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Касселя (University of Kassel)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Кассель (Kassel)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www.uni-kassel.de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(University of Stuttgart)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(Stuttgart)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www.uni-stuttgart.de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(University of Duisburg-Essen)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 (Essen)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www.uni-due.de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(University of Hannover)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 (Hannover)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www.uni-hannover.de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(Karlsruhe)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 (Technische Universität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Брауншвейга (Technische Universität Braunschweig)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 (Braunschweig)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www.tu-braunschweig.de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и предпринимательское право (Commercial and Business Law)</w:t>
            </w:r>
          </w:p>
          <w:bookmarkEnd w:id="155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Ашаффенбурга (Aschaffenburg University of Applied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Ашаффенбург (Aschaffenburg)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www.h-ab.de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Оснабрюкский Университет Прикладных Наук (Osnabrück University of Applied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 (Osnabrück)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www.hs-osnabrueck.de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Шмалькальден (University of Applied Sciences Schmalkalden)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Шмалькальден (Schmalkalden)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www.hs-schmalkalden.de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Берлинская школа экономики и права (Hochschule für Wirtschaft und Recht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www.hwr-berlin.de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технологии, экономики и дизайна в Констанце (Hochschule für Technik, Wirtschaft und Gestaltung (HTWG) Konstanz)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 (Konstanz)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www.htwg-konstanz.de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Нюртинген-Гайслинген (Nürtingen-Geislingen University)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Нюртенген (Nürtingen)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www.hfwu.de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Пфорцхаймская высшая школа (University of Applied Sciences Pforzheim)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Пфорцхайм (Pforzheim)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www.hs-pforzheim.de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Хайдельбергская высшая школа (SRH University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www.hochschule-heidelberg.de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наук, технологий, бизнеса и дизайна (University of Applied Sciences, Technology, Business and Design)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Висмар (Wismar)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www.hs-wismar.de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Хоф (Hof University of Applied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 (Hof)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www.hof-university.com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науки (Computer Science)</w:t>
            </w:r>
          </w:p>
          <w:bookmarkEnd w:id="157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Ашаффенбурга (Hochschule (HS) Aschaffenburg)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Ашаффенбург (Aschaffenburg)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www.h-ab.de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Оснабрюкский Университет Прикладных Наук (Osnabrück University of Applied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 (Osnabrück)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www.hs-osnabrueck.de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Шмалькальден (University of Applied Sciences Schmalkalden)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Шмалькальден (Schmalkalden)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www.hs-schmalkalden.de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Берлинская школа экономики и права (Hochschule für Wirtschaft und Recht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www.hwr-berlin.de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технологии, экономики и дизайна в Констанце (Hochschule für Technik, Wirtschaft und Gestaltung (HTWG) Konstanz)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 (Konstanz)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www.htwg-konstanz.de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Нюртинген-Гайслинген (Nürtingen-Geislingen University)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Нюртенген (Nürtingen)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www.hfwu.de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Пфорцхаймская высшая школа (University of Applied Sciences Pforzheim)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Пфорцхайм (Pforzheim)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www.businesspf.hs-pforzheim.de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Хайдельбергская высшая школа (SRH University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www.hochschule-heidelberg.de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Фульды (Hochschule (HS) Fulda)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Фульда (Fulda)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www.hs-fulda.de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 школа бизнеса и информационных технологий Изерлонна (Business and Information Technology School (BiTS) Iserlohn)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Изерлон (Iserlohn)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www.bits-hochschule.de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науки (Economic Sciences)</w:t>
            </w:r>
          </w:p>
          <w:bookmarkEnd w:id="158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Билефельдский университет (Bielefeld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Билефельд (Bielefeld)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www.uni-bielefeld.de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(Ruhr-University Bochum)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Бохум (Bochum)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Якобса (Jacobs University Bremen)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 (Bremen)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www.jacobs-university.de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Хемницкий технический университет (Technische Universität (TU) Chemnitz)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Хемниц (Chemnitz)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www.tu-chemnitz.de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Дортмунд (Dortmund)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www.tu-dortmund.de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Фридриха — Александра (Friedrich Alexander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Франкфуртская школа финансов и управления (Frankfurt School of Finance and Management)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Франкфурт-на-Майне (Frankfurt am Main)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www.frankfurt-school.de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Франкфуртский университет имени Иоганна Вольфганга ГҰте (Goethe University Frankfurt)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Франкфурт-на-Майне (Frankfurt am Main)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www.uni-frankfurt.de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Гисенский университет им. Юстуса Либиха (Justus Liebig University Giessen)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Гисен (Giessen)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www.uni-giessen.de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(Economics)</w:t>
            </w:r>
          </w:p>
          <w:bookmarkEnd w:id="159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Мангейма (University of Mannheim)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Мангейм (Mannheim)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www.uni-mannheim.de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им.Георга-Августа (Georg-August-Universität Göttingen)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 (Göttingen)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www.uni-goettingen.de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Дюссельдорфский университет им. Генриха Гейне (Heinrich Heine University of Dusseldorf)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Дюссельдорф (Düsseldorf)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hhu.de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им. Людвига Максимилиана (Ludwig-Maximilians-Universität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uni-muenchen.de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Нюртинген-Гайслинген (Nürtingen-Geislingen University)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Нюртенген (Nürtingen)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www.hfwu.de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Оснабрюкский Университет Прикладных Наук (Osnabrück University of Applied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 (Osnabrück)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www.hs-osnabrueck.de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КҰльнский университет (University of Köln)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КҰльн (Köln)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www.wiso.uni-koeln.de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Бамбергский университет (University of Bamberg)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Бамберг (Bamberg)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www.uni-bamberg.de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Боннский университет (University of Bonn)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 (Bonn)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uni-bonn.de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об образовании (Education Science)</w:t>
            </w:r>
          </w:p>
          <w:bookmarkEnd w:id="160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Галле-Виттенбергский университет им. Мартина Лютера (Martin Luther University Halle-Wittenberg)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 (Halle)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www.uni-halle.de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Гельмута Шмидта (Helmut-Schmidt-University)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(Hamburg)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www.web.hsu-hh.de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 (University of Tübingen)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(Tübingen)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www.uni-tuebingen.de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им. Фридриха Шиллера (Friedrich Schiller University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Ольденбургский университет имени Карла фон Осецкого (Carl von Ossietzky Universität Oldenburg)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Ольденбург (Oldenburg)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www.uni-oldenburg.de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Фридриха — Александра (Friedrich Alexander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Франкфуртский университет им. Иоганна Вольфганга ГҰте (Goethe University Frankfurt)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Франкфурт-на-Майне (Frankfurt am Main)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uni-frankfurt.de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им. Людвига Максимилиана (Ludwig-Maximilians-Universität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www.uni-muenchen.de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Оснабрюкский университет (Osnabrück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 (Osnabrück)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www.uni-osnabrueck.de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Потсдамский университет (University of Potsdam)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Потсдам (Potsdam)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www.uni-potsdam.de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и информационный инжиниринг (Electrical Engineering and Information Engineering)</w:t>
            </w:r>
          </w:p>
          <w:bookmarkEnd w:id="161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(Karlsruhe)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Ульмский университет (Ulm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Ульм (Ulm)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www.uni-ulm.de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Фридриха — Александра (Friedrich Alexander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Гельмута Шмидта (Helmut-Schmidt-University)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(Hamburg)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www.web.hsu-hh.de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(University of Rostock)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 (Rostock)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www.uni-rostock.de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Вупперталя (University of Wuppertal)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Вупперталь (Wuppertal)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www.uni-wuppertal.de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Касселя (University of Kassel)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Кассель (Kassel)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www.uni-kassel.de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(Ruhr-University Bochum)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Бохум (Bochum)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Дортмунд (Dortmund)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www.tu-dortmund.de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 инженерия (Environmental Engineering)</w:t>
            </w:r>
          </w:p>
          <w:bookmarkEnd w:id="162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Штутгартский университет (University of Stuttgart)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(Stuttgart)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www.uni-stuttgart.de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(University of Hannover)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 (Hannover)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www.uni-hannover.de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Касселя (University of Kassel)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Кассель (Kassel)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www.uni-kassel.de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 (Darmstadt)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www.tu-darmstadt.de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(Ruhr-University Bochum)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Бохум (Bochum)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Брауншвейга (Technische Universität Braunschweig)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Брауншвейг (Braunschweig)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www.tu-braunschweig.de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Ростокский университет (University of Rostock)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 (Rostock)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www.uni-rostock.de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(Geography)</w:t>
            </w:r>
          </w:p>
          <w:bookmarkEnd w:id="163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университет Айхштетт-Ингольштадт (Catholic University of Eichstätt-Ingolstadt)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Айхштетт (Eichstätt)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www.ku-eichstaett.de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Гисенский университет им. Юстуса Либиха (Justus Liebig University Giessen)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Гисен (Giessen)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www.uni-giessen.de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Кильский университет имени Кристиана Альбрехта (Christian-Albrechts-Universität zu Kiel)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 (Kiel)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uni-kiel.de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Франкфуртский университет имени Иоганна Вольфганга ГҰте (Goethe University Frankfurt)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Франкфурт-на-Майне (Frankfurt am Main)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uni-frankfurt.de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им. Рупрехта и Карла (Ruprecht-Karls-Universitaet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www.uni-heidelberg.de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Марбургский университет им. Филиппа (Philipps-Universität Marburg)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 (Marburg)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www.uni-marburg.de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Вюрцбургский университет им. Юлиуса и Максимилиана (Julius-Maximilians-Universität Würzburg)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Вюрцбург (Würzburg)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uni-wuerzburg.de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Боннский университет (University of Bonn)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 (Bonn)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uni-bonn.de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 (Geoscience)</w:t>
            </w:r>
          </w:p>
          <w:bookmarkEnd w:id="164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Якобса (Jacobs University Bremen)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 (Bremen)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www.jacobs-university.de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Фридриха — Александра (Friedrich Alexander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Кильский университет имени Кристиана Альбрехта (Christian-Albrechts-Universität zu Kiel)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 (Kiel)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uni-kiel.de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 (University of Tübingen)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(Tübingen)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www.uni-tuebingen.de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Фрайбергская горная академия (Freiberg University of Mining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Фрайберг (Freiberg)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www.tu-freiberg.de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им. Людвига Максимилиана (Ludwig-Maximilians-Universität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www.uni-muenchen.de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Майнца (University of Mainz)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Майнц (Mainz)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www.um-mainz.de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 (Technische Universität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инжиниринг (Industrial Engineering)</w:t>
            </w:r>
          </w:p>
          <w:bookmarkEnd w:id="165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Якобса (Jacobs University Bremen)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 (Bremen)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www.jacobs-university.de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(Clausthal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 (Clausthal)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www.tu-clausthal.de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(University of Duisburg-Essen)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 (Essen)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www.uni-due.de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Ильменау (Technical University Ilmenau)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Ильменау (Ilmenau)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www.tu-ilmenau.de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Бранденбургский технический университет Котбус-Зенфтенберг (Brandenburgische Technische Universität Cottbus-Senftenberg)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Зенфтенберг (Senftenberg)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www.b-tu.de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(Karlsruhe)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Гамбургский Технический Университет (Hamburg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(Hamburg)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www.tuhh.de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(Law)</w:t>
            </w:r>
          </w:p>
          <w:bookmarkEnd w:id="166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юридическая школа им.Буцериуса (Bucerius Law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(Hamburg)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www.law-school.de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Дюссельдорфский университет им. Генриха Гейне (Heinrich Heine University of Dusseldorf)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Дюссельдорф (Düsseldorf)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hhu.de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Мюнстера (University of Münster)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Мюнстер (Münster)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www.uni-muenster.de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Галле-Виттенбергский университет им. Мартина Лютера (Martin Luther University Halle-Wittenberg)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Галле (Halle)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www.uni-halle.de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Пассау (University of Passau)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Пассау (Passau)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www.uni-passau.de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им. Альберта и Людвига (Albert-Ludwigs-Universität Freiburg)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 (Freiburg)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www.uni-freiburg.de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им. Фридриха Шиллера (Friedrich Schiller University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университет Виадрина (European University Viadrina)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Франкфурт-на-Одере (Frankfurt am Oder)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www.europa-uni.de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им. Рупрехта и Карла (Ruprecht-Karls-Universitaet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www.uni-heidelberg.de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(Material Engineering)</w:t>
            </w:r>
          </w:p>
          <w:bookmarkEnd w:id="167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Фрайбергская горная академия (Freiberg University of Mining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Фрайберг (Freiberg)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www.tu-freiberg.de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Кильский университет имени Кристиана Альбрехта (Christian-Albrechts-Universität zu Kiel)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 (Kiel)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uni-kiel.de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Фридриха — Александра (Friedrich Alexander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 (Darmstadt)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www.tu-darmstadt.de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им. Фридриха Шиллера (Friedrich Schiller University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(Clausthal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 (Clausthal)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www.tu-clausthal.de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(Saarland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Саарбрюккен (Saarbrücken)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www.uni-saarland.de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(Mathematics)</w:t>
            </w:r>
          </w:p>
          <w:bookmarkEnd w:id="169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Гисенский университет им. Юстуса Либиха (Justus Liebig University Giessen)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Гисен (Giessen)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www.uni-giessen.de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им. Фридриха Шиллера (Friedrich Schiller University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Кайзерслаутерна (University of Kaiserslautern)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Кайзерслаутерн (Kaiserslautern)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Вупперталя (University of Wuppertal)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Вупперталь (Wuppertal)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www.uni-wuppertal.de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Кильский университет имени Кристиана Альбрехта (Christian-Albrechts-Universität zu Kiel)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 (Kiel)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uni-kiel.de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Якобса (Jacobs University Bremen)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 (Bremen)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www.jacobs-university.de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 Георга-Августа (Georg-August-Universität Göttingen)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 (Göttingen)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www.uni-goettingen.de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Марбургский университет им. Филиппа (Philipps-Universität Marburg)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 (Marburg)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www.uni-marburg.de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 (Darmstadt)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www.tu-darmstadt.de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(Mechanical Engineering)</w:t>
            </w:r>
          </w:p>
          <w:bookmarkEnd w:id="170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Ильменау (Technical University Ilmenau)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Ильменау (Ilmenau)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www.tu-ilmenau.de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Дармштадтский технический университет (Technische Universität Darmstadt)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Дармштадт (Darmstadt)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www.tu-darmstadt.de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Карлсруэ (Karlsruhe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(Karlsruhe)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Падерборна (Paderborn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Падерборн (Paderborn)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www.uni-paderborn.de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(Rheinisch-Westfälische Technische Hochschule (RWTH) Aachen)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 (Aachen)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www.rwth-aachen.de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(Ruhr-University Bochum)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Бохум (Bochum)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Клаустальский технический университет (Clausthal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Клаусталь (Clausthal)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www.tu-clausthal.de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(University of Hannover)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 (Hannover)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www.uni-hannover.de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(Physics)</w:t>
            </w:r>
          </w:p>
          <w:bookmarkEnd w:id="171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Дуйсбург-Эссен (University of Duisburg-Essen)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 (Essen)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www.uni-due.de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(Bаyreuth)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(Ruhr-University Bochum)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Бохум (Bochum)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Дортмунда (Technische Universität Dortmund)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Дортмунд (Dortmund)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www.tu-dortmund.de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Ганноверский университет (University of Hannover)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 (Hannover)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www.uni-hannover.de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им. Фридриха Шиллера (Friedrich Schiller University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(University of Konstanz)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 (Konstanz)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www.uni-konstanz.de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Мюнстера (University of Münster)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Мюнстер (Münster)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www.uni-muenster.de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(Political Science)</w:t>
            </w:r>
          </w:p>
          <w:bookmarkEnd w:id="172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Бременский университет Якобса (Jacobs University Bremen)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 (Bremen)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www.jacobs-university.de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Мангейма (University of Mannheim)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Мангейм (Mannheim)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www.uni-mannheim.de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Бамбергский университет (University of Bamberg)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Бамберг (Bamberg)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www.uni-bamberg.de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 (University of Tübingen)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(Tübingen)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www.uni-tuebingen.de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Зеппелина (Zeppelin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Фридрихсхафен (Friedrichshafen)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www.zu.de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университет Айхштетт-Ингольштадт (Catholic University of Eichstätt-Ingolstadt)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Айхштетт (Eichstätt)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www.ku-eichstaett.de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им. Рупрехта и Карла (Ruprecht-Karls-Universitaet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www.uni-heidelberg.de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(University of Konstanz)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 (Konstanz)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www.uni-konstanz.de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университет Берлина (Freie Universität Berlin)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www.fu-berlin.de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(Ruhr-University Bochum)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Бохум (Bochum)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(Psychology)</w:t>
            </w:r>
          </w:p>
          <w:bookmarkEnd w:id="17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Бамбергский университет (University of Bamberg)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Бамберг (Bamberg)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www.uni-bamberg.de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Дрезденский технический университет (Technische Universität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www.tu-dresden.de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Грайфсвальдский университет (University of Greifswald)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Грайфсвальд (Greifswald)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www.uni-greifswald.de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им. Рупрехта и Карла (Ruprecht-Karls-Universitaet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www.uni-heidelberg.de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Мангейма (University of Mannheim)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Мангейм (Mannheim)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www.uni-mannheim.de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Марбургский университет им. Филиппа (Philipps-Universität Marburg)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 (Marburg)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www.uni-marburg.de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Оснабрюкский университет (Osnabrück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 (Osnabrück)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www.uni-osnabrueck.de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Рурский университет в Бохуме (Ruhr-University Bochum)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Бохум (Bochum)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www.ruhr-uni-bochum.de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Констанцский университет (University of Konstanz)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 (Konstanz)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www.uni-konstanz.de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Вюрцбургский университет им. Юлиуса и Максимилиана (Julius-Maximilians-Universität Würzburg)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Вюрцбург (Würzburg)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uni-wuerzburg.de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политика, социальная работа (Social Policy and Social Work)</w:t>
            </w:r>
          </w:p>
          <w:bookmarkEnd w:id="17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Фульды (Hochschule (HS) Fulda)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Фульда (Fulda)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www.hs-fulda.de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и искусств Хольцминден (Hochschule für angewandte Wissenschaft und Kunst (HAWK) in Holzminden)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Хольцминден (Holzminden)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www.hawk-hhg.de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Мюнстера (University of Münster)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Мюнстер (Münster)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www.fh-muenster.de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прикладных наук и искусств Кобурга (Hochschule für angewandte Wissenschaften (HAW) Coburg)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Кобург (Coburg)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www.hs-coburg.de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Протестантская высшая школа Дрездена (Evangelische Hoshchule (EvHS) Dresden)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(Dresden)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www.ehs-dresden.de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прикладных наук им. Эрнста Аббе (Ernst-Abbe- Hochschule (HS)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www.web.eah-jena.de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школа Ростока (Fachhochschule (FH) des Mittelstands/Rostock)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Росток (Rostock)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www.fh-mittelstand.de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университет прикладных наук Мюнхена (Katholische Stiftungshochschule (KatSH) München)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www.ksh-muenchen.de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Католический университет Северной Рейн-Вестфалии (Hochschule Nordrhein-Westfalen (KatHO NRW)/Münster)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Мюнстер (Münster)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www.katho-nrw.de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Оснабрюкский Университет Прикладных Наук (Osnabrück University of Applied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Оснабрюк (Osnabrück)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www.hs-osnabrueck.de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спорте (Sport Sciences)</w:t>
            </w:r>
          </w:p>
          <w:bookmarkEnd w:id="175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 им. Альберта и Людвига (Albert-Ludwigs-Universität Freiburg)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 (Freiburg)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www.uni-freiburg.de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Касселя (University of Kassel)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Кассель (Kassel)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www.uni-kassel.de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физкультуры и спорта в Кельне (Deutsche Sporthochschule Köln)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Кельн (Köln)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www.dshs-koeln.de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Саарский университет (Saarland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Саарбрюккен (Saarbrücken)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www.uni-saarland.de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 им. Рупрехта и Карла (Ruprecht-Karls-Universitaet Heidelberg)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(Heidelberg)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www.uni-heidelberg.de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Йенский университет им. Фридриха Шиллера (Friedrich Schiller University Jena)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Йена (Jena)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www.uni-jena.de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Майнца (University of Mainz)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Майнц (Mainz)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www.um-mainz.de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Байройтский университет (University of Bayreuth)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Байройт (Bayreuth)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www.uni-bayreuth.de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Фридриха — Александра (Friedrich Alexander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 (Erlangen)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www.fau.eu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Франкфуртский университет имени Иоганна Вольфганга ГҰте (Goethe University Frankfurt)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Франкфурт-на-Майне (Frankfurt am Main)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www.uni-frankfurt.de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  <w:bookmarkEnd w:id="176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 (Humanities)</w:t>
            </w:r>
          </w:p>
          <w:bookmarkEnd w:id="176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Языки, литература и лингвистика (Language, Literature and Linguistics)</w:t>
            </w:r>
          </w:p>
          <w:bookmarkEnd w:id="176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науки литературы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www.univ-psl.fr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 Сорбонна – Париж 4 (Paris-Sorbonne University – Paris 4)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paris-sorbonne.fr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Париж 7 им. Дидро (Paris Diderot University – Paris 7)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Париж-Нантер (Paris Nanterre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Нантер (Nanterre)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www.parisnanterre.fr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www.univ-toulouse.fr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www.univ-lille1.fr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философия и теология (History, Philosophy and Theology)</w:t>
            </w:r>
          </w:p>
          <w:bookmarkEnd w:id="177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науки и литературы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 Сорбонна (Paris-Sorbonne University – Paris 4)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www.english.paris-sorbonne.fr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Париж-Нантер (Paris Nanterre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Нантер (Nanterre)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www.parisnanterre.fr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www.univ-toulouse.fr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www.univ-lille1.fr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 Сорбонна (Paris Sorbonne Université)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www.lettres.sorbonne-universite.fr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(Archaeology)</w:t>
            </w:r>
          </w:p>
          <w:bookmarkEnd w:id="179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 Сорбонна (Paris-Sorbonne University – Paris 4)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paris-sorbonne.fr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Бордо (University of Bordeaux)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www.u-bordeaux.com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Париж-Нантер (Paris Nanterre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Нантер (Nanterre)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www.parisnanterre.fr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www.univ-toulouse.fr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www.univ-lille1.fr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Лувра (Ecole du Louvre)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www.ecoledulouvre.fr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(Architecture)</w:t>
            </w:r>
          </w:p>
          <w:bookmarkEnd w:id="180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www.univ-toulouse.fr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www.univ-grenoble-alpes.fr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школа Париж-Малаке (École nationale supérieure d'architecture de Paris-Malaquais)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www.paris-malaquais.archi.fr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экономика (Business and Economics)</w:t>
            </w:r>
          </w:p>
          <w:bookmarkEnd w:id="180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эконометрика (Economics and Econometrics)</w:t>
            </w:r>
          </w:p>
          <w:bookmarkEnd w:id="180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www.univ-toulouse.fr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бизнес-школа экономических и коммерческих наук École Supérieure des Sciences Économiques et Commerciales (ESSEC) Business School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Сержи-Понтуаз (Cergy-Pontoise)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www.essec.edu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Лазурного берега (University of Côte d’Azur)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Ницца (Nice)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www.univ-cotedazur.fr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Париж-Дофин (Université Paris Dauphine)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www.dauphine.fr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школа Парижа (Ecole d'économie de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www.parisschoolofeconomics.eu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социальных наук (Ecole des hautes études en sciences sociales)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www.ehess.fr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менеджмент (Business and Management)</w:t>
            </w:r>
          </w:p>
          <w:bookmarkEnd w:id="18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www.univ-toulouse.fr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бизнес-школа экономических и коммерческих наук École Supérieure des Sciences Économiques et Commerciales (ESSEC) Business School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Сержи-Понтуаз (Cergy-Pontoise)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www.essec.edu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Лазурного берега (University of Côte d’Azur)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Ницца (Nice)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www.univ-cotedazur.fr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коммерческих исследований (Ecole des Hautes Etudes Commerciales (HEC)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Жуй-ан-Жоз (Jouy-en-Josas)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www.hec.edu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Парижский Институт политических исследований (Sciences Po)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www.sciencespo.fr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Париж-Дофин (Université Paris Dauphine)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www.dauphine.fr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www.umontpellier.fr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финансы (Accounting and Finance)</w:t>
            </w:r>
          </w:p>
          <w:bookmarkEnd w:id="18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www.univ-toulouse.fr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бизнес-школа экономических и коммерческих наук École Supérieure des Sciences Économiques et Commerciales (ESSEC) Business School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Сержи-Понтуаз (Cergy-Pontoise)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www.essec.edu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Гренобльская школа управления (Grenoble École de Management)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Гренобль (Grenoble)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www.grenoble-em.com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Париж-Дофин (Université Paris Dauphine)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www.dauphine.fr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Лотарингии (Université de Lorraine)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Мец-Нанси (Metz-Nancy)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www.univ-lorraine.fr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www.ens-lyon.fr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науки и информационные системы (Computer Science)</w:t>
            </w:r>
          </w:p>
          <w:bookmarkEnd w:id="184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Лазурного берега (University of Côte d’Azur)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Ницца (Nice)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univ-cotedazur.fr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 Сорбонна (Paris-Sorbonne University – Paris 4)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paris-sorbonne.fr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www.u-psud.fr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Кашана (École Normale Supérieure de Cachan)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Кашан (Cachan)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www.ens-cachan.fr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www.univ-toulouse.fr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технологии (Engineering and Technology)</w:t>
            </w:r>
          </w:p>
          <w:bookmarkEnd w:id="18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инжиниринг (General Engineering)</w:t>
            </w:r>
          </w:p>
          <w:bookmarkEnd w:id="18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www.upmc.fr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электричества (École Supérieure d’Électricité (CentraleSupélec)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Жиф-сюр-Иветт (Gif-sur-Yvette)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www.centralesupelec.fr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(École des Ponts ParisTech)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Шан-сюр-Марн (Champs-sur-Marne, Marne-la-Vallée)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www.enpc.fr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Клода Бернара Лион 1 (Claude Bernard University Lyon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www.univ-lyon1.fr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Гражданский инжиниринг (Civil Engineering)</w:t>
            </w:r>
          </w:p>
          <w:bookmarkEnd w:id="186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www.upmc.fr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электричества (École Supérieure d’Électricité (CentraleSupélec)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Жиф-сюр-Иветт (Gif-sur-Yvette)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www.centralesupelec.fr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(École des Ponts ParisTech)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Шан-сюр-Марн (Champs-sur-Marne, Marne-la-Vallée)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www.enpc.fr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Клода Бернара Лион 1 (Claude Bernard University Lyon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www.univ-lyon1.fr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и авиационная инженерия (Mechanical and Aerospace Engineering)</w:t>
            </w:r>
          </w:p>
          <w:bookmarkEnd w:id="18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школа Лиона (École Centrale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Экюли (Écully)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www.ec-lyon.fr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школа мостов и дорог (École des Ponts ParisTech)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Шан-сюр-Марн (Champs-sur-Marne, Marne-la-Vallée)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www.enpc.fr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прикладных наук в Лионе (Institute of Applied Sciences of Lyon (INSA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ВийҰрбан (Villeurbanne)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www.insa-lyon.fr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Кашана (École Normale Supérieure de Cachan)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Кашан (Cachan)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www.ens-cachan.fr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электричества (École Supérieure d’Électricité (CentraleSupélec)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Жиф-сюр-Иветт (Gif-sur-Yvette)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www.centralesupelec.fr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www.univ-lille1.fr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инжиниринг (Electrical and Electronic Engineering)</w:t>
            </w:r>
          </w:p>
          <w:bookmarkEnd w:id="188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прикладных наук в Лионе (Institute of Applied Sciences of Lyon (INSA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ВийҰрбан (Villeurbanne)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www.insa-lyon.fr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Национальная Школа передовых технологий (École Nationale Supérieure de Techniques Avancées)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www.ensta-paristech.fr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электричества (École Supérieure d’Électricité (CentraleSupélec)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Жиф-сюр-Иветт (Gif-sur-Yvette)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www.centralesupelec.fr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www.univ-lille1.fr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www.umontpellier.fr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Нанта (University of Nantes)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 (Nantes)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www.univ-nantes.fr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инжиниринг (Chemical Engineering)</w:t>
            </w:r>
          </w:p>
          <w:bookmarkEnd w:id="189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прикладных наук в Лионе (Institute of Applied Sciences of Lyon (INSA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ВийҰрбан (Villeurbanne)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www.insa-lyon.fr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www.univ-lille1.fr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www.umontpellier.fr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Нанта (University of Nantes)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 (Nantes)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www.univ-nantes.fr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Лотарингии (Université de Lorraine)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Мец-Нанси (Metz-Nancy)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www.univ-lorraine.fr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жизни (Life Science)</w:t>
            </w:r>
          </w:p>
          <w:bookmarkEnd w:id="190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науки (Biological Sciences)</w:t>
            </w:r>
          </w:p>
          <w:bookmarkEnd w:id="190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www.upmc.fr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– Сюд (Paris - 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(University of Bordeaux)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www.u-bordeaux.com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www.umontpellier.fr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спорте (Sport Science)</w:t>
            </w:r>
          </w:p>
          <w:bookmarkEnd w:id="191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(University of Bordeaux)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www.u-bordeaux.com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www.umontpellier.fr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Клода Бернара Лион 1 (Claude Bernard University Lyon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www.univ-lyon1.fr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www.univ-toulouse.fr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Блеза Паскаля (Blaise Pascal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Клермон-Ферран (Clermont- Ferrand)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www.univ-bpclermont.fr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наука (Veterinary Science)</w:t>
            </w:r>
          </w:p>
          <w:bookmarkEnd w:id="192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ветеринарная школа Тулузы (École Nationale Vétérinaire de Toulouse)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www.envt.fr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ветеринарная школа в Альфорте (Ecole Nationale Vétérinaire d’Alfort)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Альфор (Alfort)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www.vet-alfort.fr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Нанта Атлантик-Национальный колледж ветеринарной медицины, пищевой науки и техники (Ecole Nationale Vétérinaire, Agroalimentaire et de l'alimentation de Nantes-Atlantique)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 (Nantes)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www.oniris-nantes.fretudescursus-veterinaire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Агрокампус в Ренне (Agrocampus Ouest Rennes)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 (Rennes)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www.agrocampus-ouest.fr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Супагро (Montpellier SupAgro)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www.supagro.fr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Агротехнический институт в Париже (AgroParisTech)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www.agroparistech.fr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Лотарингии (Université de Lorraine)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Мец-Нанси (Metz-Nancy)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www.univ-lorraine.fr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и лесное хозяйство (Agriculture and Forestry)</w:t>
            </w:r>
          </w:p>
          <w:bookmarkEnd w:id="193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(University of Bordeaux)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www.u-bordeaux.com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www.umontpellier.fr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Клода Бернара Лион 1 (Claude Bernard University Lyon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www.univ-lyon1.fr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www.univ-toulouse.fr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Лотарингии (Université de Lorraine)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Мец-Нанси (Metz-Nancy)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welcome.univ-lorraine.fr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 (Physical Sciences)</w:t>
            </w:r>
          </w:p>
          <w:bookmarkEnd w:id="194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 (Physics and Astronomy)</w:t>
            </w:r>
          </w:p>
          <w:bookmarkEnd w:id="19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www.upmc.fr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5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5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(Chemistry)</w:t>
            </w:r>
          </w:p>
          <w:bookmarkEnd w:id="195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5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www.upmc.fr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окружающая среда, науки о земле и море (Geology, Environmental, Earth and Marine Sciences)</w:t>
            </w:r>
          </w:p>
          <w:bookmarkEnd w:id="196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www.upmc.fr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Блеза Паскаля (Blaise Pascal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Клермон-Ферран (Clermont- Ferrand)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www.univ-bpclermont.fr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Клода Бернара Лион 1 (Claude Bernard University Lyon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www.univ-lyon1.fr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 (Matemathics and Statistics)</w:t>
            </w:r>
          </w:p>
          <w:bookmarkEnd w:id="197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Политехническая школа (École Polytechnique)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Палезо (Palaiseau)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www.polytechnique.edu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www.upmc.fr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 (École normale Supérieure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www.ens-lyon.fr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8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7 им. Дидро (Paris Diderot University – Paris 7)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www.univ-paris-diderot.fr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8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Париж–Сюд (Paris-Sud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Орсе (Orsey)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www.u-psud.fr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Блеза Паскаля (Blaise Pascal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Клермон-Ферран (Clermont- Ferrand)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www.univ-bpclermont.fr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Клода Бернара Лион 1 (Claude Bernard University Lyon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www.univ-lyon1.fr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науки (Social Sciences)</w:t>
            </w:r>
          </w:p>
          <w:bookmarkEnd w:id="198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(Geography)</w:t>
            </w:r>
          </w:p>
          <w:bookmarkEnd w:id="199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9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 Сорбонна (Paris-Sorbonne University – Paris 4)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paris-sorbonne.fr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www.umontpellier.fr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(University of Bordeaux)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www.u-bordeaux.fr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www.univ-lille1.fr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Франш-Конте́ (Université de Franche Comté)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Безансон (Besançon)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www.univ-fcomte.fr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 (Sociology)</w:t>
            </w:r>
          </w:p>
          <w:bookmarkEnd w:id="200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политических исследований (Sciences Po)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www.sciencespo.fr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0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международные отношения (включая науки о развитии) (Politics and International Studies (incl. Development Studies))</w:t>
            </w:r>
          </w:p>
          <w:bookmarkEnd w:id="200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Институт политических исследований (Sciences Po)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www.sciencespo.fr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1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политических исследований Бордо (Institut d’études politiques de Bordeaux)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www.onisep.fr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восточных языков и цивилизаций (Institut National des Langues et Civilisations Orientales (INALCO)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www.inalco.fr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политических исследований Гренобля (Institut d’études politiques de Grenoble)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Гренобль (Grenoble)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www.sciencespo-grenoble.fr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политических исследований Тулузы (Institut d’études politiques de Toulouse)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www.sciencespo-toulouse.fr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социальных наук (Ecole des hautes études en sciences sociales)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www.ehess.fr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(Law)</w:t>
            </w:r>
          </w:p>
          <w:bookmarkEnd w:id="20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Пантеон-Ассас, Париж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Université Paris II Pantheon – Assas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www.u-paris2.fr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www.pantheonsorbonne.fr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www.umontpellier.fr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(University of Bordeaux)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www.u-bordeaux.com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2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Лазурного берега (University of Côte d’Azur)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Ницца (Nice)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www.univ-cotedazur.fr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университет Тулуза-Миди-Пиренеи (Federal University of Toulouse Midi-Pyrénées)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www.univ-toulouse.fr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Лотарингии (Université de Lorraine)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Мец-Нанси (Metz-Nancy)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www.univ-lorraine.fr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Лиона (Université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www.universite-lyon.fr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(Education)</w:t>
            </w:r>
          </w:p>
          <w:bookmarkEnd w:id="20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Экс-Марсель (Aix-Marseille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Экс-ан-Прованс, Марсель (Aix-en-Provence, Marseilles)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www.univ-amu.fr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3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Лилля (University of Lille)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Лилль (Lille)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www.univ-lille1.fr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Франш-Конте́ (Université de Franche Comté)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Безансон (Besançon)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www.univ-fcomte.fr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Монпелье (Université de Montpellier)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 (Montpellier)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www.umontpellier.fr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Бордо (University of Bordeaux)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(Bordeaux)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www.u-bordeaux.com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3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Сорбонна Париж Ситэ (Université Sorbonne-Paris-Cité)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www.sorbonne-paris-cite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Лотарингии (Université de Lorraine)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Мец, Нанси (Metz, Nancy)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www.univ-lorraine.fr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Лиона (Université de Lyon)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(Lion)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www.universite-lyon.fr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коммуникации и средства массовой коммуникации (Communication and Media studies)</w:t>
            </w:r>
          </w:p>
          <w:bookmarkEnd w:id="204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Гренобль Альпы (Grenoble Alpes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Мартен д`Эрес (Saint Martin d'Heres)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www.univ-grenoble-alpes.fr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 1 Пантеон-Сорбонна (Panthéon-Sorbonne University – Paris 1)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www.univ-paris1.fr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естественных и гуманитарных наук (Paris Sciences et Lettres – PSL Research University Paris)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www.univ-psl.fr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Страсбурга (University of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www.en.unistra.fr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Версаль-Сен-Кантен-ан-Ивелин (Université de Versailles Saint-Quentin-en-Yvelines)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 (Versailles)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www.uvsq.fr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Высшие учебные заведения, включенные согласно международным соглашениям, договорам, меморандумам.</w:t>
            </w:r>
          </w:p>
          <w:bookmarkEnd w:id="204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  <w:bookmarkEnd w:id="204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Каунасский технологический университет (Kaunas University of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Каунас (Kaunas)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www.ktu.edu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Литовский университет медицинских наук (Lithuanian University of Health Sciences)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Каунас (Kaunas)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www.smuni.lt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5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Вильнюсский университет (Vilnius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Вильнюс (Vilnius)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www.vu.lt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Витовта Великого (Vytautas Magnus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Каунас (Kaunas)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www.vdu.lt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  <w:bookmarkEnd w:id="205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Тартуский университет (Tartu Ülikool)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 (Tartu)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www.ut.ee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Таллинский технический университет (Tallinna Tehnikaülikool)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 (Tallinn)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www.ttu.ee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Ирландская Республика</w:t>
            </w:r>
          </w:p>
          <w:bookmarkEnd w:id="205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5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Тринити-колледж Дублин (Trinity College Dublin)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Дублин (Dublin)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www.tcd.ie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  <w:bookmarkEnd w:id="205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5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 (University of Alberta)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Эдмонтон, Альберта (Edmonton, Alberta)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205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6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Московский государственный институт международных отношений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www.mgimo.ru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Московский государственный университет им. М.В. Ломоносова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www.msu.ru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национальный исследовательский технический университет имени Н.Э. Баумана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www.bmstu.ru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университет МАИ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www.mai.ru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университет МФТИ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www.mipt.ru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ядерный университет "МИФИ"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www.mephi.ru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Московский государственный медицинский университет имени И.М.Сеченова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www.mma.ru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государственный аграрный университет - МСХА имени К.А.Тимирязева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www.timacad.ru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национальный исследовательский университет нефти и газа имени И.М. Губкина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www.gubkin.ru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государственный университет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www.spbu.ru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  <w:bookmarkEnd w:id="207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Вашингтона (The George Washington University)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 (Washington)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www.gwu.edu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Обучение только по программам "Магистр делового администрирования" (МДА) (Master of Business Administration (МВА)</w:t>
            </w:r>
          </w:p>
          <w:bookmarkEnd w:id="20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школа бизнеса Стэнфордского университета (Stanford University: Stanford Graduate School of Business)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Стэнфорд, Калифорния, США (Stanford, CA, USA)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www.gsb.stanford.edu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институт делового администрирования (Institut Européen d'Administration des Affaires (INSEAD)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Фонтенбло,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(Fontainebleau, France);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 Сингапур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(Singapore, Singapore)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www.insead.edu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Уортонская школа бизнеса при Пенсильванском университете (University of Pennsylvania: The Wharton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Сан-Франциско, Калифорния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(San Francisco, CA);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(Philadelphia, PA, USA)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www.wharton.upenn.edu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Лондонская школа бизнеса (London Business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Лондон, Великобритания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(London, UK)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www.london.edu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Гарвардская школа бизнеса (Harvard University: Harvard Business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Бостон, Массачусетс,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(Boston, MA, USA)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www.hbs.edu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бизнеса им. Бута при Чикагском университете (University of Chicago: Booth School of Business)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Чикаго, Иллинойс,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(Chicago, IL, USA)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www.chicagobooth.edu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7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Бизнес-школа Колумбийского университета (Columbia University: Columbia Business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сити, Нью Йорк, США (New York, NY, USA)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www8.gsb.columbia.edu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европейская школа международного бизнеса (China Europe International Business School (CEIBS)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Шанхай, Пекин, Шеньжень,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(Shanghai, Beijing, Shenzhen, China)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www.ceibs.edu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8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управления Слоуна Массачусетского технологического института (Massachusetts Institute of Technology (MIT): Management Sloan School)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(Zurich, Switzerland)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www.mitsloan.mit.edu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бизнеса им. Хааса Калифорнийского университета в Беркли (University of California at Berkeley: Haas School of Business)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Аккра, Гаана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(Accra, Ghana)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www.haas.berkeley.edu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Зарубежные организации для прохождения языковых курсов обладателями международной стипендии "Болашак"</w:t>
            </w:r>
          </w:p>
          <w:bookmarkEnd w:id="208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  <w:bookmarkEnd w:id="208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Абердин (University of Aberdeen - University of Aberdeen Language Centreher)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Абердин (Aberdeen)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www.abdn.ac.uklanguagecentrecoursesacademic-english-coursesa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8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Языковой центр при Кэмбриджском Университете (University of Cambridge - Language Centre)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www.cam.ac.uk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английского языка при Университете Эдинбурга (University of Edinburgh - English Language Teaching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Оксфорда (University of Oxford - Oxford University Language Center)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(Oxford)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Университетские партнерства (INTO University Partnerships)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Эксетер (Exeter)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Ньюка́сл (Newcastle)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(London)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Норидж (Norwich)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Глазго (Glasgow)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Челтнем (Cheltenham)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www.intoglobal.com/partnerships/united-kingdom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9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Хериот-Уатта (Heriot-Watt University - Language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(Edinburgh)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www.hw.ac.uk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9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Манчестера (University of Manchester - University Language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(Manchester)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9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языковая школа Стаффорд Хаус в Великобритании (Stafford House International, United Kingdom (UK)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(London)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(Cambridge)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Брайтон (Brighton)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www.staffordhouse.com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  <w:bookmarkEnd w:id="209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9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английского языка и предоставление образовательных услуг (English Language School (ELS) Educational Services)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(New York), Массачусетс (Massachusetts), Огайо (Ohio), Иллинойс (Illinois), Техас (Texas)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Интенсивные программы английского языка при Калифорнийском Университе в Дэвисе (University of California, Davis - Extension Intensive English Program)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Дэвис,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(Davis, California)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www.extension.ucdavis.edu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9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Интенсивные программы английского языка при Калифорнийском Университе в Ирвайне (University of California, Irvine - Intensive English Program)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Ирвайн (Irvine)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www.unex.uci.edu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американского языкового центра при Калифорнийском Университе в Лос-Анджелесе (University of California, Los Angeles - UCLA Extension American Language Center)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Лос-Анджелес, Калифорания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(Los Angeles, CA)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www.uclaextension.edu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 изучению английского языка при Калифорнийском Университе в Сан-Диего (University of California, San Diego - English Language Institute)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Сан-Диего, Калифорния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(San Diego,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www.extension.ucsd.edu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9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изучения английского языка при Пенсильванском Университете (University of Pennsylvania - English Language Programs)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Филадельфия, Пенсильвания (Philadelphia, PA)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www.upenn.edu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академия при Университете Южной Калифорнии (University of Southern California - International Academy)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Лос-Анджелес, Калифорния (University Park neighborhood in Los Angeles, CA)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www.usc.edu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0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языковая школа Стаффорд Хаус в Соединенных Штатах Америки (Stafford House International, United States of America (USA)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 (San Diego),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Сан-Франциско (San Francisco),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(Boston)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Чикаго (Chicago)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www.staffordhouse.com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02"/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школа по изучению иностранных языков (Foreign Language School (FLS) International) 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 (Los Angeles),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Филадельфия (Philadelphia),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Бостон (Boston),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(New York)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www.fls.net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</w:t>
            </w:r>
          </w:p>
          <w:bookmarkEnd w:id="210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0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английского языка Навитас (Navitas English)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Сидней (Sydney),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Брисбен (Brisbane),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 (Perth)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Дарвин (Darwin), 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www.navitasenglish.com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0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 изучению английского языка при Сиднейском Университете (The University of Sydney - Center for English Teaching)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(Sydney)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www.sydney.edu.au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0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Языковая школа Навфорн Мельбурн при Мельбурнском Университете (The University of Melbourne - Hawthorn Melbourne)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www.hawthornenglish.com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0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изучения английского языка при Университете Монаша (Monash University - Monash University English Language Centre (MUELC)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(Melbourne)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www.monash.edu.au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  <w:bookmarkEnd w:id="210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10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Вены (University of Vienna - Sprachenzentrum der Universität Wien)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(Vienna)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www.univie.ac.at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  <w:bookmarkEnd w:id="21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1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при Университете Политехнико де Милано (Politechnico di Milano)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(Milan), Комо (Como), Лекко (Lecco), Мантуя (Mantova), Кремона (Cremona), Пьяченца (Piacenza)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www.polimi.it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1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Боккони (University of Bocconi - The Language Center)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(Milan)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www.unibocconi.eu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  <w:bookmarkEnd w:id="211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11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 (Goethe-Institut)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 (Göttingen)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11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Карла Дисбурга (Carl Duisburg Centren)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(Berlin), Кельн (Köln), Мюнхен (München)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www.cdc.de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11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"говори и пиши" (SPEAK+ write)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 (Marburg)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www.speak-marburg.de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11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Крсы немецкого языка при Университете Миттвайды (Hochschule Mittweida – German Language Courses)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Миттвайда (Mittweida)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www.hs-mittweida.de/en/webs/studienkolleg/german-language-courses.html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  <w:bookmarkEnd w:id="21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11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колледж по изучению китайского языка при Пекинском Университете (Peking University - International College for Chinese Language Studies)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www.pku.edu.cn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12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китайского языка при Гонконгском политехническом Университете (The Hong Kong Polytechnic University - Chinese Language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Хун Ком, Каулун (Hung Hom, Kowloon)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www.cbs.polyu.edu.hk/clc.html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12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по изучению китайского языка при Университете Цинхуа (Tsinghua University - Chinese Language Program)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(Beijing)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www.tsinghua.edu.cn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12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китайского языка при Китайском Университете Гонконга (The Chinese University of Hong Kong – Chinese Languge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Шатинь, НТ (Shatin, NT)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www.cuhk.edu.hk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12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по изучению китайского языка при Шанхайском Университете Джиа Тонг (Shanghai Jiao Tong University - International Chinese Education Center, School of Humanities)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(Shanghai)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www.sie.sjtu.edu.cn/EN/Default.aspx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  <w:bookmarkEnd w:id="212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12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английского языка при Университете Британской Колумбии (The University of British Columbia - English Language Institute)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Ванкувер, Келоуна (Vancouver, Kelowna)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12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английского языка при Университете Торонто (University of Toronto - English Language Program)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(Toronto)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12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языковая академия Канады (International Language Academy of Canada (ILAC)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Торонто, Ванкувер (Toronto, Vancouver)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www.ilac.com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12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английского языка при Университете Альберты (University of Alberta - English Language Program)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Эдмонтон (Edmonton)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  <w:bookmarkEnd w:id="21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13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Амстердам (University of Amsterdam - Academic Language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(Amsterdam)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www.uva.nl/eneducation/master-s/studying-at-the-uva/uva-facilities/learning-languages/learning-languages.html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13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Лейденском Университете (Leiden University - Academic Language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Лэйден (Leiden)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www.hum.leiden.edu/languagecentre/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  <w:bookmarkEnd w:id="21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13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Норвежском Университете естественных и технических наук (NTNU - Trondheim Norwegian University of Science and Technology)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Тронхейм (Trondheim)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www.ntnu.no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  <w:bookmarkEnd w:id="21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13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Корейский центр по изучению языка и культуры при Корейском Университете (Korea University - Korean Language and Culture Center)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www.klcc.korea.ac.kr/school/korea.koreaIntro.action?strIntroMode=001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13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по изучению корейского языка и культуры при Сеульском национальном Университете (Seoul National University - Korean Language and Culture Program)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(Seoul)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www.en.snu.ac.kr/admission/adm0701_1.jsp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  <w:bookmarkEnd w:id="21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213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(Alliance Française)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(Paris)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213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Онз в Тулузе (Langue Onze Toulouse)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Тулуза (Toulouse)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www.langueonze.com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214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Языковая школа Лингва Azur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Ницца (Nice)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www.azurlingua.com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214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изучения языков (Centre international d'études de langues (CIEL de Strasbourg)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(Strasbourg)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www.ciel-strasbourg.org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214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департамент изучения французского языка (Département de l'enseignement du français à l'international (DEFI) - CentreUniversitaire de FLE/Université Lille 3)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Лилль (Lille)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www.univ-lille3.fr/defi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214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Бордо-Аквитании (Alliance Française Bordeaux Aquitaine)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Бордо (Bordeaux) 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www.alliance-bordeaux.org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14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языков и средств массовой коммуникации (Centre d'approches vivantes des langues et des medias (CAVILAM)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Виши (Vichy)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www.cavilam.com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14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прикладной лингвистики Безансона при Университете Франш-Конте (Universite de Franche-Comte - Centre de linguistique appliquee de Besancon (CLA)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Безансон (Besancon)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www.cla.univ-fcomte.fr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214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французских исследований при Университете Перпиньяна Виа Домитья (Universite de Perpignan Via Domitia (UPVD) - Center universitaire d'etudes francaises (CUEF)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Перпиньян (Perpignan)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www.univ-perp.fr/fr/presentation/cuef.html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14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изучению французского как иностранного языка при Университете Лотарингии (Département de Française Langues Etrangèr (DéFLE-Lorraine) – Universite de Lorraine)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Лоррейн (Lorraine)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www.univ-lorraine.fr/content/fran%C3%A7ais-langue-etrang%C3%A8re-fle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  <w:bookmarkEnd w:id="21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14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Хельсинки (University of Helsinki - Language Centre)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 (Helsinki)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www.helsinki.fi/university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  <w:bookmarkEnd w:id="21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15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Швейцарской высшей технической школе Цюриха (Eidgenössische Technische Hochschule (ETH) Zurich - Swiss Federal Institute of Technology - Sprachzentrum der Universitat und der ETH Zurich)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(Zurich)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www.ethz.ch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  <w:bookmarkEnd w:id="215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15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при Киотском Университете (Kyoto University - The International Center)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(Kyoto)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www.kyoto-u.ac.jp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15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 изучению японского языка при Токийском Университете (The University of Tokyo - Center for Japanese Language Education)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БункҰ, Токио (Bunkyo, Tokyo)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Международные партнеры АО "Центр международных программ" по оказанию образовательных услуг по организации обучения стипендиатов в рамках международной стипендии "Болашак".</w:t>
            </w:r>
          </w:p>
          <w:bookmarkEnd w:id="215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Бритиш Консул (British Council)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www.britishcouncil.org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совет по международному образованию (American Council for International Education)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www.americancouncils.org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 (Goethe Institut)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(Alliance Francaise)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центр Немецкой службы академических обменов (Deutscher Akademischer Austauschdienst (DAAD) Information Centre)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www.daad.org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Кампус Франс (Campus France)</w:t>
            </w:r>
          </w:p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www.campusfrance.org</w:t>
            </w:r>
          </w:p>
        </w:tc>
      </w:tr>
    </w:tbl>
    <w:bookmarkStart w:name="z216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62"/>
    <w:bookmarkStart w:name="z217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Стипендиаты, выбравшие Японию, Республику Корея, Китайскую Народную Республику, Республику Сингапур в качестве страны обучения, проходят языковую подготовку в языковых школах Великобритании.</w:t>
      </w:r>
    </w:p>
    <w:bookmarkEnd w:id="2163"/>
    <w:bookmarkStart w:name="z217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Стипендиаты, выбравшие страну обучения, где английский язык не является официальным языком, в случае отсутствия соответствующих курсов английского языка, проходят языковую подготовку в языковых школах стран, где английский язык является официальным языком.</w:t>
      </w:r>
    </w:p>
    <w:bookmarkEnd w:id="2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