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8604" w14:textId="d0c8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января 2018 года № 28. Зарегистрирован в Министерстве юстиции Республики Казахстан 12 апреля 2018 года № 16749. Утратил силу приказом Министра образования и науки Республики Казахстан от 24 июня 2020 года №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11057, опубликован в информационно-правовой системе нормативных правовых актов Республики Казахстан "Әділет" 22 мая 2015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образования,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или бумажная. При обращении к услугодателю за результатом оказания государственной услуги на бумажном носителе результат оформляется на бумажном носителе.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"личный кабинет"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услугодателя.";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законного представителя):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удостоверяющий личность (требуется для идентификации), копия свидетельства о рождении (если ребенок родился до 2008 года);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о состоянии здоровья (форма № 063/у,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фотографии ребенка размером 3х4 сантиметров в количестве 2 штук.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приема на обучение в организации образования детей с особыми образовательными потребностями дополнительно представляется заключение педагого-медико-психологической комиссии при согласии законных представителей.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иностранец – вид на жительство иностранца в Республике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 без гражданства – удостоверение лица без гражданства;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беженец – удостоверение беженца;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лицо, ищущее убежище – свидетельство лица, ищущего убежище;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оралман – удостоверение оралмана.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документов для оказания государственной услуги услугополучателю выдается расписка о получении документов у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(если ребенок родился до 2008 года);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электронные копии документов о состоянии здоровья формы  № 063/у,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цифровая фотография ребенка размером 3х4 см в количестве 2 штук.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услугополучателя, свидетельство о рождении ребенка (если ребенок родился после 2008 года) адресная справка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услугодатель отказывает в приеме заявления.";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 услугодатель отказывает в оказании государственной услуги.";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Контактные телефоны справочных служб услугодателя по вопросам оказания государственной услуги размещены на интернет-ресурсе Министерства: edu.gov.kz, Единого контакт-центра: 1414, 8-800-080-7777";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основном среднем, общем среднем образовании", утвержденном указанным приказом: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обжалования решений, действий (бездействия)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услугодателя, адрес которого размещен на:</w:t>
      </w:r>
    </w:p>
    <w:bookmarkEnd w:id="40"/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 в разделе "Государственные услуги";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интернет-ресурсах услугодателя.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с указанием фамилии, имени, отчества (при его наличии) услугополучателя, адреса, контактных телефонов.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журнале регистрации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интернет-ресурсе Государственной корпорации: www.gov4c.kz.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Государственной корпорации, Министерства, подлежит рассмотрению в течение пяти рабочих дней со дня ее регистрации.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предоставляется посредством Единого контакт-центра.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(при его наличии), почтовый адрес.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услугополучатель имеет возможность получить информацию о порядке обжалования по телефону Единого контакт-центра 1414, 8-800-080-7777.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услугополучателя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Адреса мест оказания государственной услуги размещены на интернет-ресурсах: </w:t>
      </w:r>
    </w:p>
    <w:bookmarkEnd w:id="53"/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услугодателя: местных исполнительных органов города республиканского значения и столицы, района (города областного значения); </w:t>
      </w:r>
    </w:p>
    <w:bookmarkEnd w:id="54"/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www.gov4c.kz.";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контакт-центра.</w:t>
      </w:r>
    </w:p>
    <w:bookmarkEnd w:id="56"/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размещены на интернет-ресурсе www.edu.gov.kz в разделе "Государственные услуги". Единый контакт-центр: 1414, 8-800-080-7777.".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9"/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0"/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1"/>
    <w:bookmarkStart w:name="z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Аймаганбетова А.К.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68"/>
        <w:gridCol w:w="6232"/>
      </w:tblGrid>
      <w:tr>
        <w:trPr>
          <w:trHeight w:val="30" w:hRule="atLeast"/>
        </w:trPr>
        <w:tc>
          <w:tcPr>
            <w:tcW w:w="6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_________________Д. 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 2018 года</w:t>
            </w:r>
          </w:p>
          <w:bookmarkEnd w:id="66"/>
        </w:tc>
        <w:tc>
          <w:tcPr>
            <w:tcW w:w="6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Т. 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 2018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