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77d24" w14:textId="1e77d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Министерства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28 марта 2018 года № 71. Зарегистрирован в Министерстве юстиции Республики Казахстан 13 апреля 2018 года № 16755.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Типовой методикой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по делам государственной службы и противодействию коррупции Республики Казахстан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от 1 февраля 2018 года № 16299)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Министерства культуры и спорта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15 мая 2017 года № 128 "Об утверждении Методики оценки деятельности административных государственных служащих корпуса "Б" Министерства культуры и спорта Республики Казахстан" (зарегистрированный в Реестре государственной регистрации нормативных правовых актов за № 15237, опубликованный 26 июня 2017 года в Эталонном контрольном банке нормативных правовых актов Республики Казахстан).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Cлужбе управления персоналом Министерства культуры и спорта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копий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и спорта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подпунктами 1), 2) и 3) настоящего пункта.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руководителя аппарата Министерства культуры и спорта Республики Казахстан.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культуры и спорта РК от 07.04.2021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 и спорта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2018 года № 71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 xml:space="preserve"> оценки деятельности административных государственных служащих корпуса "Б" Министерства культуры и спорта Республики Казахстан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оценки деятельности административных государственных служащих корпуса "Б" Министерства культуры и спорта Республики Казахстан (далее - Методика) определяет порядок оценки деятельности административных государственных служащих корпуса "Б" (далее – служащие) Министерства культуры и спорта Республики Казахстан (далее - Министерство) и его ведомств.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план работы – документ, предусматривающий ключевые целевые индикаторы служащего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поведенческие индикаторы – поведенческие характеристики и уровень проявления компетенции у служащего;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ключевые целевые индикаторы (далее – КЦИ) – устанавливаемые в соответствии со стратегическим планом Министерства, меморандумом Министра/соглашений служащих корпуса "А" - председателей Комитетов либо исходя из специфики деятельности служащего показатели (за исключением процессной работы), достижение которых свидетельствует об эффективности их деятельности;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непосредственный руководитель – лицо, по отношению которому оцениваемый служащий находится в прямом подчинении.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(далее – оценка) проводится для определения эффективности и качества их работы.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руководителем аппарата Министерства (первым руководителем ведомства)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культуры и спорта РК от 07.04.2021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служащего, составляемом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случае, если непосредственным руководителем служащего является Министр (первый руководитель ведомства), индивидуальный план работы утверждается данным должностным лицом.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Министерства, меморандума Министра, соглашений служащих корпуса "А" - председателей Комитетов.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работы хранится в службе управления персоналом.</w:t>
      </w:r>
    </w:p>
    <w:bookmarkEnd w:id="43"/>
    <w:bookmarkStart w:name="z5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по достижению КЦИ и необходимым для этого дальнейшим мерам.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работы показателей.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случае, если непосредственным руководителем служащего является Министр (первый руководитель ведомства), оценочный лист вносится на его рассмотрение.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вышестоящим руководителем принимается одно из следующих решений: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1"/>
    <w:bookmarkStart w:name="z6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предусмотренным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8"/>
    <w:bookmarkStart w:name="z7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с результатами оценки в течение двух рабочих дней со дня ее завершения.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Министерства (ведомства).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от ознакомления не является препятствием для внесения результатов оценки в его послужной список. В данном случае службой управления персоналом результаты оценки служащему направляются посредством интранет-портала государственных органов.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вправе обжаловать результаты оценки в судебном порядке.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Министерства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both"/>
      </w:pPr>
      <w:bookmarkStart w:name="z100" w:id="92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Индивидуальный план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     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служащего:_________________________________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ключевых целевых индикаторов</w:t>
            </w:r>
          </w:p>
          <w:bookmarkEnd w:id="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  <w:bookmarkEnd w:id="95"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4" w:id="96"/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96"/>
    <w:p>
      <w:pPr>
        <w:spacing w:after="0"/>
        <w:ind w:left="0"/>
        <w:jc w:val="both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Министерства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both"/>
      </w:pPr>
      <w:bookmarkStart w:name="z108" w:id="99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Лист оценки по ключевым целевым индикаторам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должность оцениваемого служащего)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(оцениваемый период)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ключевых целевых индикаторов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1" w:id="102"/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____________________________________________________________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(неудовлетворительно, удовлетворительно, эффективно, превосходно)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Министерства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15" w:id="105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>Лист оценки по компетенциям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оцениваемого служащего:____________________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8" w:id="118"/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входят вопросы оказания государственных услуг, не оцениваются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"Ориентация на потребителя услуг" и "Информирование потребителей услуг".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Министерства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2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 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 (директор департамента, заместитель председателя комитета)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сформулировать конкретные задачи и поручения, исходя из стратегических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необходимые условия и не ориентирует коллектив на качественное и своевременное выполнение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организует работу подразделения, не учитывает приоритеты.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 (заместитель директора департамента); 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(руководитель управления)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подразделения;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планирует и не организует работу вверенного коллектива, не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C-3 (помощник, советник Министра, руководитель службы); 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 (главный эксперт);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C-5 (эксперт);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задания бессистемно;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некачественные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Работает не оперативно;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 (директор департамента, заместитель председателя комитета)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компетенции не ориентирует работников на выстраивание эффективного взаимодействия с госорганами и организациями;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отдельных работников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организовать совместно с другими подразделениями реализацию планов и достижение общих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 (заместитель директора департамента); 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(руководитель управления)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работников;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передает опыт и знания коллегам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C-3 (помощник, советник Министра, руководитель службы); 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 (главный эксперт);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C-5 (эксперт);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коллегам;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взаимодействует с коллегами и представителями разных госорганов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 (директор департамента, заместитель председателя комитета)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четко распределить обязанности в подразделении;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информирует о возможных рисках;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решений не предлагает альтернативных вариантов;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непоследовательные и неэффективные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Полагается только на собственный опыт и мнение при принятии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 (заместитель директора департамента); 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(руководитель управления)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подразделения;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Редко занимается поиском необходимой для принятия решений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Отказывается от обсуждения с коллективом подходов и не учитывает мнения других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и не прогнозирует возможные риски, или не учитывает данные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C-3 (помощник, советник Министра, руководитель службы); 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 (главный эксперт);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C-5 (эксперт);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информацию;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предлагает альтернативные варианты решения задач либо не учитывает возможные риски;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 (директор департамента, заместитель председателя комитета)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Ставит конкретные задачи, исходя из стратегических целей и приоритетов;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доступность оказываемых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неясные задачи без учета стратегических целей и приоритетов;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Имеет поверхностное представление об инструментах оказания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доступность оказываемых государственных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проводит мониторинг удовлетворенности потребителей и не вырабатывает меры по совершенствованию оказания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 (заместитель директора департамента); 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(руководитель управления)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вопросов;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низкое качество оказания услуг, проявляет безразличие.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C-3 (помощник, советник Министра, руководитель службы); 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 (главный эксперт);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C-5 (эксперт);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доброжелательно;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грубое и пренебрежительное отношение к получателю услуг; 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проявляет интереса к проблемам и вопросам потребителя;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инициативы по улучшению качества оказания услуг.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 (директор департамента, заместитель председателя комитета)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неэффективную систему информирования потребителей об оказываемых услугах.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 (заместитель директора департамента); 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(руководитель управления)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услугах;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доводит информацию до потребителя или делает это пренебрежительно и неприязненно;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Игнорирует мнение потребителей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C-3 (помощник, советник Министра, руководитель службы); 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 (главный эксперт);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C-5 (эксперт);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услуг;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доводит информацию до потребителя, как в устной, так и в письменной форме, либо делает это неясно;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своевременно принимать и передавать информацию об оказываемых услугах.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 (директор департамента, заместитель председателя комитета)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Разрабатывает эффективные меры для своевременного реагирования на изменения;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до коллектива новые приоритеты или доводит их несвоевременно;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разрабатывает или разрабатывает неэффективные меры для своевременного реагирования на изменения;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управляет подразделением при внутренних и внешних изменениях и не достигает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руководству предложения по использованию новых подходов в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 (заместитель директора департамента); 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(руководитель управления)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работе;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происходящие изменения и не принимает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C-3 (помощник, советник Министра, руководитель службы); 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 (главный эксперт);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C-5 (эксперт);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работы;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 (директор департамента, заместитель председателя комитета)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на личном примере стремление к саморазвитию.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перспективных работников и не инициирует их продвижение;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принимает или принимает несистемные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коллегам накопленный опыт и знания, а также безразличен к уровню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уделяет внимания саморазвитию и не показывает его важность на личном примере.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 (заместитель директора департамента); 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(руководитель управления)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подчиненных;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сам и не ориентирует подчиненных на их развитие, даже если это необходимо для достижения результата;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C-3 (помощник, советник Министра, руководитель службы); 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 (главный эксперт);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C-5 (эксперт);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технологиям;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и безразличен к новой информации и способам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 (директор департамента, заместитель председателя комитета)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этических норм и стандартов работниками;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Считает приверженность ценностям госслужбы личным делом каждого;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признает достижения других, допускает обсуждение личных и профессиональных качеств коллег, порочащих их честь и достоинство;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принимает мер к нарушениям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неэтично, проявляя субъективизм, корысть, а также неуважение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 (заместитель директора департамента); 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(руководитель управления)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Контролирует соблюдение принятых стандартов и норм, запретов и ограничений; 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ограничений;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личные интересы выше интересов коллектива;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непринципиальность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C-3 (помощник, советник Министра, руководитель службы); 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 (главный эксперт);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C-5 (эксперт);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 противоречащее этическим нормам и стандартам;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халатность при выполнении своей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 (директор департамента, заместитель председателя комитета)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 (заместитель директора департамента); 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(руководитель управления)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C-3 (помощник, советник Министра, руководитель службы); 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 (главный эксперт);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C-5 (эксперт);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 (директор департамента, заместитель председателя комитета)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 (заместитель директора департамента); 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(руководитель управления)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C-3 (помощник, советник Министра, руководитель службы); 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 (главный эксперт);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C-5 (эксперт);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 (директор департамента, заместитель председателя комитета)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C-2 (заместитель директора департамента); 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C-3 (руководитель управления)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C-3 (помощник, советник Министра, руководитель службы); 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 (главный эксперт);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C-5 (эксперт);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bookmarkStart w:name="z260" w:id="177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</w:t>
      </w:r>
      <w:r>
        <w:rPr>
          <w:rFonts w:ascii="Times New Roman"/>
          <w:b/>
          <w:i w:val="false"/>
          <w:color w:val="000000"/>
          <w:sz w:val="28"/>
        </w:rPr>
        <w:t>Протокол заседания Комиссии по оценке</w:t>
      </w:r>
    </w:p>
    <w:bookmarkEnd w:id="177"/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bookmarkStart w:name="z261" w:id="178"/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__________________________________________________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Результаты оценки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66" w:id="183"/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Комиссии:_____________________________________________________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инициалы, подпись)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