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0e97" w14:textId="b180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24 июля 2013 года № 76 "Об утверждении Правил вне конкурсного поступления на службу в органы, ведомства и учреждения прокуратуры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3 апреля 2018 года № 47. Зарегистрирован в Министерстве юстиции Республики Казахстан 16 апреля 2018 года № 16759. Утратил силу приказом Генерального Прокурора Республики Казахстан от 13 января 2023 года №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13.01.2023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января 2011 года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24 июля 2013 года № 76 "Об утверждении Правил вне конкурсного поступления на службу в органы, ведомства и учреждения прокуратуры Республики Казахстан" (зарегистрирован в Реестре государственной регистрации нормативных правовых актов за № 8585, опубликован 21 августа 2013 года в газете "Казахстанская правда" за № 256 (27530))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вне конкурсного поступления на службу в систему органов прокуратуры Республики Казахстан";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января 2011 года "О правоохранительной службе" ПРИКАЗЫВАЮ:";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вне конкурсного поступления на службу в систему органов прокуратуры Республики Казахстан.";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 конкурсного поступления на службу в органы, ведомства и учреждения прокуратуры Республики Казахстан, утвержденных указанным приказом: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вне конкурсного поступления на службу в систему органов прокуратуры Республики Казахстан";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вне конкурсного поступления на службу в систему органов прокуратуры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правоохранительной службе" (далее – Закон "О правоохранительной службе").";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 службу в систему органов прокуратуры Республики Казахстан (далее – органы прокуратуры) принимаются на добровольной основе граждане Республики Казахстан, способные по своим личным, моральным, деловым, профессиональным качествам, состоянию здоровья и физическому развитию, уровню образования выполнять возложенные на них должностные обязанности.";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Лица, поступающие на службу вне конкурсного отбора (далее – кандидаты), подают в органы прокуратуры заявление в произвольной форме о приеме на службу вне конкурсного отбора.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принятия решения о приеме на службу вне конкурсного отбора руководитель органа прокуратуры или структурного подразделения, в которое предполагается назначение кандидата, в течение десяти рабочих дней со дня регистрации заявления (о приеме на службу), проводит собеседование, разъясняет характер предстоящей работы и функциональные обязанности по должности.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прошедший собеседование, согласовывается с подразделением по обеспечению внутренней безопасности.";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После проведения собеседования и согласования с подразделением по обеспечению внутренней безопасности, в течение пяти рабочих дней кандидат предоставляет в кадровую службу органа прокуратуры следующие документы: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личный листок по учету кадров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автобиографию, написанную собственноручно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анкету для кандидата для назначения на должность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характеристику с последнего места работы (учебы) и резюме;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документа, удостоверяющий личность (оригинал для сверки);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документов об образовании государственного образца (оригиналы для сверки);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трудовую деятельность;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военный билет или удостоверение о приписке к призывному участку;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9) фотографию размером 4х6 (2 штуки);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10) документы, подтверждающие представление кандидатом и его супругой (супругом) в налоговые органы по месту жительства декларации о доходах и имуществе в соответствии с антикоррупционным законодательством Республики Казахстан;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документы, подтверждающие передачу в доверительное управление находящиеся в его собственности доли (пакеты акций) в уставном капитале коммерческих организаций и иное имущество, использование которого влечет получение доходов, за исключением денег, законно принадлежащих этим лицам, а также иного имущества, переданного в имущественный наем (нотариально заверенный договор на доверительное управление имуществом).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могут предоставлять дополнительную информацию, касающуюся их образования, опыта работы и профессионального уровня.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приему документов, отбору и изучению кандидатов принимаемых в органы прокуратуры осуществляется кадровыми подразделениями органов прокуратуры.".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кадрового развития Генеральной прокуратуры Республики Казахстан обеспечить: 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Генеральной прокуратуры Республики Казахстан.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Департамент кадрового развития Генеральной прокуратуры Республики Казахстан. 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