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06a7" w14:textId="e880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30 марта 2018 года № 9-НҚ. Зарегистрировано в Министерстве юстиции Республики Казахстан 18 апреля 2018 года № 16773.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Высшей аудиторской палаты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нормативного постановления Высшей аудиторской палаты РК от 19.04.2023 </w:t>
      </w:r>
      <w:r>
        <w:rPr>
          <w:rFonts w:ascii="Times New Roman"/>
          <w:b w:val="false"/>
          <w:i w:val="false"/>
          <w:color w:val="00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7 апреля 2017 года № 2-НҚ "Об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бюджета" (зарегистрировано в Реестре государственной регистрации нормативных правовых актов № 15111, опубликовано 23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Счетного комитета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контролю за исполнением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9-НҚ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Высшей аудиторской палаты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нормативного постановления Высшей аудиторской палаты РК от 19.04.2023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Высшей аудиторской палаты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(зарегистрирован в Реестре государственной регистрации нормативных правовых актов 1 февраля 2018 года № 16299) и определяет порядок оценки деятельности административных государственных служащих корпуса "Б" (далее – служащие корпуса "Б") Высшей аудиторской палаты Республики Казахстан (далее – Высшая аудиторская палата).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– административный государственный служащий корпуса "Б" категории B-1 (руководитель самостоятельного структурного подразделения);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или служащий корпуса "Б";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и направленные на достижение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нормативным постановлением Высшей аудиторской палаты РК от 20.07.2023 </w:t>
      </w:r>
      <w:r>
        <w:rPr>
          <w:rFonts w:ascii="Times New Roman"/>
          <w:b w:val="false"/>
          <w:i w:val="false"/>
          <w:color w:val="00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 постановлением Высшей аудиторской палаты РК от 20.07.2023 </w:t>
      </w:r>
      <w:r>
        <w:rPr>
          <w:rFonts w:ascii="Times New Roman"/>
          <w:b w:val="false"/>
          <w:i w:val="false"/>
          <w:color w:val="00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нормативным постановлением Высшей аудиторской палаты РК от 20.07.2023 </w:t>
      </w:r>
      <w:r>
        <w:rPr>
          <w:rFonts w:ascii="Times New Roman"/>
          <w:b w:val="false"/>
          <w:i w:val="false"/>
          <w:color w:val="00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нормативного постановления Высшей аудиторской палаты РК от 20.07.2023 </w:t>
      </w:r>
      <w:r>
        <w:rPr>
          <w:rFonts w:ascii="Times New Roman"/>
          <w:b w:val="false"/>
          <w:i w:val="false"/>
          <w:color w:val="00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Высшей аудиторской палаты до окончания оцениваемого периода, проводится без их участия в установленные пунктом 5 сроки.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нормативного постановления Высшей аудиторской палаты РК от 20.07.2023 </w:t>
      </w:r>
      <w:r>
        <w:rPr>
          <w:rFonts w:ascii="Times New Roman"/>
          <w:b w:val="false"/>
          <w:i w:val="false"/>
          <w:color w:val="00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персоналом, в том числе посредством информационной системы.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2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нормативного постановления Высшей аудиторской палаты РК от 20.07.2023 </w:t>
      </w:r>
      <w:r>
        <w:rPr>
          <w:rFonts w:ascii="Times New Roman"/>
          <w:b w:val="false"/>
          <w:i w:val="false"/>
          <w:color w:val="00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задач Высшей аудиторской палаты/структурного подразделения, общих результатов работы Высшей аудиторской палаты/структурного подразделения за оцениваемый период;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по достижению КЦИ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осуществляется на основе оценки достижения КЦИ.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планирования и развития, а также со службой управления персоналом в индивидуальном плане работы руководителя структурного подразделения,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осуществляется оценивающим лицом в сроки, установленные в пункте 5.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планирования и развития,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соглашения служащего корпуса "А", либо на повышение эффективности деятельности Высшей аудиторской палаты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Высшей аудиторской палаты, непосредственно влияющего на достижение КЦИ.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Высшей аудиторской палате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21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нормативным постановлением Высшей аудиторской палаты РК от 20.07.2023 </w:t>
      </w:r>
      <w:r>
        <w:rPr>
          <w:rFonts w:ascii="Times New Roman"/>
          <w:b w:val="false"/>
          <w:i w:val="false"/>
          <w:color w:val="ff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Высшей аудиторской палаты Республики Казахстан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документа, направленного на повышение эффективности деятельности Высшей аудиторской палаты Республики Казахстан,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ожидаемое положительное изменение от достижения ключевого целевого индикатора.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________________________________________________  сумма оценок по КЦИ деленная на количество КЦИ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________________________________________________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Результат оценки служащему выставляется исходя из итоговой оценки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_________________________________</w:t>
      </w:r>
    </w:p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6"/>
    <w:p>
      <w:pPr>
        <w:spacing w:after="0"/>
        <w:ind w:left="0"/>
        <w:jc w:val="both"/>
      </w:pPr>
      <w:bookmarkStart w:name="z168" w:id="157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удовлетворительно).</w:t>
      </w:r>
    </w:p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0"/>
    <w:p>
      <w:pPr>
        <w:spacing w:after="0"/>
        <w:ind w:left="0"/>
        <w:jc w:val="both"/>
      </w:pPr>
      <w:bookmarkStart w:name="z173" w:id="161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7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72"/>
    <w:p>
      <w:pPr>
        <w:spacing w:after="0"/>
        <w:ind w:left="0"/>
        <w:jc w:val="both"/>
      </w:pPr>
      <w:bookmarkStart w:name="z186" w:id="173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8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9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84"/>
    <w:p>
      <w:pPr>
        <w:spacing w:after="0"/>
        <w:ind w:left="0"/>
        <w:jc w:val="both"/>
      </w:pPr>
      <w:bookmarkStart w:name="z199" w:id="185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______________________________________________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0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88"/>
    <w:p>
      <w:pPr>
        <w:spacing w:after="0"/>
        <w:ind w:left="0"/>
        <w:jc w:val="both"/>
      </w:pPr>
      <w:bookmarkStart w:name="z204" w:id="189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______________________________________________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нормативным постановлением Высшей аудиторской палаты РК от 20.07.2023 </w:t>
      </w:r>
      <w:r>
        <w:rPr>
          <w:rFonts w:ascii="Times New Roman"/>
          <w:b w:val="false"/>
          <w:i w:val="false"/>
          <w:color w:val="ff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9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нормативным постановлением Высшей аудиторской палаты РК от 20.07.2023 </w:t>
      </w:r>
      <w:r>
        <w:rPr>
          <w:rFonts w:ascii="Times New Roman"/>
          <w:b w:val="false"/>
          <w:i w:val="false"/>
          <w:color w:val="ff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нормативным постановлением Высшей аудиторской палаты РК от 20.07.2023 </w:t>
      </w:r>
      <w:r>
        <w:rPr>
          <w:rFonts w:ascii="Times New Roman"/>
          <w:b w:val="false"/>
          <w:i w:val="false"/>
          <w:color w:val="ff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