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45d02" w14:textId="9145d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23 февраля 2015 года № 149 "Об утверждении Правил подтверждения подлинности иностранной электронной цифровой подписи доверенной третьей стороной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информации и коммуникаций Республики Казахстан от 29 марта 2018 года № 121. Зарегистрирован в Министерстве юстиции Республики Казахстан 19 апреля 2018 года № 16776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7 января 2003 года "Об электронном документе и электронной цифровой подписи"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23 февраля 2015 года № 149 "Об утверждении Правил подтверждения подлинности иностранной электронной цифровой подписи доверенной третьей стороной Республики Казахстан" (зарегистрирован в Реестре государственной регистрации нормативных правовых актов за № 10615, опубликован 17 июля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подтверждения подлинности электронной цифровой подписи доверенной третьей стороной Республики Казахстан";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подтверждения подлинности иностранной электронной цифровой подписи доверенной третьей стороной Республики Казахстан,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"электронного правительства" и государственных услуг Министерства информации и коммуникаций Республики Казахстан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информации и коммуникаций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 № 149</w:t>
            </w:r>
            <w:r>
              <w:br/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подтверждения подлинности электронной цифровой подписи доверенной третьей стороной Республики Казахстан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подтверждения подлинности электронной цифровой подписи доверенной третьей стороной Республики Казахстан (далее – Правила), разработаны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7 января 2003 года "Об электронном документе и электронной цифровой подписи" (далее – Закон) и определяют порядок подтверждения подлинности электронной цифровой подписи доверенной третьей стороной Республики Казахстан.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список отозванных регистрационных свидетельств (далее – СОРС) – часть регистра регистрационных свидетельств, содержащая сведения о регистрационных свидетельствах, действие которых прекращено, их серийные номера, дату и причину отзыва (аннулирования);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удостоверяющий центр – юридическое лицо, удостоверяющее соответствие открытого ключа электронной цифровой подписи закрытому ключу электронной цифровой подписи, а также подтверждающее достоверность регистрационного свидетельства;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доверенная третья сторона Республики Казахстан (далее – ДТС РК) информационная система, осуществляющая в рамках трансграничного взаимодействия подтверждение подлинности иностранной электронной цифровой подписи и электронной цифровой подписи, выданной на территории Республики Казахстан;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регистрационное свидетельство – документ на бумажном носителе или электронный документ, выдаваемый удостоверяющим центром для подтверждения соответствия электронной цифровой подписи требованиям, установленным Законом;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сервис подтверждения подлинности регистрационных свидетельств (Validation of Public Key Certificates) (далее – VPKC) – сервис ДТС РК осуществляющий проверку принадлежности и действительности открытого ключа электронной цифровой подписи одного или нескольких регистрационных свидетельств;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доверенная третья сторона иностранного государства (далее – ДТС иностранного государства) – организация, наделенная в соответствии с законодательством иностранного государства правом осуществлять деятельность в автоматизированном режиме по проверке электронной цифровой подписи в электронных документах в фиксированный момент времени в отношении лица, подписавшего электронный документ;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квитанция проверки электронной цифровой подписи (далее – квитанция) – электронный документ, удостоверенный ЭЦП ДТС РК и подтверждающий подлинность ЭЦП;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сервис подтверждения подлинности документов подписанных электронной цифровой подписью (Validation of Digitally Signed Document) (далее – VSD) – сервис ДТС РК осуществляющий проверку подлинности ЭЦП.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XML (eXtensible Markup Language (далее – XML) - расширяемый язык разметки) – расширяемый язык разметки, используемый для хранения и передачи данных в структурированном и машиночитаемом формате.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Участниками информационного обмена с ДТС РК являются: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удостоверяющие центры;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ДТС иностранных государств;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пользователи информационных систем, интегрированных с ДТС РК.</w:t>
      </w:r>
    </w:p>
    <w:bookmarkEnd w:id="27"/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подтверждения подлинности электронной цифровой подписи доверенной третьей стороной Республики Казахстан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ЭЦП сформированная с использованием регистрационных свидетельств, полученных в удостоверяющих центрах Республики Казахстан, проверяются информационными системами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проверки подлинности электронной цифровой подписи, утвержденными приказом Министра по инвестициям и развитию Республики Казахстан от 9 декабря 2015 года № 1187 (зарегистрирован в Реестре государственной регистрации нормативных правовых актов за № 12864) (далее – Правила проверки подлинности ЭЦП).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электронный документ направляется в информационную систему иностранных государств, ДТС РК выдает квитанцию на основе запросов от информационных систем Республики Казахстан, для подтверждения подлинности ЭЦП в иностранных государствах. ДТС РК перед выдачей квитанции осуществляет проверку ЭЦП и регистрационного свидетельства в соответствии с Правилами проверки подлинности ЭЦП, при этом ИС осуществляет проверки предусмотренные подпунктами 2), 3) и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ЭЦП сформированная с использованием регистрационных свидетельств полученных в удостоверяющих центрах иностранных государств проверяются в ДТС РК, на основе запросов от иностранных информационных систем.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ДТС РК проверяет подлинность ЭЦП при выполнении следующих условий: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проверяемый электронный документ удостоверен ЭЦП физического или юридического лица;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ДТС РК зарегистрирован ДТС иностранного государства или удостоверяющий центр, выдавший проверяемое регистрационное свидетельство.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проверки подлинности ЭЦП пользователь или ИС отправляет в ДТС РК, один из следующих запросов: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электронный запрос VSD – согласно приложению 1 к настоящим Правилам;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электронный запрос VPKC – согласно приложению 2 к настоящим Правилам;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электронный запрос XML – согласно приложению 3 к настоящим Правилам.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ДТС РК принимает запросы размером не более 100 мегабайт.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Формы электронного запроса, квитанции и схем данных основных реквизитов квитанции приведены в приложениях 1, 2, 3, 4 и 5 к настоящим Правилам.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основании полученного ответа от удостоверяющего центра и (или) ДТС иностранного государства, ДТС РК формирует ответ в виде квитанции, являющейся необходимой и достаточной для подтверждения подлинности ЭЦП на территории Республики Казахстан.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Подтверждение подлинности ЭЦП и (или) регистрационного свидетельства ДТС РК осуществляется бесплатно.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Виды ответов от ДТС РК: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квитанция со статусом "Проверено" ("Подтверждено"), в случае положительной проверки;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квитанция со статусом "Не проверено" ("Не подтверждено"), в случае отрицательной проверки. При получении квитанции со статусом "Не проверено" пользователь информационной системы получает соответствующее оповещение через средства информационной системы;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квитанция со статусом "Невозможно проверить" ("Нерасшифровано", "ошибка", "отказ"), в случае несоответствия структуры электронного запроса VSD, либо отсутствия регистрации удостоверяющего центра, либо ДТС иностранного государства в ДТС РК.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подлинности ЭЦП и (или) регистрационного свидетельства считается удостоверенной, в случае наличия квитанций со статусом "Проверено", полученной пользователем или ИС в ДТС РК.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ДТС РК хранит информацию о полученных запросах в базе данных, используя уникальные идентификаторы транзакций в течение пяти лет.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истечении срока хранения информация о полученных запросах поступает на архивное хранение в ДТС РК.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подлинности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подписи доверенной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третьей стороной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</w:p>
        </w:tc>
      </w:tr>
    </w:tbl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Электронный запрос VSD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3891"/>
        <w:gridCol w:w="2065"/>
        <w:gridCol w:w="5796"/>
        <w:gridCol w:w="107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п/с</w:t>
            </w:r>
          </w:p>
          <w:bookmarkEnd w:id="51"/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сообщения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 сообщения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Смысловое содержание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DVCSRequestInformation (запрос)</w:t>
            </w:r>
          </w:p>
          <w:bookmarkEnd w:id="52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3"/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requestInformation-&gt;version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integer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 запроса. По умолчанию 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4"/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requestInformation-&gt;service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ServiceType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сервиса.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VSD – 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5"/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requestInformation-&gt;nonce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integer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Зарезервированное поле (не используется)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6"/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requestInformation-&gt;requestTime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DVCSTime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содержать одно из значений на выбор – время по UTC (genTime), метка времени (timeStampToken)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57"/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requestInformation-&gt;requester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GeneralNames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содержать одно из значений на выбор – otherName, rfc822Name, dNSName, x400Address, directoryName, ediPartyName, uniformResourceIdentifier, iPAddress, registeredID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58"/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requestInformation-&gt;requestPolicy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PolicyInformation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запроса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59"/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requestInformation-&gt;dvcs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GeneralNames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содержать одно из значений на выбор – otherName, rfc822Name, dNSName, x400Address, directoryName, ediPartyName, uniformResourceIdentifier, iPAddress, registeredID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60"/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requestInformation-&gt;dataLocations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GeneralNames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содержать одно из значений на выбор – otherName, rfc822Name, dNSName, x400Address, directoryName, ediPartyName, uniformResourceIdentifier, iPAddress, registeredID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61"/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requestInformation-&gt;extensions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Extensions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62"/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Проверяемые данные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63"/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transactionIdentifier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GeneralName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транзакции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подлинности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подписи доверенной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третьей стороной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</w:p>
        </w:tc>
      </w:tr>
    </w:tbl>
    <w:bookmarkStart w:name="z7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Электронный запрос VPKC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3891"/>
        <w:gridCol w:w="2065"/>
        <w:gridCol w:w="5796"/>
        <w:gridCol w:w="107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п/с</w:t>
            </w:r>
          </w:p>
          <w:bookmarkEnd w:id="65"/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сообщения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 сообщения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Смысловое содержание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DVCSRequestInformation (запрос)</w:t>
            </w:r>
          </w:p>
          <w:bookmarkEnd w:id="66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7"/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requestInformation-&gt;version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integer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 запроса. По умолчанию 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8"/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requestInformation-&gt;service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ServiceType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сервиса.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VPKC – 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9"/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requestInformation-&gt;nonce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integer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Зарезервированное поле (не используется)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0"/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requestInformation-&gt;requestTime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DVCSTime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содержать одно из значений на выбор – время по UTC (genTime), метка времени (timeStampToken)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71"/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requestInformation-&gt;requester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GeneralNames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содержать одно из значений на выбор – otherName, rfc822Name, dNSName, x400Address, directoryName, ediPartyName, uniformResourceIdentifier, iPAddress, registeredID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72"/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requestInformation-&gt;requestPolicy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PolicyInformation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запроса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73"/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requestInformation-&gt;dvcs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GeneralNames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содержать одно из значений на выбор – otherName, rfc822Name, dNSName, x400Address, directoryName, ediPartyName, uniformResourceIdentifier, iPAddress, registeredID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74"/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requestInformation-&gt;dataLocations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GeneralNames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содержать одно из значений на выбор – otherName, rfc822Name, dNSName, x400Address, directoryName, ediPartyName, uniformResourceIdentifier, iPAddress, registeredID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75"/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requestInformation-&gt;extensions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Extensions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76"/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Проверяемые данные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77"/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transactionIdentifier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GeneralName</w:t>
            </w:r>
          </w:p>
        </w:tc>
        <w:tc>
          <w:tcPr>
            <w:tcW w:w="5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транзакции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подлинности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подписи доверенной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третьей стороной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</w:p>
        </w:tc>
      </w:tr>
    </w:tbl>
    <w:bookmarkStart w:name="z8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Электронный запрос XML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&lt;?xml version="1.0" encoding="UTF-8"?&gt;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&lt;xs:schema xmlns:xs="http://www.w3.org/2001/XMLSchema" xmlns:doc="urn:EEC:SignedData:v1.0: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EDoc" xmlns:ds="http://www.w3.org/2000/09/xmldsig#" targetNamespace=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"urn:EEC:SignedData:v1.0:EDoc" elementFormDefault="qualified" attributeFormDefault="unqualified"&gt;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&lt;xs:import namespace="http://www.w3.org/2000/09/xmldsig#" schemaLocation=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"http://www.w3.org/TR/2002/REC-xmldsig-core-20020212/xmldsig-core-schema.xsd#"/&gt;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&lt;xs:element name="SignedDoc" type="doc:SignedDocType"&gt;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&lt;xs:documentation&gt;Электронный документ&lt;/xs:documentation&gt;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&lt;/xs:element&gt;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&lt;xs:complexType name="SignedDocType"&gt;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&lt;xs:documentation&gt;Тип данных "Электронный документ"&lt;/xs:documentation&gt;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&lt;xs:sequence&gt;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&lt;xs:element name="Data"&gt;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&lt;xs:documentation&gt;Блок содержимого электронного документа&lt;/xs:documentation&gt;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&lt;xs:complexType&gt;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&lt;xs:complexContent&gt;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 &lt;xs:extension base="doc:DataType"&gt;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 &lt;xs:attribute name="Id" type="xs:ID" use="required"/&gt;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 &lt;/xs:extension&gt;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&lt;/xs:complexContent&gt;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&lt;/xs:complexType&gt;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&lt;/xs:element&gt;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&lt;xs:element ref="ds:Signature" minOccurs="0"&gt;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&lt;xs:documentation&gt;Квитанция доверенной третьей стороны&lt;/xs:documentation&gt;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&lt;/xs:element&gt;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&lt;/xs:sequence&gt;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&lt;/xs:complexType&gt;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&lt;xs:complexType name="DataType"&gt;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&lt;xs:documentation&gt;Тип блока содержимого электронного документа&lt;/xs:documentation&gt;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&lt;xs:sequence&gt;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&lt;xs:element ref="ds:Signature" maxOccurs="unbounded"&gt;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&lt;xs:documentation&gt;Электронная цифровая подпись (электронная подпись)&lt;/xs:documentation&gt;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&lt;/xs:element&gt;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&lt;xs:element name="SignedContent"&gt;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&lt;xs:documentation&gt;Блок подписываемых данных&lt;/xs:documentation&gt;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&lt;xs:complexType&gt;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&lt;xs:sequence&gt;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 &lt;xs:any namespace="##any" processContents="lax" maxOccurs="unbounded"&gt;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 &lt;xs:documentation&gt;Структура видов электронных документов (сведений)&lt;/xs:documentation&gt;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 &lt;/xs:any&gt;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&lt;/xs:sequence&gt;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&lt;xs:attribute name="Id" type="xs:ID" use="required"&gt;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 &lt;xs:documentation&gt;Атрибут-идентификатор блока подписываемых данных&lt;/xs:documentation&gt;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&lt;/xs:attribute&gt;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&lt;xs:attribute name="DocInstance" type="xs:anyURI" use="required"&gt;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 &lt;xs:documentation&gt;Уникальный идентификатор электронного документа&lt;/xs:documentation&gt;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&lt;/xs:attribute&gt;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&lt;/xs:complexType&gt;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&lt;/xs:element&gt;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&lt;/xs:sequence&gt;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&lt;/xs:complexType&gt;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&lt;/xs:schema&gt;</w:t>
            </w:r>
          </w:p>
          <w:bookmarkEnd w:id="7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подлинности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подписи доверенной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третьей стороной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</w:p>
        </w:tc>
      </w:tr>
    </w:tbl>
    <w:bookmarkStart w:name="z16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Электронная квитанция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3865"/>
        <w:gridCol w:w="2957"/>
        <w:gridCol w:w="4929"/>
        <w:gridCol w:w="108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п/с</w:t>
            </w:r>
          </w:p>
          <w:bookmarkEnd w:id="81"/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сообщения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 сообщения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Смысловое содержание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Обязательность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DVCSResponse(ответ), 1-й вариант ответа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2"/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dvCertInfo-&gt;version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integer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 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умолчанию 1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3"/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dvCertInfo-&gt;dvReqInfo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DVCSRequestInformation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запросе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4"/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dvCertInfo-&gt;messageImprint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DigestInfo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Хэш-значение на данные из запроса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85"/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dvCertInfo-&gt;serialNumber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Integer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запроса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86"/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dvCertInfo-&gt;responseTime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DVCSTime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содержать одно из значений на выбор – время по UTC (genTime), метка времени (timeStampToken)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87"/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dvCertInfo-&gt;dvStatus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PKIStatusInfo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ответа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88"/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dvCertInfo-&gt;policy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PolicyInformation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ответа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89"/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dvCertInfo-&gt;reqSignature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SignerInfos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запроса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90"/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dvCertInfo-&gt;certs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TargetEtcChain 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Ргеистрационные свидетельства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91"/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dvCertInfo-&gt;extensions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Extensions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DVCSResponse(ответ), 2-й вариант ответа</w:t>
            </w:r>
          </w:p>
          <w:bookmarkEnd w:id="92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3"/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dvErrorNote-&gt;transactionStatus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PKIStatusInfo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ответа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4"/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dvErrorNote-&gt;transactionIdentifier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GeneralName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транзакции</w:t>
            </w:r>
          </w:p>
        </w:tc>
        <w:tc>
          <w:tcPr>
            <w:tcW w:w="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подлинности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подписи доверенной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третьей стороной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</w:p>
        </w:tc>
      </w:tr>
    </w:tbl>
    <w:bookmarkStart w:name="z17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данных основных реквизитов квитанции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&lt;?xml version="1.0" encoding="UTF-8"?&gt;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&lt;xs:schema xmlns:xs="http://www.w3.org/2001/XMLSchema" xmlns:rcpt="urn:EEC:TTP:v1.0:receipt" targetNamespace="urn:EEC:TTP:v1.0:receipt" elementFormDefault="qualified" attributeFormDefault="unqualified"&gt;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&lt;xs:element name="Receipt" type="rcpt:ReceiptType"&gt;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&lt;xs:documentation&gt;Блок основных реквизитов квитанции&lt;/xs:documentation&gt;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&lt;/xs:element&gt;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&lt;xs:complexType name="ReceiptType"&gt;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&lt;xs:documentation&gt;Тип блока основных реквизитов квитанции&lt;/xs:documentation&gt;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&lt;xs:sequence&gt;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&lt;xs:element name="ReceiptId" type="xs:anyURI"&gt;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&lt;xs:documentation&gt;Уникальный идентификатор сформированной квитанции&lt;/xs:documentation&gt;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&lt;/xs:element&gt;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&lt;xs:element name="DocId" type="xs:anyURI"&gt;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&lt;xs:documentation&gt;Идентификатор электронного документа&lt;/xs:documentation&gt;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&lt;/xs:element&gt;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&lt;xs:element name="Report"&gt;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&lt;xs:documentation&gt;Блок сведений о результатах проверки&lt;/xs:documentation&gt;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&lt;xs:complexType&gt;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&lt;xs:choice maxOccurs="unbounded"&gt;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 &lt;xs:element name="Success" type="rcpt:SuccessType"/&gt;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 &lt;xs:element name="Error" type="rcpt:ErrorType"/&gt;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&lt;/xs:choice&gt;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&lt;/xs:complexType&gt;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&lt;/xs:element&gt;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&lt;xs:element name="AttachedData" minOccurs="0"&gt;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&lt;xs:documentation&gt;Блок дополнительных сведений в формате XML&lt;/xs:documentation&gt;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&lt;xs:complexType&gt;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&lt;xs:sequence&gt;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 &lt;xs:any namespace="##any" processContents="lax" maxOccurs="unbounded"/&gt;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&lt;/xs:sequence&gt;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&lt;/xs:complexType&gt;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&lt;/xs:element&gt;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&lt;/xs:sequence&gt;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&lt;xs:attribute name="Id" type="xs:ID" use="required"/&gt;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&lt;/xs:complexType&gt;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&lt;xs:complexType name="BaseReportType"&gt;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&lt;xs:documentation&gt;Базовый тип элемента-отчета о проверке&lt;/xs:documentation&gt;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&lt;xs:attribute name="Reference" type="xs:anyURI" use="optional"/&gt;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&lt;/xs:complexType&gt;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&lt;xs:complexType name="SuccessType"&gt;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&lt;xs:documentation&gt;Тип элемента, указывающего, что проверка ДТС выполнена успешно&lt;/xs:documentation&gt;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&lt;xs:complexContent&gt;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&lt;xs:extension base="rcpt:BaseReportType"/&gt;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&lt;/xs:complexContent&gt;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&lt;/xs:complexType&gt;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&lt;xs:complexType name="ErrorType"&gt;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&lt;xs:documentation&gt;Тип контейнера описания ошибки&lt;/xs:documentation&gt;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&lt;xs:complexContent&gt;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&lt;xs:extension base="rcpt:BaseReportType"&gt;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&lt;xs:sequence&gt;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&lt;xs:element name="ReasonCode"&gt;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 &lt;xs:documentation&gt;Код ошибки&lt;/xs:documentation&gt;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 &lt;xs:simpleType&gt;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 &lt;xs:restriction base="xs:string"&gt;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 &lt;xs:enumeration value="Signature.Error"/&gt;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 &lt;xs:enumeration value="Signature.BadCertificate"/&gt;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 &lt;xs:enumeration value="Document.AuthenticityError"/&gt;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 &lt;/xs:restriction&gt;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 &lt;/xs:simpleType&gt;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&lt;/xs:element&gt;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&lt;xs:element name="ReasonText" type="xs:string" 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 &lt;xs:annotation&gt;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 &lt;xs:documentation&gt;Текстовое описание ошибки&lt;/xs:documentation&gt;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 &lt;/xs:annotation&gt;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&lt;/xs:element&gt;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&lt;/xs:sequence&gt;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&lt;/xs:extension&gt;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&lt;/xs:complexContent&gt;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&lt;/xs:complexType&gt;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&lt;/xs:schema&gt;</w:t>
            </w:r>
          </w:p>
          <w:bookmarkEnd w:id="9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