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5365" w14:textId="b3f5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органов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5 апреля 2018 года № 260. Зарегистрирован в Министерстве юстиции Республики Казахстан 20 апреля 2018 года № 16786.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органов внутренних дел Республики Казахстан.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18 марта 2017 года № 206 "Об утверждении Методики оценки деятельности административных государственных служащих корпуса "Б" Министерства внутренних дел Республики Казахстан" (зарегистрирован в Реестре государственной регистрации нормативных правовых актов под № 15029, опубликован 4 мая 2017 года в Эталонном контрольном банке нормативных правовых актов).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кадровой работы Министерства внутренних дел Республики Казахстан (Дарменов А.Д.) в установленном законодательством Республики Казахстан порядке обеспечить: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внутренних дел Республики Казахстан после его официального опубикования;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внутренних дел Республики Казахстан и Департамент кадровой работы Министерства внутренних дел Республики Казахстан (Дарменов А.Д.).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Республики Казахстан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Касымов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2018 года № 260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органов внутренних дел Республики Казахстан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приказа Министра внутренних дел РК от 11.09.2023 </w:t>
      </w:r>
      <w:r>
        <w:rPr>
          <w:rFonts w:ascii="Times New Roman"/>
          <w:b w:val="false"/>
          <w:i w:val="false"/>
          <w:color w:val="ff0000"/>
          <w:sz w:val="28"/>
        </w:rPr>
        <w:t>№ 686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органов внутренних дел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органов внутренних дел Республики Казахстан (далее – служащие корпуса "Б").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служащие корпуса "Б" находится в прямом подчинении в соответствии с его должностной инструкцией;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 государственного органа;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 государственного органа или служащий корпуса "Б";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 органов внутренних дел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органов внутренних дел;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(кадровой службы) обеспечивают: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 государственного органа осуществляется на основе оценки достижения КЦИ.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(кадровой службой)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(кадровой службой)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 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 (кадровой службой).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 (кадровой службой), для каждого оцениваемого лица.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(кадровой службой)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(кадровой службой) должны быть учтены результаты оценки метода 360, в том числе наименее выраженные компетенции служащего.</w:t>
      </w:r>
    </w:p>
    <w:bookmarkEnd w:id="128"/>
    <w:bookmarkStart w:name="z13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(кадровой службой) организовывает деятельность калибровочной сессии.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(кадровой службой)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5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 </w:t>
      </w:r>
      <w:r>
        <w:br/>
      </w:r>
      <w:r>
        <w:rPr>
          <w:rFonts w:ascii="Times New Roman"/>
          <w:b/>
          <w:i w:val="false"/>
          <w:color w:val="000000"/>
        </w:rPr>
        <w:t xml:space="preserve">(государственного органа)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  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 Должность служащего: _________________________________________________ Наименование структурного подразделения служащего: ___________________________________________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  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 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</w:tr>
    </w:tbl>
    <w:bookmarkStart w:name="z16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6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179"/>
    <w:bookmarkStart w:name="z2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