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1dd5" w14:textId="44a1d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транспорта и коммуникаций Республики Казахстан и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28 марта 2018 года № 198. Зарегистрирован в Министерстве юстиции Республики Казахстан 21 апреля 2018 года № 16789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транспорта и коммуникаций Республики Казахстан и Министра по инвестициям и развитию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по инвестициям и развитию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Абылкасымова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апреля 2018 года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К. Абдрахманов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апреля 2018 года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198</w:t>
            </w:r>
            <w:r>
              <w:br/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приказов Министерства транспорта и коммуникаций Республики Казахстан и Министра по инвестициям и развитию Республики Казахстан, в которые вносятся изменения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17 июля 2002 года № 251-I "Об утверждении Правил выдачи Свидетельства о страховании или ином финансовом обеспечении гражданской ответственности за ущерб от загрязнения нефтью" (зарегистрирован в Реестре государственной регистрации нормативных правовых актов за № 1956):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вносится изменение на казахском языке, текст на русском языке не меняется;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вносится изменение на казахском языке, текст на русском языке не меняется;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название Правил вносится изменение на казахском языке, текст на русском языке не меняется;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Свидетельства о страховании или ином финансовом обеспечении гражданской ответственности за ущерб от загрязнения нефтью, утвержденных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выдачи Свидетельства о страховании или ином финансовом обеспечении гражданской ответственности за ущерб от загрязнения нефтью (далее - Правила) разработаны в соответствии с Международной конвенцией о гражданской ответственности за ущерб от загрязнения нефтью 1969 года с поправками (далее - Конвенция)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января 2002 года "О торговом мореплавании".".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14 марта 2011 года № 137 "Об утверждении Правил постройки судов смешанного "река-море" плавания" (зарегистрирован в Реестре государственной регистрации нормативных правовых актов за № 6883, опубликован 2011 года в Собрание актов центральных исполнительных и иных центральных государственных органов Республики Казахстан № 5):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постройки судов смешанного "река-море" плавания, утвержденных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Конструктивная противопожарная защита пассажирских судов, независимо от их класса и характера совершаемых рейсов, должна соответствовать требованиям Международной конвенции по охране человеческой жизни на море 1974 года с поправками (далее – СОЛАС-74).";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77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судов, совершающих международные рейсы, обязательными для выполнения являются также требования СОЛАС-74 и Международного кодекса остойчивости судов в неповрежденном состоянии 2008 года, принятым резолюцией MSC (267(85), с поправками.";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"106. Требования настоящего раздела являются обязательными для выполнения на судах, осуществляющих каботажные и международные рейсы. Для судов, совершающих международные рейсы, обязательными для выполнения являются также требования СОЛАС-74.";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судов, совершающих международные рейсы, применяются соответствующие требования Международной конвенции о грузовой марке 1966 года, измененной Протоколом 1988 года, с поправками (далее – КГМ 66/88).";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"231. Требования настоящей главы являются обязательными для выполнения на судах, осуществляющих каботажные рейсы. Для судов, совершающих международные рейсы, а также для пассажирских судов класса "М-СП", независимо от характера совершаемых ими рейсов обязательными для выполнения являются требования СОЛАС-74 и Международного кодекса по спасательным средствам, принятого резолюцией MSC 48(66) Комитета по безопасности на море ИМО (далее – МКСС).";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"254. Суда смешанного плавания снабжают сигнальными средствами, требуемыми при плавании по внутренним водным путям, и сигнальными средствами, требуемыми при плавании в морских районах в соответствии с положениями Конвенции о международных правилах предупреждения столкновений судов в море 1972 года с поправками (далее – МППСС-72), независимо от характера совершаемого рейса (каботажного или международного).";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"297. Требования настоящего раздела предъявляются для выполнения на судах, совершающих каботажные рейсы. Для судов, совершающих международные рейсы, обязательными для выполнения являются требования СОЛАС-74.";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307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глобальная морская система связи при бедствии и для обеспечения безопасности (далее – ГМССБ) – международная система радиосвязи, разработанная Международной морской организацией, требования к которой предусмотрены в главе IV "Радиосвязь" СОЛАС-74 и в настоящую часть Правил;";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"351. Вблизи места установки каждого аварийного радиобуя предусматривают хорошо видимый символ радиобуя в соответствии с требованиями СОЛАС-74.";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"356. Вблизи мест хранения и размещения УКВ-аппаратуры двусторонней радиотелефонной связи предусматривают хорошо видимые символы в соответствии с требованиями СОЛАС-74.".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21 апреля 2011 года № 214 "Об утверждении Правил о грузовой марке морских судов" (зарегистрирован в Реестре государственной регистрации нормативных правовых актов за № 6967, опубликован 30 июня 2011 года в газете "Юридическая газета" № 92 (2082):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грузовой марке морских судов, утвержденных указанным приказом: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 грузовой марке морских судов (далее – Правила) разработаны в соответствии с подпунктом 49)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и Международной конвенции о грузовой марке 1966 года, измененной Протоколом 1988 года, с поправками (далее – Международная конвенция о грузовой марке) и определяют порядок назначения судну надводного борта, освидетельствования и нанесения, грузовых марок на борта, подлежащих техническому наблюдению Регистром судоходства.".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12 мая 2011 года № 273 "Об утверждении Правил классификации и постройки морских судов" (зарегистрирован в Реестре государственной регистрации нормативных правовых актов за № 6982, опубликован 2013 года в Бюллетене нормативных правовых актов центральных исполнительных и иных государственных органов Республики Казахстан, № 8, ст. 49):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и постройки морских судов, утвержденных указанным приказом: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325), 326) и 327) изложить в следующей редакции: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"325) груз ОЯТ – отработавшее ядерное топливо, плутоний и высокорадиоактивные отходы в упаковке, перевозимые в качестве груза в соответствии с классом 7 МКМПОГ;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326) МКМПОГ – Международный кодекс морской перевозки опасных грузов, принятый резолюцией MSC. 122(75) Комитета по безопасности на море ИМО, с поправками;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327) МКМПНГ – Международный кодекс морской перевозки навалочных грузов, принятый MSC. 268(85) Комитета по безопасности на море ИМО, с поправками;";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329) и 330) изложить в следующей редакции: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"329) опасные грузы – вещества, материалы и изделия, охватываемые МКМПОГ;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330) опасные грузы навалом - любые материалы, иные, чем жидкость или газ, состоящий из смеси частиц, гранул или более крупных кусков материала, как правило, однородный по составу, на который распространяется МКМПОГ и который грузиться непосредственно в грузовые помещения судна без использования какой-либо промежуточной тары, в том числе такие же материалы, загруженные в судовые баржи;";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333) изложить в следующей редакции: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"333) упаковка – грузовая емкость, установленная МКМПОГ.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диагностирование технического состояния - процесс определения причин отклонения диагностических параметров при проведении мониторинга технического состояния и/или установления неисправностей, как правило, безразборными методами, с целью осуществления технического обслуживания и ремонта по фактическому состоянию;";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чертеж размещения на судне опознавательного номера ИМО в соответствии с требованиями Правил XI-1/3 Международной конвенции по охране человеческой жизни на море 1974 года с поправками (далее – СОЛАС-74) (для всех пассажирских судов валовой вместимостью 100 и более и для всех грузовых судов валовой вместимостью 300 и более).";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чертеж размещения на судне опознавательного номера ИМО в соответствии с требованиями Правил XI-1/3 СОЛАС-74 (для всех пассажирских судов валовой вместимостью 100 и более и для всех грузовых судов валовой вместимостью 300 и более).";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суда имеют в носовой части бак, расположенный выше палубы надводного борта. В случае если вышеуказанное требование ограничивает грузовые операции, то кормовую переборку бака возможно сместить в нос от носовой переборки носового грузового трюма при условии, что длина бака составляет не менее 7 % длины судна в корму от носового перпендикуляра, где длина судна предусмотрена подпунктом 12) пункта 4 Правил о грузовой марке. Высота бака не менее стандартной высоты, определенной согласно Международной конвенции о грузовой марке 1966 года с учетом Протокола к данной конвенции 1988 года, с поправками, или на 0,5 м выше поперечного носового комингса люка носового трюма № 1 в зависимости от того, что больше. При этом расстояние между кормовой кромкой палубы бака и поперечным носовым комингсом люка носового трюма № 1 по всей ширине корпуса судна не превышает величину, м, определяемую по формуле: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32766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 (209)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H</w:t>
      </w:r>
      <w:r>
        <w:rPr>
          <w:rFonts w:ascii="Times New Roman"/>
          <w:b w:val="false"/>
          <w:i w:val="false"/>
          <w:color w:val="000000"/>
          <w:vertAlign w:val="subscript"/>
        </w:rPr>
        <w:t>F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высота бака, м;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НС – высота поперечного носового комингса люка носового трюма № 1, м.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волнореза на палубе бака для защиты поперечного носового комингса и люковых крышек носового трюма № 1 не допускается. При необходимости установки волнореза для иных целей, отстояние волнореза в диаметральной плоскости от кормовой кромки палубы бака не менее 2,75 его высоты;";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1890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 нефтеналивных судов: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длине L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&gt; 225 м – в любом месте по длине судна;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длине L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более 150, но не более 225 м – в любом месте по длине судна, за исключением машинного отделения, когда оно расположено в корме. Такое машинное отделение рассматривается как отдельный затапливаемый отсек;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длине L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 &lt; 150 м – в любом месте по длине судна между соседними поперечными переборками, за исключением машинного отделения;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перевозки веществ категории Y, подпадающих под положения приложения 2 к Конвенции МАРПОЛ-73/78 с поправками, как у химовозов типа 3;";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2062 изложить в следующей редакции: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 нефтеналивных судов: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длине L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&gt; 225 м – в любом месте по длине судна;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длине L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более 150, но не более 225 м – в любом месте по длине судна, за исключением машинного отделения, когда оно расположено в корме. Такое машинное отделение рассматривается как отдельный затапливаемый отсек;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длине L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 &lt; 150 м – в любом месте по длине судна между соседними поперечными переборками, за исключением машинного отделения;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перевозки веществ категории Y, подпадающих под положения приложения II к Конвенции МАРПОЛ-73/78 с поправками, как у химовозов типа 3;";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"2626. В дополнение к требованиям настоящей главы необходимо выполнение применимых положений МКМПОГ и МКМПНГ. Перевозка опасных грузов на всех судах без соблюдения положений МКМПОГ запрещается.";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2633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четыре полных комплекта защитной одежды, стойкой к химическому воздействию и предназначенной для использования в аварийных ситуациях. Защитная одежда закрывает весь кожный покров так, чтобы никакая часть тела не оставалась незащищенной, и, в зависимости от свойств грузов, соответствовать рекомендациям МКМПОГ или МКМПНГ;";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"2643. В дополнение к требованиям настоящей главы выполняются применимые положения МКМПОГ.";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"3420. Каждый танкер для перевозки сырой нефти дедвейтом 20000 т и более, оборудуют системой мойки сырой нефтью. Эта система должна полностью отвечать требованиям правила 33 Приложения 1 к МАРПОЛ 73/78 с поправками. Если судно оборудовано системой мойки сырой нефтью, соответствующей требованиям указанного правила, то вне зависимости от дедвейта к основному символу класса судна добавляется знак COW (параграф 10 главы 2 настоящих Правил). При наличии системы мойки сырой нефтью, судно оборудуется системой инертных газов, отвечающей требованиям главы 282 настоящих Правил. Система трубопроводов мойки сырой нефтью, связанное с ней оборудование и устройства (трубопроводы, моечные машинки, насосы, зачистная система) должны соответствовать Техническим требованиям к конструкции, эксплуатации и проверке систем мойки сырой нефтью в соответствии с положениями Резолюции ИМО А.446(ХI), измененной Резолюциями А.497(ХII) и А.897(21). Система мойки танков сырой нефтью должна состоять из стационарных трубопроводов и должна быть независимой от других систем. Участки грузовой системы могут входить в систему мойки танков сырой нефтью при условии, что они удовлетворяют требованиям, предъявляемым к трубопроводам системы мойки танков сырой нефтью.";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5121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"5121. Необходимо чтобы системы сигнализации обнаружения пожара, устанавливаемые на суда, были одобренного Регистром судоходства типа и, кроме требований настоящей главы, отвечали требованиям параграфа 1 главы 161 настоящих Правил и требованиям Международного кодекса по системам пожарной безопасности, принятый резолюцией MSC. 98(73) Комитета по безопасности на море ИМО, с поправками (главы 138 настоящих Правил).";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5335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"Основные данные журнала батарей включаются в судовые документы системы управления безопасной эксплуатацией судов, регламентированные главой IX СОЛАС-74.".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73 "Об утверждении Устава службы на судах морского транспорта Республики Казахстан" (зарегистрирован в Реестре государственной регистрации нормативных правовых актов за № 11114, опубликован 25 июня 2015 года в информационно-правовой системе "Әділет"):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Уставе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службы на судах морского транспорта Республики Казахстан, утвержденном указанным приказом: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"144. Радиотехническая служба обеспечивает бесперебойную работу аппаратуры глобальной морской системы связи при бедствии (далее – ГМССБ) в соответствии с требованиями Международной Конвенции по охране человеческой жизни на море 1974 года с поправками (далее – СОЛАС-74), безопасность мореплавания судна, оперативно-диспетчерскую радиосвязь по деятельности морского транспорта. В радиотехническую службу входит весь штурманский состав судна в качестве операторов ГМССБ.";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"Учения по судовым тревогам проводятся не реже, чем это предписано СОЛАС-74.".</w:t>
      </w:r>
    </w:p>
    <w:bookmarkEnd w:id="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