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6bdb" w14:textId="36e6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Центральной избирательной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5 апреля 2018 года № 5/182. Зарегистрировано в Министерстве юстиции Республики Казахстан 23 апреля 2018 года № 16798.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Центральной избирательной комиссии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консультанту по управлению персоналом аппарата Центральной избирательной комиссии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Центральной избирательной комиссии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Центральной избирательной комиссии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Центральной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Центральной 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Баймолдина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 № 5/182</w:t>
            </w:r>
            <w:r>
              <w:br/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Центральной избирательной комиссии Республики Казахстан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– Методика) аппарата Центральной избирательной комиссии Республики Казахстан (далее - Центризбирком) определяет алгоритм оценки деятельности административных государственных служащих корпуса "Б" Центризбирком (далее – служащие корпуса "Б").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Центризбирком (далее – оценка) проводится для определения эффективности и качества их работы.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пребывания служащего корпуса "Б"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Центризберкома (далее - служба управления персоналом).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Центризбиркома, индивидуальный план работы утверждается данным должностным лицом.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службе управления персоналом.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работы показателей.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Центризбиркома, оценочный лист вносится на его рассмотрение.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непосредственный руководитель руководствуется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Центризбиркома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</w:t>
            </w:r>
            <w:r>
              <w:br/>
            </w:r>
          </w:p>
        </w:tc>
      </w:tr>
    </w:tbl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 работы)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853"/>
        <w:gridCol w:w="6852"/>
        <w:gridCol w:w="853"/>
        <w:gridCol w:w="853"/>
        <w:gridCol w:w="853"/>
        <w:gridCol w:w="1512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5"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Служащий 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                       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 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 _____________________________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Непосредственный руководитель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            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 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 ______________________________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Центризбиркома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bookmarkStart w:name="z11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7"/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Фамилия, имя, отчество (при его наличии),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  (оцениваемый период)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2034"/>
        <w:gridCol w:w="2034"/>
        <w:gridCol w:w="2034"/>
        <w:gridCol w:w="2034"/>
        <w:gridCol w:w="2913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9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(неудовлетворительно, удовлетворительно, эффективно, превосходно)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Служащий 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                       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 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 _____________________________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Непосредственный руководитель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            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 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 ______________________________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Центризбиркома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1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компетенций </w:t>
      </w:r>
    </w:p>
    <w:bookmarkEnd w:id="101"/>
    <w:bookmarkStart w:name="z11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_________________год</w:t>
      </w:r>
      <w:r>
        <w:br/>
      </w:r>
      <w:r>
        <w:rPr>
          <w:rFonts w:ascii="Times New Roman"/>
          <w:b/>
          <w:i w:val="false"/>
          <w:color w:val="000000"/>
        </w:rPr>
        <w:t xml:space="preserve">(оцениваемый год) 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оцениваемого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838"/>
        <w:gridCol w:w="3351"/>
        <w:gridCol w:w="6949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4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3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Служащий 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                       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 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 _____________________________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Непосредственный руководитель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            (фамилия, инициалы)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 _________________________________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 ______________________________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Центризбиркома</w:t>
            </w:r>
            <w:r>
              <w:br/>
            </w:r>
          </w:p>
        </w:tc>
      </w:tr>
    </w:tbl>
    <w:bookmarkStart w:name="z13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2633"/>
        <w:gridCol w:w="4787"/>
        <w:gridCol w:w="4378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5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6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Ставит конкретные задачи и дает поручения в соответствии со стратегическими целями;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Создает условия и ориентирует коллектив на качественное и своевременное выполнение подразделением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Эффективно организует работу подразделения, расставляя приоритеты.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способен сформулировать конкретные задачи и поручения, исходя из стратегических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создает необходимые условия и не ориентирует коллектив на качественное и своевременное выполнение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</w:t>
            </w:r>
          </w:p>
          <w:bookmarkEnd w:id="117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Обеспечивает результативность и качество работы подразделения.</w:t>
            </w:r>
          </w:p>
          <w:bookmarkEnd w:id="118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контролирует деятельность работников в выполнении поставленных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обеспечивает результативность и качество работы подразделения</w:t>
            </w:r>
          </w:p>
          <w:bookmarkEnd w:id="11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20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Соблюдает установленные сроки.</w:t>
            </w:r>
          </w:p>
          <w:bookmarkEnd w:id="121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Выполняет задания бессистемно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Готовит некачественные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Допускает нарушения сроков</w:t>
            </w:r>
          </w:p>
          <w:bookmarkEnd w:id="122"/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  <w:bookmarkEnd w:id="123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Использует потенциал каждого работника для достижения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Совместно с другими подразделениями реализует планы и достигает общих результатов.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 пределах компетенции не ориентирует работников на выстраивание эффективного взаимодействия с госорганами и 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Использует потенциал отдельных работников для достижения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</w:p>
          <w:bookmarkEnd w:id="124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Выявляет вклад каждого в достижение результатов.</w:t>
            </w:r>
          </w:p>
          <w:bookmarkEnd w:id="125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Создает отношения взаимного недоверия среди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вносит предложения по организации эффективной работы подразделения и с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передает опыт и знания коллегам для совместного выполнения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выявляет вклад подчиненных в достижение результатов</w:t>
            </w:r>
          </w:p>
          <w:bookmarkEnd w:id="12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27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Обменивается мнениями и с учетом обсуждения выполняет задачи.</w:t>
            </w:r>
          </w:p>
          <w:bookmarkEnd w:id="128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Демонстрирует замкнутую позицию в работе, не обращаясь за помощью к более опытным коллегам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взаимодействует с коллегами и представителями разных госорганов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прибегает к обсуждению задач с коллегами</w:t>
            </w:r>
          </w:p>
          <w:bookmarkEnd w:id="129"/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30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Умеет правильно распределять обязанности;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Информирует о возможных рисках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Предлагает альтернативные варианты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последовательные и эффективные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способен четко распределить обязанности в подразделении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информирует о возможных рисках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 принятии решений не предлагает альтернативных вариантов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непоследовательные и неэффективные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</w:p>
          <w:bookmarkEnd w:id="131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в пределах компетенции решения, с учҰтом возможных рисков и последствий.</w:t>
            </w:r>
          </w:p>
          <w:bookmarkEnd w:id="132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умеет распределять поручения при организации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Редко занимается поиском необходимой для принятия решений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анализирует и не прогнозирует возможные риски, или не учитывает данные из различных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 принятии решения не учитывает возможные риски и последствия</w:t>
            </w:r>
          </w:p>
          <w:bookmarkEnd w:id="13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34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Обоснованно выражает своҰ мнение.</w:t>
            </w:r>
          </w:p>
          <w:bookmarkEnd w:id="135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умеет находить необходимую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предлагает альтернативные варианты решения задач либо не учитывает возможные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Выражает необоснованное мнение</w:t>
            </w:r>
          </w:p>
          <w:bookmarkEnd w:id="136"/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37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Своевременно доводит до коллектива новые приоритеты;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Разрабатывает эффективные меры для своевременного реагирования на изменения;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Эффективно управляет подразделением и достигает результата при внутренних и внешних изменениях;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Анализирует и вносит руководству предложения по использованию новых подходов в работе.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доводит до коллектива новые приоритеты или доводит их несвоевременно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разрабатывает или разрабатывает неэффективные меры для своевременного реагирования на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Неэффективно управляет подразделением при внутренних и внешних изменениях и не достигает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сектором).</w:t>
            </w:r>
          </w:p>
          <w:bookmarkEnd w:id="138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Показывает своим примером, как правильно реагировать на изменения.</w:t>
            </w:r>
          </w:p>
          <w:bookmarkEnd w:id="139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рассматривает и не вносит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анализирует происходящие изменения и не принимает меры по улучшению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Теряет самообладание в период проводимых изменений и неожиданных перемен</w:t>
            </w:r>
          </w:p>
          <w:bookmarkEnd w:id="14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1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Изучает новые подходы и способы их внедрения;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Сохраняет самоконтроль в изменившихся условиях;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Быстро адаптируется в меняющихся условиях. </w:t>
            </w:r>
          </w:p>
          <w:bookmarkEnd w:id="142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Придерживается существующих процедур и методов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изучает новые подходы и способы их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Теряет самоконтроль в изменившихся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адаптируется или долго адаптируется в меняющихся условиях</w:t>
            </w:r>
          </w:p>
          <w:bookmarkEnd w:id="143"/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44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Выявляет и вносит предложения по продвижению перспективных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системные меры по развитию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Делится накопленным опытом и знаниями с коллегами, а также определяет уровень их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Демонстрирует на личном примере стремление к саморазвитию.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выявляет перспективных работников и не инициирует их продвижение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принимает или принимает несистемные меры по развитию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передает коллегам накопленный опыт и знания, а также безразличен к уровню их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сектором).</w:t>
            </w:r>
          </w:p>
          <w:bookmarkEnd w:id="145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Обсуждает с подчиненными их компетенции, в том числе требующие развития.</w:t>
            </w:r>
          </w:p>
          <w:bookmarkEnd w:id="146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Демонстрирует незаинтересованность в развитии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обсуждает с подчиненными их компетенции</w:t>
            </w:r>
          </w:p>
          <w:bookmarkEnd w:id="14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8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Применяет на практике новые навыки, позволяющие повысить его эффективность. </w:t>
            </w:r>
          </w:p>
          <w:bookmarkEnd w:id="149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Проявляет отсутствие интереса к новым знаниям и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развивается и безразличен к новой информации и способам ее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Ограничивается теми навыками, которыми владеет</w:t>
            </w:r>
          </w:p>
          <w:bookmarkEnd w:id="150"/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51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Обеспечивает соблюдение работниками этических норм и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Развивает в коллективе чувство приверженности к этическим нормам и стандартам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Выявляет и реагирует на нарушения этических норм;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обеспечивает соблюдение этических норм и стандартов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Считает приверженность ценностям госслужбы личным делом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признает достижения других, допускает обсуждение личных и профессиональных качеств коллег, порочащих их 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принимает мер к нарушениям этических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Ведет себя неэтично, проявляя субъективизм, корысть, а также неуважение к чести и достоинству личности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сектором).</w:t>
            </w:r>
          </w:p>
          <w:bookmarkEnd w:id="152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Контролирует соблюдение принятых стандартов и норм, запретов и ограничений;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bookmarkEnd w:id="153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Допускает в коллективе не соблюдение принятых стандартов и норм, запретов и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Ставит личные интересы выше интересов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Проявляет непринципиальность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Не создает атмосферу доверия и уважения в коллективе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обеспечивает соблюдение принципов прозрачности и справедливости в действиях подчиненных</w:t>
            </w:r>
          </w:p>
          <w:bookmarkEnd w:id="15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55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Ведет себя честно, скромно, справедливо и проявляет вежливость и корректность к другим.</w:t>
            </w:r>
          </w:p>
          <w:bookmarkEnd w:id="156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Демонстрирует поведение, противоречащее этическим нормам и стандартам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Проявляет халатность при выполнении своей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Ведет себя не честно, вызывающе, предвзято и проявляет грубость и высокомерие к другим</w:t>
            </w:r>
          </w:p>
          <w:bookmarkEnd w:id="157"/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58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сектором).</w:t>
            </w:r>
          </w:p>
          <w:bookmarkEnd w:id="159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0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61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</w:p>
          <w:bookmarkEnd w:id="162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3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ответственность за свои действия и результаты.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64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</w:p>
          <w:bookmarkEnd w:id="165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6"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Центризбиркома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bookmarkStart w:name="z25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7"/>
    <w:bookmarkStart w:name="z26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168"/>
    <w:bookmarkStart w:name="z26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bookmarkEnd w:id="174"/>
    <w:bookmarkStart w:name="z26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5"/>
    <w:bookmarkStart w:name="z26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(фамилия, инициалы, подпись)</w:t>
      </w:r>
    </w:p>
    <w:bookmarkEnd w:id="176"/>
    <w:bookmarkStart w:name="z26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(фамилия, инициалы, подпись)  </w:t>
      </w:r>
    </w:p>
    <w:bookmarkEnd w:id="177"/>
    <w:bookmarkStart w:name="z27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(фамилия, инициалы, подпись)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