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d5fc" w14:textId="51cd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января 2016 года № 36 "Об утверждении Правил проведения Национальным Банком Республики Казахстан операций по конвертации и реконвертации иностранной валюты для клиентов"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2018 года № 49. Зарегистрировано в Министерстве юстиции Республики Казахстан 23 апреля 2018 года № 16800. Утратило силу постановлением Правления Национального Банка Республики Казахстан от 19 ноября 2019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конвертации и реконвертации иностранной валюты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36 "Об утверждении Правил проведения Национальным Банком Республики Казахстан операций по конвертации и реконвертации иностранной валюты для клиентов" (зарегистрировано в Реестре государственной регистрации нормативных правовых актов под № 13279, опубликовано 25 марта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Национальным Банком Республики Казахстан операций по конвертации и реконвертации иностранной валюты для клиентов,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Расчетное подразделение осуществляет конвертацию иностранной валюты для операций, не связанных с инвестиционной деятельностью, и запрашивает дополнительную информацию у клиента для уточнения целей проводимых операций по конвертации иностранной валюты.";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Национальный Банк принимает от клиента сведения о валюте и сумме предстоящей конвертации в соответствии с графиком операционного дня.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получения от клиента сведений о суммах предстоящей конвертации иностранной валюты расчетное подразделение в случае недостаточности иностранной валюты на позиции Национального Банка представляет в торговое подразделение сводный ордер на покупку иностранной валюты, оформленный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учета монетарных операций (Баймуканов Ж.С.)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 2), 3) настоящего пункта и пунктом 3 настоящего постановления.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