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24f2" w14:textId="6282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образования и науки Республики Казахстан от 24 мая 2017 года № 242 "Об утверждении регламента государственной услуги "Выдача справки лицам, не завершившим высшее и послевузовское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апреля 2018 года № 128. Зарегистрирован в Министерстве юстиции Республики Казахстан 25 апреля 2018 года № 16807. Утратил силу приказом Министра образования и науки Республики Казахстан от 31 декабря 2019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31.12.2019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24 мая 2017 года № 242 "Об утверждении регламента государственной услуги "Выдача справки лицам, не завершившим высшее и послевузовское образование" (зарегистрирован в Реестре государственной регистрации нормативных правовых актов под № 15275, опубликован 5 июля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лицам, не завершившим высшее и послевузовское образование",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(Кобенова Г.И.)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242</w:t>
            </w:r>
            <w:r>
              <w:br/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лицам, не завершившим высшее и послевузовское образование"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высшими учебными заведениями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лицам, не завершившим высшее и послевузовское образование", утвержденного приказом Министра образования и науки Республики Казахстан от 14 марта 2017 года № 114 (зарегистрирован в Реестре государственной регистрации нормативных правовых актов Республики Казахстан под № 15080) (далее – Cтандарт).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оказываемой государственной услуги: выдача справки лицам, не завершившим высшее и послевузовское образование,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(зарегистрирован в Реестре государственной регистрации нормативных правовых актов под № 5717) (далее – Справка).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полного пакета документов согласно пункту 9 Стандарта (далее – пакет документов).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высшего учебного заведения (далее – канцелярия вуза) принимает и регистрирует пакет документов, представленных услугополучателем и передает на рассмотрение в учебную часть высшего учебного заведения (далее – учебная часть вуза) в течение 1 (одного) рабочего дня;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учебная часть вуза подготавливает справку по данным услугополучателя, ведет проверку достоверности данных и передает на рассмотрение руководству высшего учебного заведения (далее – руководство вуза) в течение 1 (одного) рабочего дня;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вуза рассматривает пакет документов и передает в учебную часть вуза в течение 1 (одного) рабочего дня;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учебная часть вуза подготавливает Справку для выдачи услугополучателю в течение 5 (пяти) рабочих дней;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учебная часть вуза, при готовности Справки письменно в произвольной форме направляет уведомление услогополучателю в течение 1 (одного) рабочего дня;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учебная часть вуза выдает услугополучателю Справку в течение 1 (одного) рабочего дня.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пакета документов канцелярией вуза и передача в учебную часть вуза;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справки по данным услугополучателя учебной частью, проверка учебной частью достоверности данных и передача на рассмотрение руководству вуза;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пакета документов руководством вуза и передача в учебную часть вуза;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учебной частью услугополучателю Справки;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учебной частью уведомления услугополучателю о готовности Справки;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учебной частью услугополучателю Справки.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оказания государственной услуги участвуют следующие подразделения: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вуза;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учебная часть вуза;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вуза;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корпорация;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оказания государственной услуги состоит из следующих процедур между структурными подразделениями: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вуза принимает и регистрирует пакет документов, представленных услугополучателем и передает на рассмотрение в учебную вуза в течение 1 (одного) рабочего дня;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учебная часть вуза подготавливает справку по данным услугополучателя, ведет проверку достоверности данных и передает на рассмотрение руководству вуза в течение 1 (одного) рабочего дня;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вуза рассматривает пакет документов и передает в учебную часть вуза в течение 1 (одного) рабочего дня;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учебная часть вуза подготавливает Справку для выдачи услугополучателю в течение 5 (пяти) рабочих дней;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учебная часть вуза, при готовности Справки, письменно в произвольной форме направляет уведомление услугополучателю в течение 1 (одного) рабочего дня;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учебная часть вуза выдает услугополучателю Справку в течение 1 (одного) рабочего дня.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приведена в приложении 1 к настоящему Регламенту государственной услуги.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сдает пакет документов работнику Государственной корпорации в течение 15 (пятнадцати) минут;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заявление в течение 15 (пятнадцати) минут;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заполняет форму запроса в части отметки о наличии документов в бумажной форме в течение 15 (пятнадцати) минут.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выдает услугополучателю расписку о приеме в форме электронной копии соответствующих документов в течение 15 (пятнадцати) минут.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Государственная корпорация направляет документы в соответствующий вуз по средствам почты в течение 1 (одного) рабочего дня;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почта доставляет документы в соответствующий вуз в течение 1-5 (одного-пяти) рабочих дней;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вуза принимает пакет документов, регистрирует, и передает на рассмотрение в учебную часть вуза в течение 1 (одного) рабочего дня;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учебная часть вуза подготавливает справку по данным услугополучателя, ведет проверку достоверности данных и передает на рассмотрение руководству вуза в течение 1 (одного) рабочего дня;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руководство вуза рассматривает пакет документов и передает в учебную часть вуза в течение 1 (одного) рабочего дня;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учебная часть вуза подготавливает Справку для выдачи услугополучателю и направляет в Государственную корпорацию по средствам почты в течение 1 (одного) рабочего дня;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исчисляется со дня даты заявления услугополучателя;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почта доставляет Справку в Государственную корпорацию в течение 1-5 (одного-пяти) рабочих дней;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работник Государственной корпорации выдает услугополучателю Справку в течение 15 (пятнадцати) минут.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услуги, приведена в приложении 2 к настоящему Регламенту государственной услуги.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процедур по оказанию государственной услуги, которые служат основанием для начала выполнения следующих процедур через: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пакета документов и регистрация заявления работником Государственной корпорации;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формы запроса и выдача услугополучателю расписки работником Государственной корпорации;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Государственной корпорацией документов в соответствующий вуз;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доставка почтой (и (или) курьером Государственной корпорации) Справки в соответствующий вуз;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 и регистрация пакета документов канцелярией вуза, рассмотрение документов руководством вуза и направление учебной частью Справки в Государственную корпорацию;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доставка почтой (и (или) курьером Государственной корпорации) Справки в Государственную корпорацию;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работником Государственной корпорации Справки услугополучателю.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"Выдача справки лицам, не завершившим высшее и послевузовское образование" приведен в приложении 3 к настоящему Регламенту государственной услуги.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послевузовское образование"</w:t>
            </w:r>
            <w:r>
              <w:br/>
            </w:r>
          </w:p>
        </w:tc>
      </w:tr>
    </w:tbl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 указанием длительности каждой процедуры и описание последовательности процедур (действий)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послевузовское образование"</w:t>
            </w:r>
            <w:r>
              <w:br/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послевузовское образование"</w:t>
            </w:r>
            <w:r>
              <w:br/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лицам, не завершившим высшее и послевузовское образование" в высшем учебном заведении и через Государственную корпорацию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