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d570" w14:textId="35cd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марта 2018 года № 171. Зарегистрирован в Министерстве юстиции Республики Казахстан 25 апреля 2018 года № 16811.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сентября 2015 года № 748 "Об утверждении натуральных норм технических средств фиксации фактов совершения уголовных и административных правонарушений и действий сотрудников подразделений дорожно-патрульной полиции органов внутренних дел Республики Казахстан" (зарегистрирован в Реестре государственной регистрации нормативных правовых актов № 12171, опубликован 26 октября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комитетов, начальникам департаментов и самостоятельных управлений центрального аппарата Министерства внутренних дел, департаментов полиции областей, городов республиканского значения, столицы и на транспорте Министерства внутренних дел Республики Казахстан снабжение портативными видеорегистраторами и мультимедийными терминалами зарядки, архивации и хранения данных (система выгрузки данных) подразделений органов внутренних дел осуществлять поэтапно за счет выделяемых средств из республиканского и местных бюджетов на соответствующий финансовый год.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25.06.2019 </w:t>
      </w:r>
      <w:r>
        <w:rPr>
          <w:rFonts w:ascii="Times New Roman"/>
          <w:b w:val="false"/>
          <w:i w:val="false"/>
          <w:color w:val="00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технической службы Министерства внутренних дел Республики Казахстан (Балтабаев Н.А.)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и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сведений об исполнении мероприятий, предусмотренных подпунктами 1), 2), 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заместителя Министра внутренних дел Республики Казахстан и Департамент технической службы Министерства внутренних дел Республики Казахстан (Балтабаев Н.А.).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апреля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171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в редакции приказа Министра внутренних дел РК от 25.06.2019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018"/>
        <w:gridCol w:w="602"/>
        <w:gridCol w:w="6597"/>
        <w:gridCol w:w="1781"/>
        <w:gridCol w:w="652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"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(комплект)</w:t>
            </w:r>
          </w:p>
          <w:bookmarkEnd w:id="15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6"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видеорегистратор (видеожетон)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патрульной полиции, на каждый наряд (смену) патрульной полиции на транспорте и метрополитене, на каждого участкового инспектора полиции, на каждого сотрудника специального подразделения по борьбе с незаконной миграцией и на каждую дежурную следственно-оперативную группу органов внутренних дел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применения при несении службы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7"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терминал зарядки, архивации и хранения данных (система выгрузки данных)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Департамент полиции, Департамент полиции на транспорте, городской, районый, линейный орган, на каждую дежурную часть органов внутренних дел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до 56 портативных видеорегистраторов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