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3eb2" w14:textId="4f43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совместное нормативное постановление Счетного комитета по контролю за исполнением республиканского бюджета от 28 ноября 2015 года № 9-НҚ и приказ Министра финансов Республики Казахстан от 27 ноября 2015 года № 589 "Об утверждении Правил взаимодействия органов государственного аудита и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нормативное постановление Счетного комитета по контролю за исполнением республиканского бюджета от 9 апреля 2018 года № 11-НҚ и приказ Министра финансов Республики Казахстан от 9 апреля 2018 года № 448. Зарегистрирован в Министерстве юстиции Республики Казахстан 26 апреля 2018 года № 16817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 12 ноября 2015 года "О государственном аудите и финансовом контроле" Счетный комитет по контролю за исполнением республиканского бюджета (далее – Счетный комитет) ПОСТАНОВЛЯЕТ и Министр финансов Республики Казахстан ПРИКАЗЫВАЕТ: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28 ноября 2015 года № 9-НҚ и приказ Министра финансов Республики Казахстан от 27 ноября  2015 года № 589 "Об утверждении Правил взаимодействия органов государственного аудита и финансового контроля" (зарегистрировано в Реестре государственной регистрации нормативных правовых актов № 12577, опубликовано 12 января 2016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органов государственного аудита и финансового контроля, утвержденных указанным совместным нормативным постановлением и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Взаимодействие органов государственного аудита при формировании перечней объектов государственного аудита";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включает в себя наименование объектов государственного аудита и финансового контроля (далее – объекты государственного аудита), тип аудита и вид проверки, наименование аудиторского мероприятия, сроки осуществления государственного аудита и в случае необходимости прогноз по планируемым суммам охвата государственным аудитом бюджетных средств и активов государства с разбивкой по годам и другие параметры аудиторского мероприятия, с учетом функциональных особенностей органов государственного аудита. Допускается указание краткого наименования аудиторского мероприятия.";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 Уполномоченный орган и его территориальные подразделения, в случае проведения внепланового государственного аудита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течение пяти рабочих дней, со дня начала проведения внепланового аудита, в целях исключения дублирования объектов государственного аудита и (или) бюджетных программ, а также принятия мер по снижению административной нагрузки на объекты государственного аудита направляет уведомление о проведении внепланового аудита, по форме согласно приложению 1-1 к настоящим Правилам в Счетный комитет, с приложением документов, явившихся основанием для проведения внепланового государственного аудита.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Уполномоченным органом внепланового аудита по объектам государственного аудита и бюджетным программам, закрепленным в перечне и детализированном перечне Счетного комитета и ревизионных комиссий осуществляется только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Окончательные проекты перечней и детализированных перечней Счетного комитета и Уполномоченного органа направляются Счетным комитетом в ревизионные комиссии не позднее 10 ноября года, предшествующего планируемому, для проведения анализа республиканских бюджетных программ на предмет их использования местными исполнительными органами.";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Обмен утвержденными перечнями и детализированными перечнями, с учетом изменений и (или) дополнений, осуществляется в течение пяти рабочих дней после их утверждения.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детализированный перечень Счетного комитета с внесенными изменениями и (или) дополнениями направляются в ревизионные комиссии в течение пяти рабочих дней со дня внесения в них изменений и (или) дополнений.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детализированный перечень Уполномоченного органа с внесенными изменениями и (или) дополнениями направляются Счетным комитетом в ревизионные комиссии в течение трех рабочих дней со дня их предоставления Уполномоченным органом.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Ревизионные комиссии и территориальные подразделения Уполномоченного органа одной административно-территориальной единицы в срок до 5 декабря года, предшествующего планируемому, обмениваются проектами перечней и детализированными перечнями.";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 Ревизионными комиссиями и территориальными подразделениями Уполномоченного органа до 10 декабря года, предшествующего планируемому, проводится обсуждение проектов перечней и детализированных перечней в части исключения дублирования объектов государственного аудита и бюджетных программ у последнего либо их замены. По итогам обсуждения, проводимого в ревизионной комиссии, составляется протокол согласования.";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 Ревизионными комиссиями вносятся изменения и (или) дополнения в перечень и детализированный перечень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с информированием территориального подразделения Уполномоченного органа в течение пяти рабочих дней с момента внесения соответствующих изменений и (или) дополнений с соблюдением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Территориальное подразделение Уполномоченного органа, в случае проведения внепланового государственного аудита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течение пяти рабочих дней, со дня начала проведения внепланового аудита в целях исключения дублирования объектов государственного аудита и (или) бюджетных программ, а также принятия мер по снижению административной нагрузки на объекты государственного аудита направляет уведомление о проведении внепланового аудита, по форме согласно приложению 1-1 к настоящим Правилам в соответствующую ревизионную комиссию, с приложением соответствующих документов, явившихся основанием для проведения внепланового государственного аудита.";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Параллельные проверки, проводимые органами государственного аудита";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 Органы государственного аудита, участвующие в проведении параллельной проверки, на основе полученной информации от инициатора параллельной проверки о перечне вопросов, объектов государственного аудита, разрабатывают проекты планов и программ проведения параллельной проверки, при этом допускается расширение перечня основных проверяемых вопросов с включением своих дополнительных вопросов проверки. По проектам планов и программ аудита проводится контроль качества. Проекты планов и программ проверки не менее чем за семь рабочих дней до начала аудиторского мероприятия направляются для согласования органу государственного аудита, по инициативе которого проводится параллельная проверка, с учетом проведенного контроля качества (органами внешнего государственного аудита).";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 По результатам проведенной параллельной проверки, членами Счетного комитета и Ревизионных комиссий, ответственными за организацию и осуществление параллельной проверки, составляются отдельные аудиторские заключения. В аудиторском заключении Счетного комитета, при необходимости, для анализа могут быть включены результаты параллельной проверки, проведенной ревизионной комиссией.";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Подготовка аудиторского заключения по результатам параллельной проверки, осуществляется после получения экспертного заключения контроля качества, аудиторских отчетов и результатов перепроверки аудиторского мероприятия с выездом на место (в случае ее проведения) в течение десяти рабочих дней, в случае охвата 15 и более объектов государственного аудита в течение пятнадцати рабочих дней после завершения проверки или с момента отправки мотивированного ответа на возражения объекта государственного аудита (если таковые имеются).";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 Ревизионные комиссии по итогам проведенной параллельной проверки со Счетным комитетом, территориальными подразделениями Уполномоченного органа подготавливают аналитическую информацию для включения в ежеквартальный отчет, представляемой Счетному комитету, годовой отчет об исполнении соответствующего бюджета, представляемый маслихатам.";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Совместные проверки органов внешнего государственного аудита и финансового контроля";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 В плане совместной проверки указываются основание для ее проведения, наименование объектов государственного аудита, цель аудита, тип аудита и вид проверки, объем средств, охватываемый проверкой, период и сроки проверки, необходимые ресурсы для проведения совместной проверки.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совместной проверки указываются ссылка на план совместной проверки, состав совместной группы проверки и ее руководитель, наименование объектов государственного аудита, предмет проверки, тип аудита и вид проверки, период охватываемый проверкой, сроки проведения проверки, объем средств, охватываемый проверкой, вопросы проверки и последовательность их рассмотрения, информационное и методологическое обеспечение проверки.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планов и программ аудита совместной проверки проводится контроль качества.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План совместной проверки подписывается членами Счетного комитета и ревизионных комиссий, ответственными за организацию и осуществление совместной проверки и утверждается председателями Счетного комитета и ревизионных комиссий, программа совместной проверки подписывается руководителями рабочих групп аудита Счетного комитета и ревизионных комиссий (после прохождения внутренних процедур согласования), ответственных за проведение совместной проверки, и утверждается членами Счетного комитета и ревизионных комиссий, ответственными за организацию и осуществление совместной проверки, в срок не менее чем за два рабочих дня до начала совместной проверки.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проведения совместной проверки из представителей Счетного комитета и ревизионных комиссий формируется единая совместная группа или отдельная группа проверки каждой из сторон, распределение ее участников по объектам аудита и по уровням бюджета осуществляется под руководством члена Счетного комитета, ответственного за организацию и осуществление совместной проверки по согласованию с членами ревизионных комиссий, ответственными за организацию и осуществление проверки.";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 Письменные возражения к аудиторскому отчету рассматриваются членами Счетного комитета и ревизионных комиссий, ответственными за организацию и осуществление совместной проверки совместно с работниками, осуществлявшими проверку. Ответ объекту государственного аудита направляется в течение десяти рабочих дней тем органом внешнего государственного аудита, в адрес которого поступили письменные возражения.";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Подготовка проекта аудиторского заключения осуществляется по результатам совместной проверки после прохождения внутреннего согласования с учетом мотивированного ответа объекту государственного аудита на возражения (если таковые имеются) в течение десяти рабочих дней под руководством члена Счетного комитета и с участием членов ревизионных комиссий, ответственных за организацию и осуществление совместной проверки, с привлечением участников группы проверки.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Аудиторское заключение подписывается членами Счетного комитета и ревизионных комиссий, ответственными за организацию и осуществление совместной проверки, и выносится для рассмотрения на совместное заседание Счетного комитета и ревизионных комиссий. После подписания аудиторского заключения членами Счетного комитета и ревизионной комиссии, ответственными за организацию и осуществление совместной проверки, совместно с участниками группы проверки составляются сводный реестр выявленных нарушений, а также проект постановления об итогах совместной проверки.";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"81. Контроль за исполнением постановления и предписания по итогам совместной проверки, проведенной Счетным комитетом и ревизионными комиссиями, осуществляют члены Счетного комитета и ревизионной комиссии, ответственные за организацию и осуществление совместной проверки, в соответствии с их компетенцией.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 Обмен информацией о реализации пунктов постановления и предписания по итогам совместной проверки, проведенной Счетным комитетом и ревизионной комиссией, осуществляется в течение семи рабочих дней по истечении сроков исполнения, установленных в соответствующих постановлениях.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проведенного контроля качества исполнения рекомендаций, содержащихся в Аудиторском заключении (в том числе совместном), и пунктов предписаний (постановлений) Счетного комитета, при наличии замечаний Счетного комитета к качеству информации, предоставленной ревизионной комиссией, Счетный комитет в течение пяти рабочих дней с даты завершения проведения контроля качества направляет ее на доработку в ревизионную комиссию. 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 Счетного комитета замечаний, информация ревизионной комиссии принимается к сведению и соответствующие пункты постановления и предписания совместной проверки считаются исполненными.";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Взаимодействие органов государственного аудита по результатам проведенных аудиторских мероприятий";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89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"89. Ревизионные комиссии направляют в Счетный комитет реестры не позднее 15 числа месяца, следующего за отчетным кварталом.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 Территориальные подразделения Уполномоченного органа направляют в Уполномоченный орган реестры не позднее 15 числа месяца, следующего за отчетным кварталом.";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Взаимодействие органов государственного аудита при формировании информации о показателях работы органов государственного аудита";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нормативному постановлению и приказу;</w:t>
      </w:r>
    </w:p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нормативному постановлению и приказу;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нормативному постановлению и приказу.</w:t>
      </w:r>
    </w:p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Счетного комитета в установленном законодательством Республики Казахстан порядке обеспечить: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нормативного постановления и приказа в Министерстве юстиции Республики Казахстан;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нормативного постановления и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нормативного постановления и приказа на интернет-ресурсе Счетного комитета.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нормативного постановления и приказа возложить на руководителя аппарата Счетного комитета и ответственного секретаря Министерства финансов Республики Казахстан.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нормативное постановление и приказ вводится в действие по истечении десяти календарных дней после дня его первого официального опубликования.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финансов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Счетного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комитета по контролю за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исполнением республиканского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бюджета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_______________Н. Годунова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от 9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11-НҚ и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448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государственного аудита,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лица его замещающего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 20__ года</w:t>
            </w:r>
            <w:r>
              <w:br/>
            </w:r>
          </w:p>
        </w:tc>
      </w:tr>
    </w:tbl>
    <w:bookmarkStart w:name="z7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Детализированный перечень объектов государственного аудита на ________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704"/>
        <w:gridCol w:w="1333"/>
        <w:gridCol w:w="1333"/>
        <w:gridCol w:w="2075"/>
        <w:gridCol w:w="3188"/>
        <w:gridCol w:w="1334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3"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государственного аудита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аудита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аудиторского мероприятия*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Прогнозируемый период охвата государственным аудитом объектов государственного аудита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бюджета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754"/>
        <w:gridCol w:w="1170"/>
        <w:gridCol w:w="2216"/>
        <w:gridCol w:w="2006"/>
        <w:gridCol w:w="2006"/>
        <w:gridCol w:w="1171"/>
        <w:gridCol w:w="201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по суммам охвата государственным аудитом бюджетных средств, активов (млн. тенге) (не подлежит корректировке в случае изменений)</w:t>
            </w:r>
          </w:p>
          <w:bookmarkEnd w:id="56"/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 государственного аудита, участвующие в аудиторском мероприятии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администратора бюджетной программы</w:t>
            </w:r>
          </w:p>
          <w:bookmarkEnd w:id="57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бюджетной программы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программы/активы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допускается указание краткого наименования аудиторского мероприятия.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от 9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11-НҚ и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448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проведении внепланового аудита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194"/>
        <w:gridCol w:w="1194"/>
        <w:gridCol w:w="934"/>
        <w:gridCol w:w="934"/>
        <w:gridCol w:w="934"/>
        <w:gridCol w:w="3356"/>
        <w:gridCol w:w="1886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2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государственного аудита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внепланового аудита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государственного аудита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аудиторского мероприятия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охвата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программы (подпрограммы) (РБ, МБ)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от 9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11-НҚ и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448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лица его замещающего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 20__ года</w:t>
            </w:r>
            <w:r>
              <w:br/>
            </w:r>
          </w:p>
        </w:tc>
      </w:tr>
    </w:tbl>
    <w:bookmarkStart w:name="z9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объектов государственного аудита и бюджетных программам, охваченным аудиторскими мероприятиями на _____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537"/>
        <w:gridCol w:w="1203"/>
        <w:gridCol w:w="1203"/>
        <w:gridCol w:w="1203"/>
        <w:gridCol w:w="1872"/>
        <w:gridCol w:w="2875"/>
        <w:gridCol w:w="1204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государственного аудита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аудита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аудита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аудиторского мероприятия*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Прогнозируемый период охвата государственным аудитом объектов государственного аудита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бюджета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1132"/>
        <w:gridCol w:w="1132"/>
        <w:gridCol w:w="2143"/>
        <w:gridCol w:w="1940"/>
        <w:gridCol w:w="1941"/>
        <w:gridCol w:w="1132"/>
        <w:gridCol w:w="194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по суммам охвата государственным аудитом бюджетных средств, активов (млн. тенге) (не подлежит корректировке в случае изменений)</w:t>
            </w:r>
          </w:p>
          <w:bookmarkEnd w:id="68"/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 государственного аудита, участвующие в аудиторском мероприятии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администратора бюджетной программы</w:t>
            </w:r>
          </w:p>
          <w:bookmarkEnd w:id="69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бюджетной программы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программы/активы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0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1"/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допускается указание краткого наименования аудиторского мероприятия.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