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11b57" w14:textId="e011b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распределении стипендии Президента Республики Казахстан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12 апреля 2018 года № 147. Зарегистрирован в Министерстве юстиции Республики Казахстан 27 апреля 2018 года № 16818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Президента Республики Казахстан от 5 марта 1993 года № 1134 "Об учреждении стипендии Президента Республики Казахстан" ПРИКАЗЫВАЮ: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распределение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стипендии Президента Республики Казахстан между министерствами и Автономной организацией образования "Назарбаев Университет" на 2018 год.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высшего и послевузовского образования Министерства образования и науки Республики Казахстан (Кобенова Г.И.) в установленном законодательством Республики Казахстан порядке обеспечить: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образования и науки Республики Казахстан после его официального опубликования;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представление в Департамент юридической службы и международного сотрудничества Министерства образования и науки Республики Казахстан сведений об исполнении мероприятий, предусмотренных подпунктами 1), 2), 3) и 4) настоящего пункта.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образования и науки Республики Казахстан Аймагамбетова А.К.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образования и науки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Сагадиев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апреля 2018 года № 147</w:t>
            </w:r>
            <w:r>
              <w:br/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стипендии Президента Республики Казахстан между министерствами и Автономной организацией образования "Назарбаев Университет" на 2018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09"/>
        <w:gridCol w:w="4922"/>
        <w:gridCol w:w="3974"/>
        <w:gridCol w:w="1495"/>
      </w:tblGrid>
      <w:tr>
        <w:trPr>
          <w:trHeight w:val="30" w:hRule="atLeast"/>
        </w:trPr>
        <w:tc>
          <w:tcPr>
            <w:tcW w:w="19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1"/>
        </w:tc>
        <w:tc>
          <w:tcPr>
            <w:tcW w:w="49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орган, Автономная организация образования "Назарбаев Университет"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Стипендия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студентам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магистрантам</w:t>
            </w:r>
          </w:p>
        </w:tc>
      </w:tr>
      <w:tr>
        <w:trPr>
          <w:trHeight w:val="30" w:hRule="atLeast"/>
        </w:trPr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2"/>
        </w:tc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3"/>
        </w:tc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культуры и спорта Республики Казахстан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4"/>
        </w:tc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здравоохранения Республики Казахстан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15"/>
        </w:tc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 Республики Казахстан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16"/>
        </w:tc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финансов Республики Казахстан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17"/>
        </w:tc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Автономная организация образования "Назарбаев Университет"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  <w:bookmarkEnd w:id="18"/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