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6d927" w14:textId="856d9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условий, объема и целевого назначения выпуска государственных ценных бумаг местными исполнительными органами Западно-Казахстанской, Мангистауской, Атырауской и Кызылординской областей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финансов Республики Казахстан от 23 апреля 2018 года № 482. Зарегистрирован в Министерстве юстиции Республики Казахстан 27 апреля 2018 года № 16830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212 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выпуска ценных бумаг для обращения на внутреннем рынке местным исполнительным органом области, города республиканского значения, столицы, утвержденных постановлением Правительства Республики Казахстан от 2 октября 2009 года № 1520,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следующие условия, объем и целевое назначение выпуска местными исполнительными органами Западно-Казахстанской, Мангистауской, Атырауской и Кызылординской областей государственных ценных бумаг для обращения на внутреннем рынке: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условия: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 выпуска государственных ценных бумаг – 2018 год;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 ценных бумаг – государственные ценные бумаги, выпускаемые местными исполнительными органами областей, города республиканского значения, столицы, для обращения на внутреннем рынке для финансирования строительства жилья в рамках реализации государственных и правительственных программ;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объемы: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Западно-Казахстанской области – не более 8 502 093 000 (восемь миллиардов пятьсот два миллиона девяносто три тысячи)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Мангистауской области – не более 3 175 608 000 (три миллиарда сто семьдесят пять миллионов шестьсот восемь тысяч)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Атырауской области – не более 11 916 174 000 (одиннадцать миллиардов девятьсот шестнадцать миллионов сто семьдесят четыре тысячи)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Кызылординской области – не более 2 115 848 000 (два миллиарда сто пятнадцать миллионов восемьсот сорок восемь тысяч) тенге;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целевое назначение – финансирование строительства жилья в рамках реализации государственных и правительственных программ.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государственного заимствования Министерства финансов Республики Казахстан (Мейрханов Р.Т.) в установленном законодательством порядке обеспечить: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включения в Эталонный контрольный банк нормативных правовых актов Республики Казахстан;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финансов Республики Казахстан;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1), 2) и 3) настоящего пункта.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его государственной регистрации.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Шолпанкулов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