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ac3f" w14:textId="4d1a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стипендии Президента Республики Казахстан между высшими учебными заведениями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апреля 2018 года № 148. Зарегистрирован в Министерстве юстиции Республики Казахстан 27 апреля 2018 года № 16831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Президента Республики Казахстан от 5 марта 1993 года № 1134 "Об учреждении стипендии Президента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стипендии Президента Республики Казахстан между высшими учебными заведениями на 2018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Ректорам высших учебных заведений назначить стипендию Президента Республики Казахстан студентам и магистрантам на основании решений ученых советов высших учебных заведений.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 и послевузовского образования Министерства образования и науки Республики Казахстан (Кобенова Г.И.)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финансов Министерства образования и науки Республики Казахстан (Шакаева Г.С.) осуществить выплату указанной стипендии в пределах средств, предусмотренных в республиканском бюджете на соответствующий финансовый год.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2018 года № 148</w:t>
            </w:r>
            <w:r>
              <w:br/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стипендии Президента Республики Казахстан между высшими учебными заведениями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1"/>
        <w:gridCol w:w="6683"/>
        <w:gridCol w:w="2398"/>
        <w:gridCol w:w="1138"/>
      </w:tblGrid>
      <w:tr>
        <w:trPr>
          <w:trHeight w:val="30" w:hRule="atLeast"/>
        </w:trPr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6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магистрантам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Л.Н.Гумилева"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7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8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9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Ы. Алтынсарина"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0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Х. Досмухамедова"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1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2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3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С. Аманжолова"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4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5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И. Жансугурова"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6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М. Утемисова"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7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8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9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0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Е.А. Букетова"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1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инжиниринга имени Ш. Есенова"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2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3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4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5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"Коркыт Ата""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6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7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8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9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М. Козыбаева"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0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1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2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3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4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5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6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7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8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9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0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1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2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3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4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5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6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КИМЭП"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7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8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Академия "Кайнар"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9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"Многопрофильный учебно-научно-производственный комплекс "Академия экономики и права имени У.А. Джолдасбекова"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0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1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2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"Атырауский инженерно-гуманитарный институт"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63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64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"Евразийская юридическая академия имени Д.А. Кунаева"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65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К. Сатпаева"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66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7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автомобильно-дорожная академия имени Л.Б. Гончарова"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8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9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70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71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"Казахстанский инновационный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72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"Казахстанский инженерно-педагогический университет дружбы народов"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73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74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75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76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77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8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"Региональный социально-инновационный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9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80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81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"Мирас""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82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83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84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85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86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87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8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9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90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91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"Шымкентский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92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Евразийский университет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93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94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95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"Международное высшее учебное заведение "Казахско-Русский Международный университет"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96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97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"АЛМАТЫ"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8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9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100"/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"Южно-Казахстанский Гуманитарный Институт имени Мардана Сапарбаева"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01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