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1207" w14:textId="f7c1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заключенных контрактов на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апреля 2018 года № 122. Зарегистрирован в Министерстве юстиции Республики Казахстан 28 апреля 2018 года № 16849.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29.06.2018.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от 27 декабря 2017 года "О недрах и недропользовании"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заключенных контрактов на недропользование.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2018 года № 122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заключенных контрактов на недропользование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ведения реестра заключенных контрактов на недропользование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от 27 декабря 2017 года "О недрах и недропользовании" (далее – Кодекс) и определяют порядок ведения реестра заключенных контрактов на разведку и добычу или добычу углеводородов, а также на добычу урана (далее – Реестр).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 и определения, используемые в настоящих Правилах, применяются в соответствии с законодательством Республики Казахстан о недрах и недропользовании.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заключенных контрактов на недропользование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ведется компетентным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бумажном носителе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Заключенный контракт на недропользование (дополнение к нему) подлежит внесению в Реестр в день его подписания компетентным органом.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прекращении действия контракта на недропользование соответствующие сведения вносятся в Реестр.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недропользование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заключенных контрактов на недропользование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756"/>
        <w:gridCol w:w="1021"/>
        <w:gridCol w:w="3210"/>
        <w:gridCol w:w="1617"/>
        <w:gridCol w:w="3995"/>
        <w:gridCol w:w="1374"/>
      </w:tblGrid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контракта на недропользование и дополнения к нему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заключения контракта на недропользование и дополнения к нему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рассмотрения дополнения к контракту на недропользование (продление периода (периодов) разведки или добычи; увеличение или уменьшение участка (участков) недр; выделение участка (участков) недр)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личность)/ наименование недропользователя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недропользователя (для физических лиц –место жительства, гражданство, сведения о документах, удостоверяющих личность заявителя; для юридических лиц – место нахождения, указание на государственную принадлежность, сведения о государственной регистрации в качестве юридического лица)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протокола на основании которого заключен контракт на недропользование и дополнение к нему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097"/>
        <w:gridCol w:w="2547"/>
        <w:gridCol w:w="2547"/>
        <w:gridCol w:w="3468"/>
      </w:tblGrid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ископаемого</w:t>
            </w:r>
          </w:p>
          <w:bookmarkEnd w:id="21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операций по недропользованию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участка недр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прекращении действия контракта на недропользование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