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c820" w14:textId="f6bc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29 мая 2015 года № 673 "Об утверждении регламентов государственных услуг в сфере внутреннего водного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апреля 2018 года № 236. Зарегистрирован в Министерстве юстиции Республики Казахстан 2 мая 2018 года № 16852. Утратил силу приказом Министра индустрии и инфраструктурного развития Республики Казахстан от 5 октября 2020 года № 515.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05.10.2020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мая 2015 года № 673 "Об утверждении регламентов государственных услуг в сфере внутреннего водного транспорта" (зарегистрирован в Реестре государственной регистрации нормативных правовых актов за № 11712, опубликован 1 сентября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лиц командного состава судов",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673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лиц командного состава судов"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лиц командного состава судов" (далее – государственная услуга) оказывается территориальными органами Комитета транспорта Министерства по инвестициям и развитию Республики Казахстан (далее – услугодатель).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посредством веб-портала "электронного правительства" www.egov.kz, www.elicense.kz (далее – портал).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справка о прохождении аттестации для лиц командного состава судов (далее – справка), дубликат справки о прохождении аттестации для лиц командного состава судов (далее – дубликат справки) либо мотивированный ответ об отказе в оказании государственной услуги (далее – отказ) в случаях и по основаниям,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лиц командного состава судов", утвержденного приказом Министра по инвестициям и развитию Республики Казахстан от 30 апреля 2015 года № 556 (зарегистрирован в Реестре государственной регистрации нормативных правовых актов за № 11369) (далее – стандарт).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электронной заявки,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работником канцелярии услугодателя электронной заявки с присвоением регистрационного номера и даты в течение 2 часов и передача на рассмотрение руководителю услугодателя либо его заместителю;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структурного подразделения в течение 2 часов;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структурного подразделения ответственного исполнителя структурного подразделения услугодателя (далее – ответственный исполнитель) в течение 2 часов;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электронной заявки на соответствие установленным требованиям в течение 2 часов;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отсутствия оснований для отказа ответственный исполнитель обеспечивает: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уведомления о сроках проведения экзамена по аттестации (далее - уведомление) в течение 1 рабочего дня;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справки в течение 20 рабочих дней;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дубликата справки в течение 1 рабочего дня.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электронной заявки услугополучателя посредством портала;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электронной заявки ответственным исполнителем услугодателя;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руководителем услугодателя, либо его заместителем своей электронной цифровой подписью (далее – ЭЦП), справки или дубликата справки либо отказа;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справки или дубликата справки либо отказа услугополучателю посредством портала. 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его заместитель;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услуги, с указанием длительности выполнения каждой процедуры (действия):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электронную заявку в течение 2 часов с момента поступления документов и передает на рассмотрение руководителю услугодателя либо его заместителю;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в течение 2 часов рассматривает электронную заявку услугополучателя и передает руководителю структурного подразделения услугодателя;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в течение 2 часов рассматривает электронную заявку услугополучателя и передает ответственному исполнителю;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в течение 2 часов рассматривает электронную заявку услугополучателя, проверяет на соответствие установленным нормативными правовыми актами требованиям, в случае выдачи дубликата справки, ответственный исполнитель рассматривает электронную заявку с момента поступления документов от руководителя услугодателя и оформляет дубликат справки;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после рассмотрения электронной заявки услугополучателя в течение 9 рабочих дней направляет услугополучателю уведомление в "личный кабинет" о месте и времени прохождения аттестации: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уведомления в течение 8 рабочих дней;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уведомления в течение 1 рабочего дня;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после направления уведомления в течение 9 рабочих дней занимается подготовкой к проведению экзамена по аттестации;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установленный в уведомлении срок ответственный исполнитель в течение 1 рабочего дня организовывает проведение экзамена, то есть собеседование с лицом, подлежащее аттестации для определения уровня знаний командного состава судов;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после сдачи услугополучателем экзамена по аттестации в течение 1 рабочего дня оформляет справку и передает ее на подписание руководителю услугодателя;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либо его заместитель в течение 1 рабочего дня подписывает своим ЭЦП справку или дубликат справки либо отказ.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иными услугодателями, а также порядка использования информационных систем в процессе оказания государственной услуги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оказании государственной услуги указаны в диаграммах № 1, 2 функционального взаимодействия информационных систем, задействованных в оказании государственной услуги посредством портала, согласно приложению 1 к настоящему Регламенту: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подаче заявки на получение справки: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выбор услугополучателем государственной услуги на портале, заполнение услугополучателем формы электронной заявки для получения справки (ввод данных) с учетом ее структуры и форматных требований;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направление запроса через шлюз электронного правительства (далее – ШЭП) в государственной базе данных физических лиц (далее – ГБД ФЛ) о данных услугополучателя;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отказ в запрашиваемой услуге из-за невозможности получения данных в связи с отсутствием данных услугополучателя в ГБД ФЛ;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регистрация электронной заявки в информационной системе;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услугополучателю на его адрес электронной почты приходит заявление с уникальным номером для предоставления услугодателю;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услугополучатель предоставляет услугодателю заявление с уникальным номером, с приложенными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– проверка (идентификация) ответственным исполнителем услугодателя личности услугополучателя и проверка заявления на соответствие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отказ в запрашиваемой государственной услуге в связи с имеющимися нарушениями в условии 2;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ответственный исполнитель услугодателя подтверждает электронную заявку услугополучателя путем удостоверения своей ЭЦП и отправляет ее в информационную систему;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информационная система осуществляет проверку электронной заявки услугополучателя удостоверенного ЭЦП ответственного исполнителя услугодателя;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отказ в запрашиваемой государственной услуге в связи с имеющимися нарушениями в условии 3;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отправка услугополучателю справки на его адрес электронной почты в форме электронного документа;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подаче заявки на получение дубликата справки: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выбор услугополучателем государственной услуги на портале, вход в личный кабинет, заполнение услугополучателем формы электронной заявки для получения дубликата справки (ввод данных) с учетом ее структуры и форматных требований, подписание ее своей ЭЦП;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направление запроса через ШЭП в ГБД ФЛ о данных получателя;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отказ в запрашиваемой государственной услуге из-за невозможности получения данных в связи с отсутствием данных услугополучателя в ГБД ФЛ;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регистрация электронной заявки в информационной системе;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информационная система осуществляет проверку электронной заявки, удостоверенной ЭЦП услугополучателя;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отказ в запрашиваемой государственной услуге в связи с имеющимися нарушениями в условии 2;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отправка услугополучателю дубликата справки на его адрес электронной почты в форме электронного документа.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"Аттестация лиц командного состава судов"</w:t>
            </w:r>
          </w:p>
        </w:tc>
      </w:tr>
    </w:tbl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государственной услуги посредством портала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информационных систем, задействованных в оказании государственной услуги посредством портала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лиц командного состава судов"</w:t>
            </w:r>
          </w:p>
        </w:tc>
      </w:tr>
    </w:tbl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910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