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5776" w14:textId="0845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27 февраля 2015 года № 145 "Об утверждении Правил и формы представления декларации об остатках и (или) обороте табачных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2018 года № 452. Зарегистрирован в Министерстве юстиции Республики Казахстан 4 мая 2018 года № 16864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145 "Об утверждении Правил и формы представления декларации об остатках и (или) обороте табачных изделий" (зарегистрирован в Реестре государственной регистрации нормативных правовых актов под № 10626, опубликован 3 мая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"О государственном регулировании производства и оборота табачных изделий" и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декларации об остатках и (или) обороте табачных изделий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декларации об остатках и (или) обороте табачных изделий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145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декларации об остатках и (или) обороте табачных изделий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декларации об остатках и (или) обороте табачных изделий разработаны в соответствии с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"О государственном регулировании производства и оборота табачных изделий",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определяют порядок представления и составления декларации об остатках и (или) обороте табачных изделий (далее – декларация).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Декларация состоит из самой декларации (форма 440.00) и приложений 1, 2, 3 (формы 440.01, 440.02 и 440.03).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Декларация представляется – физическим или юридическим лицом и (или) структурным подразделением юридического лица, осуществляющим операции (за исключением розничной реализации) по реализации (отпуску), в том числе импорт табачных изделий, в соответствующий орган государственных доходов по месту нахождения объекта деятельности.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Производителями табачных изделий декларация не представляется.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Отчетным периодом представления декларации является календарный месяц и декларация представляется ежемесячно не позднее 15 числа месяца, следующего за отчетным.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Декларация представляется на бумажных или электронных носителях: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ручкой или перьевой ручкой, черными или синими чернилами, заглавными печатными символами или с использованием печатающего устройства. При заполнении декларации не допускаются исправления, подчистки и помарки;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электронном носителе – заверяется электронной цифровой подписью.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Декларация заполняется в натуральных показателях (штуки/килограммы).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отсутствии показателей соответствующие ячейки декларации не заполняются.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строк, требующих раскрытия информации в соответствующих приложениях, указанные приложения подлежат заполнению.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отсутствия данных, подлежащих отражению в приложениях, указанные приложения не представляются.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145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024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"Декларация об остатках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обороте табачных изделий"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"Декларация об остатках и (или) обороте табачных изделий"</w:t>
      </w:r>
    </w:p>
    <w:bookmarkEnd w:id="24"/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Составление декларации (форма 440.00)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декларации отражаются остатки и (или) оборот табачных изделий физического или юридического лица и (или) структурного подразделения юридического лица, осуществляющим операции по реализации (отпуску), в том числе на импорт табачных изделий (за исключением розничной реализации) (далее – декларант).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"Общая информация о декларанте" декларант указывает следующие данные: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– индивидуальный идентификационный (бизнес-идентификационный) номер налогоплательщика;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отчетный период, за который представляется декларация. Отчетный период указывается арабскими цифрами.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Указывается фамилия, имя, отчество физического лица или наименование юридического лица декларанта;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общий классификатор видов экономической деятельности (далее – ОКЭД). Указываются коды видов деятельности по ОКЭД и их удельный вес.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ячейках ОКЭД указываются коды ОКЭД (до пяти знаков) по видам деятельности организации в порядке убывания их удельного веса.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ячейках "Удельный вес, %" указывается удельный вес (с одним десятичным знаком) данного вида деятельности.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удельного веса ОКЭД используются данные, указываемые декларантом в строке 100 раздела I ("Продукция") государственной статистической отчетности (далее – ГСО) формы отчета о финансово-хозяйственной деятельности предприятия (далее – форма № 1-ПФ) (квартальная) за последний отчетный квартал. Удельный вес ОКЭД определяется как отношение данных соответствующего столбца строки 100 к данным столбца 3 по строке 100.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– субъекты малого предпринимательства, представляющие ГСО формы отчета о деятельности малого предприятия (далее – форма № 2-MП), вышеуказанным способом заполняют сведения по ОКЭД на основании данных строк 100-107 раздела 2 ("Сведения о выпуске товаров (работ, услуг) и расходах на их производство") формы 2-МП (квартальная) также за последний отчетный квартал.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организацией ранее не представлялась отчетность форм 1-ПФ или 2-МП, то заполняется код ОКЭД только основной деятельности;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декларации. В зависимости от вида декларации отмечается соответствующая ячейка.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"Первоначальная" отмечается в том случае, если декларация представляется декларантом впервые после начала осуществления деятельности, связанной с подакцизными товарами.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последующих деклараций отмечается ячейка "Очередная".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дополнений в ранее представленные декларации отмечается ячейка "Дополнительная".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Ячейка "По уведомлению" отмечается в случае, если декларантом получено уведомление от органа государственных доходов, на основании которого требуется внести изменения и дополнения в ранее представленную декларацию. В этом случае декларантом отмечаются одновременно ячейки "По уведомлению" и "Дополнительная".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или реорганизации декларанта в последней декларации, представляемой в орган государственных доходов, отмечается ячейка "Ликвидационная";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представленные приложения. Отмечаются ячейки представленных приложений;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уведомления, заполняется в случае представления дополнительной декларации по уведомлению;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указывается общее количество заполненных страниц формы 440.01;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указывается общее количество заполненных страниц формы 440.02;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указывается общее количество заполненных страниц формы 440.03. 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"Остаток на начало отчетного периода":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440.00.001 указывается остаток сигарет с фильтром, имеющихся у декларанта на начало отчетного периода;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440.00.002 указывается остаток сигарет без фильтра, папирос, имеющихся у декларанта на начало отчетного периода;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440.00.003 указывается остаток сигар, имеющихся у декларанта на начало отчетного периода;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440.00.004 указывается остаток сигарилл, имеющихся у декларанта на начало отчетного периода;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440.00.005 указывается остаток табака курительного, жевательного, нюхательного и прочего табака, упакованного в потребительскую тару и предназначенного для конечного потребления (далее –табак), имеющегося у декларанта на начало отчетного периода. 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"Получено в отчетном периоде":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440.00.006 указывается общее поступление количества сигарет с фильтром в отчетном периоде от лиц, осуществляющих деятельность в сфере производства и оборота табачных изделий;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440.00.007 указывается общее поступление количества сигарет без фильтра, папирос в отчетном периоде от лиц, осуществляющих деятельность в сфере производства и оборота табачных изделий;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440.00.008 указывается общее поступление количества сигар в отчетном периоде от лиц, осуществляющих деятельность в сфере производства и оборота табачных изделий;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440.00.009 указывается общее поступление количества сигарилл в отчетном периоде от лиц, осуществляющих деятельность в сфере производства и оборота табачных изделий;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440.00.010 указывается общее поступление табака в отчетном периоде от лиц, осуществляющих деятельность в сфере производства и оборота табачных изделий;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440.00.011 указывается общее количество сигарет с фильтром, импортированных (ввезенных) на территорию Республики Казахстан в отчетном периоде;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440.00.011 I указывается количество сигарет с фильтром, импортированных (ввезенных) на территорию Республики Казахстан в отчетном периоде из Российской Федерации;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440.00.011 II указывается количество сигарет с фильтром, импортированных (ввезенных) на территорию Республики Казахстан в отчетном периоде из Республики Беларусь;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440.00.011 III указывается количество сигарет с фильтром, импортированных (ввезенных) на территорию Республики Казахстан в отчетном периоде из Республики Армения;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440.00.011 IV указывается количество сигарет с фильтром, импортированных (ввезенных) на территорию Республики Казахстан в отчетном периоде из Кыргызской Республики;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440.00.011 V указывается количество сигарет с фильтром, импортированных (ввезенных) на территорию Республики Казахстан в отчетном периоде из третьих стран;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строке 440.00.012 указывается общее количество сигарет без фильтра, папирос, импортированных (ввезенных) на территорию Республики Казахстан в отчетном периоде;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440.00.012 I указывается количество сигарет без фильтра, папирос, импортированных (ввезенных) на территорию Республики Казахстан в отчетном периоде из Российской Федерации;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строке 440.00.012 II указывается количество сигарет без фильтра, папирос, импортированных (ввезенных) на территорию Республики Казахстан в отчетном периоде из Республики Беларусь; 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строке 440.00.012 III указывается количество сигарет без фильтра, папирос, импортированных (ввезенных) на территорию Республики Казахстан в отчетном периоде из Республики Армения;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строке 440.00.012 IV указывается количество сигарет без фильтра, папирос, импортированных (ввезенных) на территорию Республики Казахстан в отчетном периоде из Кыргызской Республики;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строке 440.00.012 V указывается количество сигарет без фильтра, папирос, импортированных (ввезенных) на территорию Республики Казахстан в отчетном периоде из третьих стран;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строке 440.00.013 указывается общее количество сигар, импортированных (ввезенных) на территорию Республики Казахстан в отчетном периоде;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строке 440.00.013 I указывается количество сигар, импортированных (ввезенных) на территорию Республики Казахстан в отчетном периоде из Российской Федерации;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строке 440.00.013 II указывается количество сигар, импортированных (ввезенных) на территорию Республики Казахстан в отчетном периоде из Республики Беларусь;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строке 440.00.013 III указывается количество сигар, импортированных (ввезенных) на территорию Республики Казахстан в отчетном периоде из Республики Армения;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строке 440.00.013 IV указывается количество сигар, импортированных (ввезенных) на территорию Республики Казахстан в отчетном периоде из Кыргызской Республики;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строке 440.00.013 V указывается количество сигар, импортированных (ввезенных) на территорию Республики Казахстан в отчетном периоде из третьих стран;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строке 440.00.014 указывается общее количество сигарилл, импортированных (ввезенных) на территорию Республики Казахстан в отчетном периоде;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строке 440.00.014 I указывается количество сигарилл, импортированных (ввезенных) на территорию Республики Казахстан в отчетном периоде из Российской Федерации;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строке 440.00.014 II указывается количество сигарилл, импортированных (ввезенных) на территорию Республики Казахстан в отчетном периоде из Республики Беларусь;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строке 440.00.014 III указывается количество сигарилл, импортированных (ввезенных) на территорию Республики Казахстан в отчетном периоде из Республики Армения;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строке 440.00.014 IV указывается количество сигарилл, импортированных (ввезенных) на территорию Республики Казахстан в отчетном периоде из Кыргызской Республики; 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строке 440.00.014 V указывается количество сигарилл, импортированных (ввезенных) на территорию Республики Казахстан в отчетном периоде из третьих стран;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строке 440.00.015 указывается общее количество табака, импортированного (ввезенного) на территорию Республики Казахстан в отчетном периоде;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строке 440.00.015 I указывается количество табака, импортированного (ввезенного) на территорию Республики Казахстан в отчетном периоде из Российской Федерации;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строке 440.00.015 II указывается количество табака, импортированного (ввезенного) на территорию Республики Казахстан в отчетном периоде из Республики Беларусь;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строке 440.00.015 III указывается количество табака, импортированного (ввезенного) на территорию Республики Казахстан в отчетном периоде из Республики Армения;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строке 440.00.015 IV указывается количество табака, импортированного (ввезенного) на территорию Республики Казахстан в отчетном периоде из Кыргызской Республики;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 строке 440.00.015 V указывается количество табака, импортированного (ввезенного) на территорию Республики Казахстан в отчетном периоде из третьих стран.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"Реализовано за отчетный период":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440.00.016 указывается общее количество реализованных сигарет с фильтром за отчетный период. Величина данной строки определяется сложением величин, указанных в строках 440.00.021, 440.00.026, 440.00.031 и 440.00.036;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440.00.017 указывается общее количество реализованных сигарет без фильтра, папирос за отчетный период. Величина данной строки определяется сложением величин, указанных в строках 440.00.022, 440.00.027, 440.00.032 и 440.00.037;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440.00.018 указывается общее количество реализованных сигар за отчетный период. Величина данной строки определяется сложением величин, указанных в строках 440.00.023, 440.00.028, 440.00.033 и 440.00.038;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440.00.019 указывается общее количество реализованных сигарилл за отчетный период. Величина данной строки определяется сложением величин, указанных в строках 440.00.024, 440.00.029, 440.00.034 и 440.00.039;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440.00.020 указывается общее количество реализованного табака за отчетный период. Величина данной строки определяется сложением величин, указанных в строках 440.00.025, 440.00.030, 440.00.035 и 440.00.040;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строке 440.00.021 указывается количество реализованных сигарет с фильтром лицам, осуществляющим оптовую реализацию табачных изделий; 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440.00.022 указывается количество реализованных сигарет без фильтра, папирос лицам, осуществляющим оптовую реализацию табачных изделий;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440.00.023 указывается количество реализованных сигар лицам, осуществляющим оптовую реализацию табачных изделий;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440.00.024 указывается количество реализованных сигарилл лицам, осуществляющим оптовую реализацию табачных изделий;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440.00.025 указывается количество реализованного табака лицам, осуществляющим оптовую реализацию табачных изделий;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440.00.026 указывается количество реализованных сигарет с фильтром в розницу самостоятельно либо лицам, осуществляющим розничную реализацию табачных изделий;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строке 440.00.027 указывается количество реализованных сигарет без фильтра, папирос в розницу самостоятельно либо лицам, осуществляющим розничную реализацию табачных изделий;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440.00.028 указывается количество реализованных сигар в розницу самостоятельно либо лицам, осуществляющим розничную реализацию табачных изделий;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строке 440.00.029 указывается количество реализованных сигарилл в розницу самостоятельно либо лицам, осуществляющим розничную реализацию табачных изделий;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строке 440.00.030 указывается количество реализованного табака в розницу самостоятельно либо лицам, осуществляющим розничную реализацию табачных изделий;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строке 440.00.031 указывается общее количество экспортированных (вывозимых) сигарет с фильтром за пределы территории Республики Казахстан за отчетный период;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строке 440.00.031 I указывается количество экспортированных (вывозимых) сигарет с фильтром за пределы территории Республики Казахстан в отчетном периоде в Российскую Федерацию;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строке 440.00.031 II указывается количество экспортированных (вывозимых) сигарет с фильтром за пределы территории Республики Казахстан в отчетном периоде в Республику Беларусь;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строке 440.00.031 III указывается количество экспортированных (вывозимых) сигарет с фильтром за пределы территории Республики Казахстан в отчетном периоде в Республику Армения;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строке 440.00.031 IV указывается количество экспортированных (вывозимых) сигарет с фильтром за пределы территории Республики Казахстан в отчетном периоде в Кыргызскую Республику;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в строке 440.00.031 V указывается количество экспортированных (вывозимых) сигарет с фильтром за пределы территории Республики Казахстан в отчетном периоде в третьи страны; 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строке 440.00.032 указывается общее количество экспортированных (вывозимых) сигарет без фильтра, папирос за пределы территории Республики Казахстан за отчетный период;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строке 440.00.032 I указывается количество экспортированных (вывозимых) сигарет без фильтра, папирос за пределы территории Республики Казахстан в отчетном периоде в Российскую Федерацию;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строке 440.00.032 II указывается количество экспортированных (вывозимых) сигарет без фильтра, папирос за пределы территории Республики Казахстан в отчетном периоде в Республику Беларусь;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строке 440.00.032 III указывается количество экспортированных (вывозимых) сигарет без фильтра, папирос за пределы территории Республики Казахстан в отчетном периоде в Республику Армения;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строке 440.00.032 IV указывается количество экспортированных (вывозимых) сигарет без фильтра, папирос за пределы территории Республики Казахстан в отчетном периоде в Кыргызскую Республику;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строке 440.00.032 V указывается количество экспортированных (вывозимых) сигарет без фильтра, папирос за пределы территории Республики Казахстан в отчетном периоде в третьи страны;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строке 440.00.033 указывается общее количество экспортированных (вывозимых) сигар за пределы территории Республики Казахстан за отчетный период;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строке 440.00.033 I указывается количество экспортированных (вывозимых) сигар за пределы территории Республики Казахстан в отчетном периоде в Российскую Федерацию;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строке 440.00.033 II указывается количество экспортированных (вывозимых) сигар за пределы территории Республики Казахстан в отчетном периоде в Республику Беларусь;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строке 440.00.033 III указывается количество экспортированных (вывозимых) сигар за пределы территории Республики Казахстан в отчетном периоде в Республику Армения;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 строке 440.00.033 IV указывается количество экспортированных (вывозимых) сигар за пределы территории Республики Казахстан в отчетном периоде в Кыргызскую Республику;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строке 440.00.033 V указывается количество экспортированных (вывозимых) сигар за пределы территории Республики Казахстан в отчетном периоде в третьи страны;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строке 440.00.034 указывается общее количество экспортированных (вывозимых) сигарилл за пределы территории Республики Казахстан за отчетный период;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в строке 440.00.034 I указывается количество экспортированных (вывозимых) сигарилл за пределы территории Республики Казахстан в отчетном периоде в Российскую Федерацию; 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строке 440.00.034 II указывается количество экспортированных (вывозимых) сигарилл за пределы территории Республики Казахстан в отчетном периоде в Республику Беларусь;</w:t>
      </w:r>
    </w:p>
    <w:bookmarkEnd w:id="127"/>
    <w:bookmarkStart w:name="z1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 строке 440.00.034 III указывается количество экспортированных (вывозимых) сигарилл за пределы территории Республики Казахстан в отчетном периоде в Республику Армения;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 строке 440.00.034 IV указывается количество экспортированных (вывозимых) сигарилл за пределы территории Республики Казахстан в отчетном периоде в Кыргызскую Республику;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в строке 440.00.034 V указывается количество экспортированных (вывозимых) сигарилл за пределы территории Республики Казахстан в отчетном периоде в третьи страны;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строке 440.00.035 указывается общее количество экспортируемого (вывозимого) табака за пределы территории Республики Казахстан за отчетный период;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 строке 440.00.035 I указывается количество экспортируемого (вывозимого) табака за пределы территории Республики Казахстан в отчетном периоде в Российскую Федерацию;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 строке 440.00.035 II указывается количество экспортируемого (вывозимого) табака за пределы территории Республики Казахстан в отчетном периоде в Республику Беларусь;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 строке 440.00.035 III указывается количество экспортируемого (вывозимого) табака за пределы территории Республики Казахстан в отчетном периоде в Республику Армения;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в строке 440.00.035 IV указывается количество экспортируемого (вывозимого) табака за пределы территории Республики Казахстан в отчетном периоде в Кыргызскую Республику;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 строке 440.00.035 V указывается количество экспортируемого (вывозимого) табака за пределы территории Республики Казахстан в отчетном периоде в третьи страны;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строке 440.00.036 указывается количество сигарет с фильтром, использованных при натуральной оплате, испорченных, утерянных и прочее, подтвержденные документально;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 строке 440.00.037 указывается количество сигарет без фильтра, папирос, использованных при натуральной оплате, испорченных, утерянных и прочее, подтвержденные документально;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 строке 440.00.038 указывается количество сигар, использованных при натуральной оплате, испорченных, утерянных и прочее, подтвержденные документально;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в строке 440.00.039 указывается количество сигарилл, использованных при натуральной оплате, испорченных, утерянных и прочее, подтвержденные документально; 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 строке 440.00.040 указывается количество табака, использованного при натуральной оплате, испорченного, утерянного и прочее, подтвержденные документально.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"Остаток на конец отчетного периода":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440.00.041 указывается остаток сигарет с фильтром, оставшегося у декларанта на конец отчетного периода. Величина данной строки определяется сложением величин, указанных в строках 440.00.001 и 440.00.006, за минусом величины, указанной в строке 440.00.016. При представлении декларации за следующий отчетный период показатель данной строки переносится в строку 440.00.001 указанной декларации;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440.00.042 указывается остаток сигарет без фильтра, папирос, оставшихся у декларанта на конец отчетного периода. Величина данной строки определяется сложением величин, указанных в строках 440.00.002 и 440.00.007, за минусом величины, указанной в строке 440.00.017. При представлении декларации за следующий отчетный период показатель данной строки переносится в строку 440.00.002 указанной декларации;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440.00.043 указывается остаток сигар, оставшихся у декларанта на конец отчетного периода. Величина данной строки определяется сложением величин, указанных в строках 440.00.003 и 440.00.008, за минусом величины, указанной в строке 440.00.018. При представлении декларации за следующий отчетный период показатель данной строки переносится в строку 440.00.003 указанной декларации;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440.00.044 указывается остаток сигарилл, оставшихся у декларанта на конец отчетного периода. Величина данной строки определяется сложением величин, указанных в строках 440.00.004 и 440.00.009, за минусом величины, указанной в строке 440.00.019. При представлении декларации за следующий отчетный период показатель данной строки переносится в строку 440.00.004 указанной декларации;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440.00.045 указывается остаток табака, оставшегося у декларанта на конец отчетного периода. Величина данной строки определяется сложением величин, указанных в строках 440.00.005 и 440.00.010, за минусом величины, указанной в строке 440.00.020. При представлении декларации за следующий отчетный период показатель данной строки переносится в строку 440.00.005 указанной декларации.</w:t>
      </w:r>
    </w:p>
    <w:bookmarkEnd w:id="147"/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приложения 1 к декларации (форма 440.01) – Сведения об объемах табачных изделий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Форма 440.01 предназначена для отражения информации об объемах табачных изделий по наименованиям, посредством персональных идентификационных номеров-кодов (далее – ПИН-код), оставшихся на начало и конец, полученных и реализованных за отчетный период декларантами. 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"Общая информация о декларанте" декларант указывает следующие данные: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– индивидуальный идентификационный (бизнес-идентификационный) номер налогоплательщика;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отчетный период, за который представляется декларация.</w:t>
      </w:r>
    </w:p>
    <w:bookmarkEnd w:id="152"/>
    <w:bookmarkStart w:name="z17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указывается арабскими цифрами.</w:t>
      </w:r>
    </w:p>
    <w:bookmarkEnd w:id="153"/>
    <w:bookmarkStart w:name="z17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ячейке.</w:t>
      </w:r>
    </w:p>
    <w:bookmarkEnd w:id="154"/>
    <w:bookmarkStart w:name="z17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"Объемы табачных изделий":</w:t>
      </w:r>
    </w:p>
    <w:bookmarkEnd w:id="155"/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440.01.001 указывается код расшифровываемой строки Декларации, каждой в отдельности. На каждый код строки составляется отдельная страница, при этом нумерация страниц остается сквозной;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строка 440.01.002 состоит из пяти граф: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А указывается порядковый номер строки;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указывается наименование поставщика или получателя;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С указывается ИИН/БИН поставщика или получателя;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D указывается ПИН-код для табачных изделий, присвоенный в соответствии с порядком, утвержденным уполномоченным органом в области государственного регулирования производства и оборота табачных изделий;</w:t>
      </w:r>
    </w:p>
    <w:bookmarkEnd w:id="161"/>
    <w:bookmarkStart w:name="z18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Е указываются объемы отпускаемых, получаемых или остаток табачных изделий (штуки);</w:t>
      </w:r>
    </w:p>
    <w:bookmarkEnd w:id="162"/>
    <w:bookmarkStart w:name="z18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440.01.003 указывается итоговое количество сигарет с фильтром, отраженных на заполняемой странице формы 440.01;</w:t>
      </w:r>
    </w:p>
    <w:bookmarkEnd w:id="163"/>
    <w:bookmarkStart w:name="z18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440.01.004 указывается итоговое количество сигарет без фильтра, папирос, отраженных на заполняемой странице формы 440.01;</w:t>
      </w:r>
    </w:p>
    <w:bookmarkEnd w:id="164"/>
    <w:bookmarkStart w:name="z18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440.01.005 указывается итоговое количество сигар, отраженных на заполняемой странице формы 440.01;</w:t>
      </w:r>
    </w:p>
    <w:bookmarkEnd w:id="165"/>
    <w:bookmarkStart w:name="z18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440.01.006 указывается итоговое количество сигарилл, отраженных на заполняемой странице формы 440.01;</w:t>
      </w:r>
    </w:p>
    <w:bookmarkEnd w:id="166"/>
    <w:bookmarkStart w:name="z18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440.01.007 указывается итоговое количество табака, отраженного на заполняемой странице формы 440.01.</w:t>
      </w:r>
    </w:p>
    <w:bookmarkEnd w:id="167"/>
    <w:bookmarkStart w:name="z18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Составление приложения 2 к декларации (форма 440.02) – Сведения о поступлении табачных изделий по импорту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Форма 440.02 предназначена для отражения информации об импорте (ввозе) табачных изделий на территорию Республики Казахстан лицами, осуществляющими импорт табачных изделий.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"Общая информация о декларанте" декларант указывает следующие данные: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ИИН (БИН) – индивидуальный идентификационный (бизнес-идентификационный) номер налогоплательщика; 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отчетный период, за который представляется декларация.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указывается арабскими цифрами.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ячейке;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ТН ВЭД. Указываются коды товаров в соответствии с единой Товарной номенклатурой внешнеэкономической деятельности Евразийского экономического сообщества;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таможенной декларации, в соответствии с которой табачные изделия импортированы, за исключением из Российской Федерации, Республики Беларусь, Республики Армения и Кыргызской Республики;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(контракт) по импорту (ввозу). Указываются номер и дата заключения договора (контракта) с поставщиком.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"Объем импорта табачных изделий":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440.02.001 указывается количество импортируемых (ввозимых) сигарет с фильтром на территорию Республики Казахстан согласно заключенному договору (контракту) на поставку;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440.02.002 указывается количество импортируемых (ввозимых) сигарет без фильтра, папирос на территорию Республики Казахстан согласно заключенному договору (контракту) на поставку;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440.02.003 указывается количество импортируемых (ввозимых) сигар на территорию Республики Казахстан согласно заключенному договору (контракту) на поставку;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440.02.004 указывается количество импортируемых (ввозимых) сигарилл на территорию Республики Казахстан согласно заключенному договору (контракту) на поставку;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440.02.005 указывается количество импортируемого (ввозимого) табака на территорию Республики Казахстан согласно заключенному договору (контракту) на поставку.</w:t>
      </w:r>
    </w:p>
    <w:bookmarkEnd w:id="183"/>
    <w:bookmarkStart w:name="z20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"Общая стоимость поставки":</w:t>
      </w:r>
    </w:p>
    <w:bookmarkEnd w:id="184"/>
    <w:bookmarkStart w:name="z20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440.02.006 указывается общая стоимость импортируемых (ввозимых) сигарет с фильтром на территорию Республики Казахстан согласно заключенному договору (контракту) с поставщиком;</w:t>
      </w:r>
    </w:p>
    <w:bookmarkEnd w:id="185"/>
    <w:bookmarkStart w:name="z20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440.02.007 указывается общая стоимость импортируемых (ввозимых) сигарет без фильтра, папирос на территорию Республики Казахстан согласно заключенному договору (контракту) с поставщиком;</w:t>
      </w:r>
    </w:p>
    <w:bookmarkEnd w:id="186"/>
    <w:bookmarkStart w:name="z20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440.02.008 указывается общая стоимость импортируемых (ввозимых) сигар на территорию Республики Казахстан согласно заключенному договору (контракту) с поставщиком;</w:t>
      </w:r>
    </w:p>
    <w:bookmarkEnd w:id="187"/>
    <w:bookmarkStart w:name="z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440.02.009 указывается общая стоимость импортируемых (ввозимых) сигарилл на территорию Республики Казахстан согласно заключенному договору (контракту) с поставщиком; 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440.02.010 указывается общая стоимость импортируемого (ввозимого) табака на территорию Республики Казахстан согласно заключенному договору (контракту) с поставщиком.</w:t>
      </w:r>
    </w:p>
    <w:bookmarkEnd w:id="189"/>
    <w:bookmarkStart w:name="z20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"Количество импортированных табачных изделий за отчетный период":</w:t>
      </w:r>
    </w:p>
    <w:bookmarkEnd w:id="190"/>
    <w:bookmarkStart w:name="z21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440.02.011 указывается общее количество импортированных (ввозимых) сигарет с фильтром на территорию Республики Казахстан за отчетный период. Показатель данной строки подлежит расшифровке в форме 440.01;</w:t>
      </w:r>
    </w:p>
    <w:bookmarkEnd w:id="191"/>
    <w:bookmarkStart w:name="z2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440.02.011 I указывается количество импортированных (ввозимых) сигарет с фильтром на территорию Республики Казахстан в отчетном периоде из Российской Федерации;</w:t>
      </w:r>
    </w:p>
    <w:bookmarkEnd w:id="192"/>
    <w:bookmarkStart w:name="z2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440.02.011 II указывается количество импортированных (ввозимых) сигарет с фильтром на территорию Республики Казахстан в отчетном периоде из Республики Беларусь;</w:t>
      </w:r>
    </w:p>
    <w:bookmarkEnd w:id="193"/>
    <w:bookmarkStart w:name="z2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440.02.011 III указывается количество импортированных (ввозимых) сигарет с фильтром на территорию Республики Казахстан в отчетном периоде из Республики Армения;</w:t>
      </w:r>
    </w:p>
    <w:bookmarkEnd w:id="194"/>
    <w:bookmarkStart w:name="z2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440.02.011 IV указывается количество импортированных (ввозимых) сигарет с фильтром на территорию Республики Казахстан в отчетном периоде из Кыргызской Республики;</w:t>
      </w:r>
    </w:p>
    <w:bookmarkEnd w:id="195"/>
    <w:bookmarkStart w:name="z2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440.02.011 V указывается количество импортированных (ввозимых) сигарет с фильтром на территорию Республики Казахстан в отчетном периоде из третьих стран;</w:t>
      </w:r>
    </w:p>
    <w:bookmarkEnd w:id="196"/>
    <w:bookmarkStart w:name="z2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440.02.012 указывается общее количество импортированных (ввозимых) сигарет без фильтра, папирос на территорию Республики Казахстан за отчетный период. Показатель данной строки подлежит расшифровке в форме 440.01;</w:t>
      </w:r>
    </w:p>
    <w:bookmarkEnd w:id="197"/>
    <w:bookmarkStart w:name="z21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440.02.012 I указывается количество импортированных (ввозимых) сигарет без фильтра, папирос на территорию Республики Казахстан в отчетном периоде из Российской Федерации;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440.02.012 II указывается количество импортированных (ввозимых) сигарет без фильтра, папирос на территорию Республики Казахстан в отчетном периоде из Республики Беларусь;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440.02.012 III указывается количество импортированных (ввозимых) сигарет без фильтра, папирос на территорию Республики Казахстан в отчетном периоде из Республики Армения;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440.02.012 IV указывается количество импортированных (ввозимых) сигарет без фильтра, папирос на территорию Республики Казахстан в отчетном периоде из Кыргызской Республики;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440.02.012 V указывается количество импортированных (ввозимых) сигарет без фильтра, папирос на территорию Республики Казахстан в отчетном периоде из третьих стран; 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440.02.013 указывается общее количество импортированных (ввозимых) сигар на территорию Республики Казахстан за отчетный период. Показатель данной строки подлежит расшифровке в форме 440.01;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строке 440.02.013 I указывается количество импортированных (ввозимых) сигар на территорию Республики Казахстан в отчетном периоде из Российской Федерации;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строке 440.02.013 II указывается количество импортированных (ввозимых) сигар на территорию Республики Казахстан в отчетном периоде из Республики Беларусь;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строке 440.02.013 III указывается количество импортированных (ввозимых) сигар на территорию Республики Казахстан в отчетном периоде из Республики Армения;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строке 440.02.013 IV указывается количество импортированных (ввозимых) сигар на территорию Республики Казахстан в отчетном периоде из Кыргызской Республики;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строке 440.02.013 V указывается количество импортированных (ввозимых) сигар на территорию Республики Казахстан в отчетном периоде из третьих стран;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строке 440.02.014 указывается общее количество импортированных (ввозимых) сигарилл на территорию Республики Казахстан за отчетный период. Показатель данной строки подлежит расшифровке в форме 440.01;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строке 440.02.014 I указывается количество импортированных (ввозимых) сигарилл на территорию Республики Казахстан в отчетном периоде из Российской Федерации;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строке 440.02.014 II указывается количество импортированных (ввозимых) сигарилл на территорию Республики Казахстан в отчетном периоде из Республики Беларусь;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строке 440.02.014 III указывается количество импортированных (ввозимых) сигарилл на территорию Республики Казахстан в отчетном периоде из Республики Армения;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строке 440.02.014 IV указывается количество импортированных (ввозимых) сигарилл на территорию Республики Казахстан в отчетном периоде из Кыргызской Республики;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строке 440.02.014 V указывается количество импортированных (ввозимых) сигарилл на территорию Республики Казахстан в отчетном периоде из третьих стран;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строке 440.02.015 указывается общее количество импортированного (ввозимого) табака на территорию Республики Казахстан за отчетный период. Показатель данной строки подлежит расшифровке в форме 440.01; 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строке 440.02.015 I указывается количество импортированного (ввозимого) табака на территорию Республики Казахстан в отчетном периоде из Российской Федерации;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строке 440.02.015 II указывается количество импортированного (ввозимого) табака на территорию Республики Казахстан в отчетном периоде из Республики Беларусь;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строке 440.02.015 III указывается количество импортированного (ввозимого) табака на территорию Республики Казахстан в отчетном периоде из Республики Армения;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строке 440.02.015 IV указывается количество импортированного (ввозимого) табака на территорию Республики Казахстан в отчетном периоде из Кыргызской Республики;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строке 440.02.015 V указывается количество импортированного (ввозимого) табака на территорию Республики Казахстан в отчетном периоде из третьих стран.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"Стоимость импортированных табачных изделий за отчетный период":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440.02.016 указывается стоимость импортированных (ввозимых) сигарет с фильтром на территорию Республики Казахстан за отчетный период;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440.02.017 указывается стоимость импортированных (ввозимых) сигарет без фильтра, папирос на территорию Республики Казахстан за отчетный период;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440.02.018 указывается стоимость импортированных (ввозимых) сигар на территорию Республики Казахстан за отчетный период;</w:t>
      </w:r>
    </w:p>
    <w:bookmarkEnd w:id="224"/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440.02.019 указывается стоимость импортированных (ввозимых) сигарилл на территорию Республики Казахстан за отчетный период;</w:t>
      </w:r>
    </w:p>
    <w:bookmarkEnd w:id="225"/>
    <w:bookmarkStart w:name="z24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440.02.020 указывается стоимость импортированного (ввозимого) табака на территорию Республики Казахстан за отчетный период.</w:t>
      </w:r>
    </w:p>
    <w:bookmarkEnd w:id="226"/>
    <w:bookmarkStart w:name="z24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Составление приложения 3 к декларации (форма 440.03) – Сведения о поставках табачных изделий на экспорт</w:t>
      </w:r>
    </w:p>
    <w:bookmarkEnd w:id="227"/>
    <w:bookmarkStart w:name="z24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Форма 440.03 предназначена для отражения информации об экспорте (вывозе) табачных изделий за пределы территории Республики Казахстан лицами, осуществляющими оптовую реализацию табачных изделий.</w:t>
      </w:r>
    </w:p>
    <w:bookmarkEnd w:id="228"/>
    <w:bookmarkStart w:name="z24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разделе "Общая информация о декларанте" декларант указывает следующие данные:</w:t>
      </w:r>
    </w:p>
    <w:bookmarkEnd w:id="229"/>
    <w:bookmarkStart w:name="z24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 (БИН) – индивидуальный идентификационный (бизнес-идентификационный) номер налогоплательщика;</w:t>
      </w:r>
    </w:p>
    <w:bookmarkEnd w:id="230"/>
    <w:bookmarkStart w:name="z25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отчетный период, за который представляется декларация. </w:t>
      </w:r>
    </w:p>
    <w:bookmarkEnd w:id="231"/>
    <w:bookmarkStart w:name="z25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указывается арабскими цифрами.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ячейке;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ТН ВЭД. Указываются коды товаров в соответствии с единой Товарной номенклатурой внешнеэкономической деятельности Евразийского экономического сообщества;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таможенной декларации, в соответствии с которой табачные изделия экспортированы, за исключением в Российскую Федерацию, Республики Беларусь, Республики Армения и Кыргызской Республики;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(контракт) по экспорту (вывозу). Указываются номер и дата заключения договора (контракта) с получателем.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разделе "Объем экспорта табачных изделий":</w:t>
      </w:r>
    </w:p>
    <w:bookmarkEnd w:id="237"/>
    <w:bookmarkStart w:name="z25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440.03.001 указывается количество экспортируемых (вывозимых) сигарет с фильтром за пределы территории Республики Казахстан согласно заключенному договору (контракту) на поставку;</w:t>
      </w:r>
    </w:p>
    <w:bookmarkEnd w:id="238"/>
    <w:bookmarkStart w:name="z25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440.03.002 указывается количество экспортируемых (вывозимых) сигарет без фильтра, папирос за пределы территории Республики Казахстан согласно заключенному договору (контракту) на поставку;</w:t>
      </w:r>
    </w:p>
    <w:bookmarkEnd w:id="239"/>
    <w:bookmarkStart w:name="z25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440.03.003 указывается количество экспортируемых (вывозимых) сигар за пределы территории Республики Казахстан согласно заключенному договору (контракту) на поставку;</w:t>
      </w:r>
    </w:p>
    <w:bookmarkEnd w:id="240"/>
    <w:bookmarkStart w:name="z26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440.03.004 указывается количество экспортируемых (вывозимых) сигарилл за пределы территории Республики Казахстан согласно заключенному договору (контракту) на поставку;</w:t>
      </w:r>
    </w:p>
    <w:bookmarkEnd w:id="241"/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440.03.005 указывается количество экспортируемого (вывозимого) табака за пределы территории Республики Казахстан согласно заключенному договору (контракту) на поставку.</w:t>
      </w:r>
    </w:p>
    <w:bookmarkEnd w:id="242"/>
    <w:bookmarkStart w:name="z26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разделе "Общая стоимость поставки на экспорт":</w:t>
      </w:r>
    </w:p>
    <w:bookmarkEnd w:id="243"/>
    <w:bookmarkStart w:name="z26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440.03.006 указывается общая стоимость экспортируемых (вывозимых) сигарет с фильтром за пределы территории Республики Казахстан согласно заключенному договору (контракту) на поставку;</w:t>
      </w:r>
    </w:p>
    <w:bookmarkEnd w:id="244"/>
    <w:bookmarkStart w:name="z26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440.03.007 указывается общая стоимость экспортируемых (вывозимых) сигарет без фильтра, папирос за пределы территории Республики Казахстан согласно заключенному договору (контракту) на поставку;</w:t>
      </w:r>
    </w:p>
    <w:bookmarkEnd w:id="245"/>
    <w:bookmarkStart w:name="z26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440.03.008 указывается общая стоимость экспортируемых (вывозимых) сигар за пределы территории Республики Казахстан согласно заключенному договору (контракту) на поставку;</w:t>
      </w:r>
    </w:p>
    <w:bookmarkEnd w:id="246"/>
    <w:bookmarkStart w:name="z26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строке 440.03.009 указывается общая стоимость экспортируемых (вывозимых) сигарилл за пределы территории Республики Казахстан согласно заключенному договору (контракту) на поставку; </w:t>
      </w:r>
    </w:p>
    <w:bookmarkEnd w:id="247"/>
    <w:bookmarkStart w:name="z26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440.03.010 указывается общая стоимость экспортируемого (вывозимого) табака за пределы территории Республики Казахстан согласно заключенному договору (контракту) на поставку.</w:t>
      </w:r>
    </w:p>
    <w:bookmarkEnd w:id="248"/>
    <w:bookmarkStart w:name="z26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разделе "Количество экспортированных табачных изделий за отчетный период":</w:t>
      </w:r>
    </w:p>
    <w:bookmarkEnd w:id="249"/>
    <w:bookmarkStart w:name="z26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440.03.011 указывается общее количество экспортированных (вывозимых) сигарет с фильтром за пределы территории Республики Казахстан за отчетный период. Показатель данной строки подлежит расшифровке в форме 440.01;</w:t>
      </w:r>
    </w:p>
    <w:bookmarkEnd w:id="250"/>
    <w:bookmarkStart w:name="z27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440.03.011 I указывается количество экспортированных (вывозимых) сигарет с фильтром за пределы территории Республики Казахстан в отчетном периоде в Российскую Федерацию;</w:t>
      </w:r>
    </w:p>
    <w:bookmarkEnd w:id="251"/>
    <w:bookmarkStart w:name="z27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440.03.011 II указывается количество экспортированных (вывозимых) сигарет с фильтром за пределы территории Республики Казахстан в отчетном периоде в Республику Беларусь;</w:t>
      </w:r>
    </w:p>
    <w:bookmarkEnd w:id="252"/>
    <w:bookmarkStart w:name="z27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440.03.011 III указывается количество экспортированных (вывозимых) сигарет с фильтром за пределы территории Республики Казахстан в отчетном периоде в Республику Армения;</w:t>
      </w:r>
    </w:p>
    <w:bookmarkEnd w:id="253"/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строке 440.03.011 IV указывается количество экспортированных (вывозимых) сигарет с фильтром за пределы территории Республики Казахстан в отчетном периоде в Кыргызскую Республику;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строке 440.03.011 V указывается количество экспортированных (вывозимых) сигарет с фильтром за пределы территории Республики Казахстан в отчетном периоде в третьи страны;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строке 440.03.012 указывается общее количество экспортированных (вывозимых) сигарет без фильтра, папирос за пределы территории Республики Казахстан за отчетный период. Показатель данной строки подлежит расшифровке в форме 440.01;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строке 440.03.012 I указывается количество экспортированных (вывозимых) сигарет без фильтра, папирос за пределы территории Республики Казахстан в отчетном периоде в Российскую Федерацию;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строке 440.03.012 II указывается количество экспортированных (вывозимых) сигарет без фильтра, папирос за пределы территории Республики Казахстан в отчетном периоде в Республику Беларусь;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строке 440.03.012 III указывается количество экспортированных (вывозимых) сигарет без фильтра, папирос за пределы территории Республики Казахстан в отчетном периоде в Республику Армения;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строке 440.03.012 IV указывается количество экспортированных (вывозимых) сигарет без фильтра, папирос за пределы территории Республики Казахстан в отчетном периоде в Кыргызскую Республику;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строке 440.03.012 V указывается количество экспортированных (вывозимых) сигарет без фильтра, папирос за пределы территории Республики Казахстан в отчетном периоде в третьи страны; 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строке 440.03.013 указывается общее количество экспортированных (вывозимых) сигар за пределы территории Республики Казахстан за отчетный период. Показатель данной строки подлежит расшифровке в форме 440.01;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строке 440.03.013 I указывается количество экспортированных (вывозимых) сигар за пределы территории Республики Казахстан в отчетном периоде в Российскую Федерацию;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строке 440.03.013 II указывается количество экспортированных (вывозимых) сигар за пределы территории Республики Казахстан в отчетном периоде в Республику Беларусь;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строке 440.03.013 III указывается количество экспортированных (вывозимых) сигар за пределы территории Республики Казахстан в отчетном периоде в Республику Армения;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строке 440.03.013 IV указывается количество экспортированных (вывозимых) сигар за пределы территории Республики Казахстан в отчетном периоде в Кыргызскую Республику;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строке 440.03.013 V указывается количество экспортированных (вывозимых) сигар за пределы территории Республики Казахстан в отчетном периоде в третьи страны;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строке 440.03.014 указывается общее количество экспортированных (вывозимых) сигарилл за пределы территории Республики Казахстан за отчетный период. Показатель данной строки подлежит расшифровке в форме 440.01;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 строке 440.03.014 I указывается количество экспортированных (вывозимых) сигарилл за пределы территории Республики Казахстан в отчетном периоде в Российскую Федерацию;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строке 440.03.014 II указывается количество экспортированных (вывозимых) сигарилл за пределы территории Республики Казахстан в отчетном периоде в Республику Беларусь;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строке 440.03.014 III указывается количество экспортированных (вывозимых) сигарилл за пределы территории Республики Казахстан в отчетном периоде в Республику Армения;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строке 440.03.014 IV указывается количество экспортированных (вывозимых) сигарилл за пределы территории Республики Казахстан в отчетном периоде в Кыргызскую Республику;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строке 440.03.014 V указывается количество экспортированных (вывозимых) сигарилл за пределы территории Республики Казахстан в отчетном периоде в третьи страны;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строке 440.03.015 указывается общее количество экспортируемого (вывозимого) табака за пределы территории Республики Казахстан за отчетный период. Показатель данной строки подлежит расшифровке в форме 440.01; 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строке 440.03.015 I указывается количество экспортируемого (вывозимого) табака за пределы территории Республики Казахстан в отчетном периоде в Российскую Федерацию;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строке 440.03.015 II указывается количество экспортируемого (вывозимого) табака за пределы территории Республики Казахстан в отчетном периоде в Республику Беларусь;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строке 440.03.015 III указывается количество экспортируемого (вывозимого) табака за пределы территории Республики Казахстан в отчетном периоде в Республику Армения;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строке 440.03.015 IV указывается количество экспортируемого (вывозимого) табака за пределы территории Республики Казахстан в отчетном периоде в Кыргызскую Республику;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строке 440.03.015 V указывается количество экспортируемого (вывозимого) табака за пределы территории Республики Казахстан в отчетном периоде в третьи страны.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разделе "Стоимость экспортированных табачных изделий за отчетный период":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строке 440.03.016 указывается стоимость экспортированных (вывозимых) сигарет с фильтром за пределы территории Республики Казахстан за отчетный период;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строке 440.03.017 указывается стоимость экспортированных (вывозимых) сигарет без фильтра, папирос за пределы территории Республики Казахстан за отчетный период;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строке 440.03.018 указывается стоимость экспортированных (вывозимых) сигар за пределы территории Республики Казахстан за отчетный период;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строке 440.03.019 указывается стоимость экспортированных (вывозимых) сигарилл за пределы территории Республики Казахстан за отчетный период;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строке 440.03.020 указывается стоимость экспортированного (вывозимого) табака за пределы территории Республики Казахстан за отчетный период. </w:t>
      </w:r>
    </w:p>
    <w:bookmarkEnd w:id="2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