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e966" w14:textId="48ae9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судебно-экспертной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19 апреля 2018 года № 630. Зарегистрирован в Министерстве юстиции Республики Казахстан 5 мая 2018 года № 16869. Утратил силу приказом и.о. Министра юстиции Республики Казахстан от 21 мая 2020 года № 43 (вводится в действие по истечении двадцати одного календарного дня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а также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от 15 апреля 2013 года "О государственных услугах"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"Аттестация судебных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"Присвоение квалификации судебного эксперта"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 государственной услуги "Аттестация судебно-медицинских, судебно-психиатрических, судебно-наркологических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регламент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9 июня 2015 года № 325 "Об утверждении регламентов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№ 11468, опубликован 8 июля 2015 года в информационно-правовой системе "Әділет");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июня 2017 года № 664 "О внесении изменения и дополнений в приказ Министра юстиции Республики Казахстан от 9 июня 2015 года № 325 "Об утверждении регламентов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№ 15318, опубликован 21 июля 2017 года в Эталонном контрольном банке нормативных правовых актов Республики Казахстан в электронном виде).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в установленном законодательством порядке обеспечить: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юстиции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630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судебных экспертов"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судебных экспертов" (далее – государственная услуга) оказывается Республиканским государственным казенным предприятием "Центр судебных экспертиз Министерства юстиции Республики Казахстан" (далее – услугодатель) на основании стандарта государственной услуги "Аттестация судебных экспертов",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5 января 2018 года № 19 "Об утверждении стандартов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за № 16359) (далее – Стандарт).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заключение аттестационной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запроса, услугополучателю направляется уведомление о приеме документов на портале – время исполнения 15 (пятнадцать) минут;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соответствие представленных документов.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аттестации – срок исполнения 10 (десять) рабочих дней.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тестирование – время исполнения 90 (девяносто) минут;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услугополучатель: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допускается к собеседованию;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к собеседованию.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допуске аттестационная комиссия проводит собеседование с услугополучателем – время исполнения 20 (двадцать) минут;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и собеседования аттестационная комиссия выносит заключение аттестационной комиссии – время исполнения 10 (десять) минут;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оформляет и согласовывает с руководителем услугодателя проект заключения аттестационной комиссии в электронном формате – срок исполнения 2 (два) рабочих дня;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заключение аттестационной комиссии – срок исполнения 1 (один) рабочий день;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заключение аттестационной комиссии услугополучателю, обратившемуся к услугодателю на портале – время исполнения 15 (пятнадцать) минут.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услугодателей, которые участвуют в процессе оказания государственной услуги: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документы услугополучателей и направляет руководителю услугодателя – время исполнения 15 (пятнадцать) минут;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соответствие представленных документов.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аттестации – срок исполнения 10 (десять) рабочих дней.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аттестацию – время исполнения 2 (два) часа;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 результатам аттестаций готовит проект заключения аттестационной комиссии и направляет его руководителю для согласования – срок исполнения 2 (два) рабочих дня;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заключение аттестационной комиссии – срок исполнения 1 (один) рабочий день;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заключение аттестационной комиссии услугополучателю на портале – время исполнения 15 (пятнадцать) минут.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электронной цифровой подписи (далее – ЭЦП) услугополучателя в информационной системе удостоверяющего центра (далее – УЦ);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ответственным исполнителем услугодателя соответствия представленных услугополучателем необходимых документов;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письменного мотивированного отказа о прекращении рассмотрения заявления либо мотивированного ответа об отказе в оказании государственной услуги;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аттестации в двух этапах: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ответственным исполнителем услугодателя проекта заключения аттестационной комиссии, направление на подпись руководителю услугодателя и председателю аттестационной комиссии;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руководителем услугодателя и председателем аттестационной комиссии заключение аттестационной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"Аттестация судебных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судебных экспертов"</w:t>
            </w:r>
          </w:p>
        </w:tc>
      </w:tr>
    </w:tbl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судебных экспертов"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630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квалификации судебного эксперта"</w:t>
      </w:r>
    </w:p>
    <w:bookmarkEnd w:id="76"/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"Присвоение квалификации судебного эксперта" (далее – государственная услуга) оказывается Республиканским государственным казенным предприятием "Центр судебных экспертиз Министерства юстиции Республики Казахстан"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квалификации судебного эксперта", утвержденного приказом исполняющего обязанности Министра юстиции Республики Казахстан от 5 января 2018 года № 19 "Об утверждении стандартов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за № 16359) (далее – Стандарт).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квалификационное свидетельство судебного эксперта на право производства определенного вида судебной экспертизы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Свидетельство выдается при положительном прохождении квалификационного экзамена.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дополнение к квалификационному свидетельству судебного эксперта на право производства определенного вида судебной экспертизы (далее – дополнение к свидетельству)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Дополнение к свидетельству выдается услугополучателю, имеющему свидетельство при положительной сдаче квалификационного экзамена.</w:t>
      </w:r>
    </w:p>
    <w:bookmarkEnd w:id="83"/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запроса, услугополучателю направляется уведомление о приеме документов на портале – время исполнения 15 (пятнадцать) минут;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квалификационного экзамена – срок исполнения 10 (десять) рабочих дней;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тестирование – время исполнения 90 (девяносто) минут;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услугополучатель: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допускается к проверке знаний по экзаменационным билетам по определенному виду судебной экспертизы (далее – проверка знаний);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к проверке знаний.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допуске квалификационная комиссия проводит проверку знания услугополучателя – время исполнения 20 (двадцать) минут;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и проверки знания квалификационная комиссия выносит свидетельство или дополнение к свидетельству – время исполнения 10 (десять) минут;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оформляет и согласовывает с руководителем услугодателя проект свидетельства или дополнения к свидетельству в электронном формате – срок исполнения 2 (два) рабочих дня;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или дополнение к свидетельству – срок исполнения 1 (один) рабочий день;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или дополнение к свидетельству услугополучателю, обратившемуся к услугодателю на портале – время исполнения 15 (пятнадцать) минут.</w:t>
      </w:r>
    </w:p>
    <w:bookmarkEnd w:id="101"/>
    <w:bookmarkStart w:name="z11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документы услугополучателей и направляет руководителю услугодателя – время исполнения 15 (пятнадцать) минут;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квалификационного экзамена – срок исполнения 10 (десять) рабочих дней;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квалификационный экзамен аттестацию – время исполнения 2 (два) часа;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 результатам квалификационного экзамена для услугополучателей, получивших положительное решение квалификационной комиссии готовит проект свидетельства или дополнения к свидетельству и направляет его руководителю для согласования – срок исполнения 2 (два) рабочих дня;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подписывает свидетельство или дополнение к свидетельству – срок исполнения 1 (один) рабочий день;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или дополнение к свидетельству услугополучателю на портале – время исполнения 15 (пятнадцать) минут.</w:t>
      </w:r>
    </w:p>
    <w:bookmarkEnd w:id="118"/>
    <w:bookmarkStart w:name="z129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электронной цифровой подписи (далее – ЭЦП) услугополучателя в информационной системе удостоверяющего центра (далее – УЦ);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ответственным исполнителем услугодателя соответствия представленных услугополучателем необходимых документов;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письменного мотивированного отказа о прекращении рассмотрения заявления либо мотивированного ответа об отказе в оказании государственной услуги;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квалификационного экзамена в двух этапах: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услугодателя проекта свидетельства или дополнения к свидетельству для услугополучателей, получивших положительное решение квалификационной комиссии и направление на подпись руководителям услугодателя и председателю квалификационной комиссии;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ответственным исполнителем услугодателя проекта заключения аттестационной комиссии, направление на подпись руководителю услугодателя и председателю аттестационной комиссии;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руководителем и председателем квалификационной комиссии свидетельства или дополнения к свидетельству.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"Присвоение квалификации судебного эксперта"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"Присвоение квалификации судебного эксперта"</w:t>
            </w:r>
          </w:p>
        </w:tc>
      </w:tr>
    </w:tbl>
    <w:bookmarkStart w:name="z151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квалификации судебного эксперта"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9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630</w:t>
            </w:r>
          </w:p>
        </w:tc>
      </w:tr>
    </w:tbl>
    <w:bookmarkStart w:name="z15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"Аттестация судебно-медицинских, судебно-психиатрических, судебно-наркологических экспертов"</w:t>
      </w:r>
    </w:p>
    <w:bookmarkEnd w:id="140"/>
    <w:bookmarkStart w:name="z15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"Аттестация судебно-медицинских, судебно-психиатрических, судебно-наркологических экспертов" (далее – государственная услуга) оказывается Республиканским государственным казенным предприятием "Центр судебных экспертиз Министерства юстиции Республики Казахстан"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"Аттестация судебно-медицинских, судебно-психиатрических, судебно-наркологических экспертов", утвержденного приказом исполняющего обязанности Министра юстиции Республики Казахстан от 5 января 2018 года № 19 "Об утверждении стандартов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за № 16359) (далее – Стандарт).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аттестационное свидетельство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5"/>
    <w:bookmarkStart w:name="z160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6"/>
    <w:bookmarkStart w:name="z16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7"/>
    <w:bookmarkStart w:name="z16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8"/>
    <w:bookmarkStart w:name="z16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запроса, услугополучателю направляется уведомление о приеме документов на портале – время исполнения 15 (пятнадцать) минут;</w:t>
      </w:r>
    </w:p>
    <w:bookmarkEnd w:id="149"/>
    <w:bookmarkStart w:name="z16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150"/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151"/>
    <w:bookmarkStart w:name="z16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152"/>
    <w:bookmarkStart w:name="z16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153"/>
    <w:bookmarkStart w:name="z16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аттестации – срок исполнения 10 (десять) рабочих дней.</w:t>
      </w:r>
    </w:p>
    <w:bookmarkEnd w:id="154"/>
    <w:bookmarkStart w:name="z16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тестирование – время исполнения 50 (пятьдесят) минут;</w:t>
      </w:r>
    </w:p>
    <w:bookmarkEnd w:id="155"/>
    <w:bookmarkStart w:name="z17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услугополучатель:</w:t>
      </w:r>
    </w:p>
    <w:bookmarkEnd w:id="156"/>
    <w:bookmarkStart w:name="z17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допускается к собеседованию;</w:t>
      </w:r>
    </w:p>
    <w:bookmarkEnd w:id="157"/>
    <w:bookmarkStart w:name="z17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допускается к собеседованию.</w:t>
      </w:r>
    </w:p>
    <w:bookmarkEnd w:id="158"/>
    <w:bookmarkStart w:name="z17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допуске аттестационная комиссия проводит собеседование с услугополучателем – время исполнения 20 (двадцать) минут;</w:t>
      </w:r>
    </w:p>
    <w:bookmarkEnd w:id="159"/>
    <w:bookmarkStart w:name="z17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и собеседования аттестационная комиссия выносит свидетельство – время исполнения 10 (десять) минут;</w:t>
      </w:r>
    </w:p>
    <w:bookmarkEnd w:id="160"/>
    <w:bookmarkStart w:name="z17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оформляет и согласовывает с руководителем услугодателя проект свидетельства в электронном формате – срок исполнения 2 (два) рабочих дня;</w:t>
      </w:r>
    </w:p>
    <w:bookmarkEnd w:id="161"/>
    <w:bookmarkStart w:name="z1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рассматривает и подписывает свидетельство – срок исполнения 1 (один) рабочий день;</w:t>
      </w:r>
    </w:p>
    <w:bookmarkEnd w:id="162"/>
    <w:bookmarkStart w:name="z17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услугополучателю, обратившемуся к услугодателю на портале – время исполнения 15 (пятнадцать) минут.</w:t>
      </w:r>
    </w:p>
    <w:bookmarkEnd w:id="163"/>
    <w:bookmarkStart w:name="z178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услугодателей, которые участвуют в процессе оказания государственной услуги: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должностное лицо услугодателя;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аттестационная комиссия.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услугодателя: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документы услугополучателей и направляет руководителю услугодателя – время исполнения 15 (пятнадцать) минут;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аттестации – срок исполнения 10 (десять) рабочих дней;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аттестационная комиссия проводит аттестацию – время исполнения 1 (один) час 20 (двадцать) минут;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 результатам аттестаций готовит проект свидетельства и направляет его руководителю для согласования – срок исполнения 2 (два) рабочих дня;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подписывает свидетельство – срок исполнения 1 (один) рабочий день;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услугополучателю на портале – время исполнения 15 (пятнадцать) минут.</w:t>
      </w:r>
    </w:p>
    <w:bookmarkEnd w:id="180"/>
    <w:bookmarkStart w:name="z195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81"/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электронной цифровой подписи (далее – ЭЦП) услугополучателя в информационной системе удостоверяющего центра (далее – УЦ);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ответственным исполнителем услугодателя соответствия представленных услугополучателем необходимых документов;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письменного мотивированного отказа о прекращении рассмотрения заявления либо мотивированного ответа об отказе в оказании государственной услуги;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аттестации в двух этапах: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собеседование (при положительном результате тестирования);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ответственным исполнителем услугодателя проекта заключения аттестационной комиссии, направление на подпись руководителю услугодателя и председателю аттестационной комиссии;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руководителем услугодателя и председателем аттестационной комиссии заключение аттестационной комиссии.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"Аттестация судебно-медицинских, судебно-психиатрических, судебно-наркологических экспертов"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"Аттестация судебно-медицинских,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экспертов"</w:t>
            </w:r>
          </w:p>
        </w:tc>
      </w:tr>
    </w:tbl>
    <w:bookmarkStart w:name="z21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"Аттестация судебно-медицинских, судебно-психиатрических, судебно-наркологических экспертов"</w:t>
      </w:r>
    </w:p>
    <w:bookmarkEnd w:id="199"/>
    <w:bookmarkStart w:name="z2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0"/>
    <w:p>
      <w:pPr>
        <w:spacing w:after="0"/>
        <w:ind w:left="0"/>
        <w:jc w:val="both"/>
      </w:pPr>
      <w:r>
        <w:drawing>
          <wp:inline distT="0" distB="0" distL="0" distR="0">
            <wp:extent cx="7810500" cy="589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2018 года № 630</w:t>
            </w:r>
          </w:p>
        </w:tc>
      </w:tr>
    </w:tbl>
    <w:bookmarkStart w:name="z22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</w:t>
      </w:r>
    </w:p>
    <w:bookmarkEnd w:id="201"/>
    <w:bookmarkStart w:name="z223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"Присвоение квалификации на право производства определенного вида судебно-медицинской, судебно-психиатрической и судебно-наркологической экспертиз" (далее – государственная услуга) оказывается Республиканским государственным казенным предприятием "Центр судебных экспертиз Министерства юстиции Республики Казахстан"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экспертиз", утвержденного приказом исполняющего обязанности Министра юстиции Республики Казахстан от 5 января 2018 года № 19 "Об утверждении стандартов государственных услуг в сфере судебно-экспертной деятельности" (зарегистрирован в Реестре государственной регистрации нормативных правовых актов за № 16359) (далее – Стандарт).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квалификационное свидетельство на право производства определенного вида судебной экспертизы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Свидетельство выдается при положительном прохождении квалификационного экзамена.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дополнение к квалификационному свидетельству на право производства определенного вида судебной экспертизы (далее – дополнение к свидетельству)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Дополнение к свидетельству выдается услугополучателю, имеющему свидетельство при положительной сдаче квалификационного экзамена.</w:t>
      </w:r>
    </w:p>
    <w:bookmarkEnd w:id="208"/>
    <w:bookmarkStart w:name="z23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электронного запроса услугополучателя с приложением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поступления запроса, услугополучателю направляется уведомление о приеме документов на портале – время исполнения 15 (пятнадцать) минут;</w:t>
      </w:r>
    </w:p>
    <w:bookmarkEnd w:id="212"/>
    <w:bookmarkStart w:name="z23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213"/>
    <w:bookmarkStart w:name="z23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214"/>
    <w:bookmarkStart w:name="z23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215"/>
    <w:bookmarkStart w:name="z23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216"/>
    <w:bookmarkStart w:name="z23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квалификационного экзамена – срок исполнения 10 (десять) рабочих дней;</w:t>
      </w:r>
    </w:p>
    <w:bookmarkEnd w:id="217"/>
    <w:bookmarkStart w:name="z23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тестирование – время исполнения 90 (девяносто) минут;</w:t>
      </w:r>
    </w:p>
    <w:bookmarkEnd w:id="218"/>
    <w:bookmarkStart w:name="z24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услугополучатель:</w:t>
      </w:r>
    </w:p>
    <w:bookmarkEnd w:id="219"/>
    <w:bookmarkStart w:name="z24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допускается к проверке знаний по экзаменационным билетам по определенному виду судебной экспертизы (далее – проверка знаний);</w:t>
      </w:r>
    </w:p>
    <w:bookmarkEnd w:id="220"/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к проверке знаний.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допуске квалификационная комиссия проводит проверку знания услугополучателя – время исполнения 20 (двадцать) минут;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тестирования и проверки знания квалификационная комиссия выносит свидетельство или дополнение к свидетельству – время исполнения 10 (десять) минут;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оформляет и согласовывает с руководителем услугодателя проект свидетельства или дополнения к свидетельству в электронном формате – срок исполнения 2 (два) рабочих дня;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рассматривает и подписывает свидетельство или дополнение к свидетельству – срок исполнения 1 (один) рабочий день;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или дополнение к свидетельству услугополучателю, обратившемуся к услугодателю на портале – время исполнения 15 (пятнадцать) минут.</w:t>
      </w:r>
    </w:p>
    <w:bookmarkEnd w:id="226"/>
    <w:bookmarkStart w:name="z24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услугодателя;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квалификационная комиссия.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услугодателя: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канцелярии услугодателя регистрирует документы услугополучателей и направляет руководителю услугодателя – время исполнения 15 (пятнадцать) минут;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определяет ответственного исполнителя услугодателя – время исполнения 4 (четыре) часа;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услугодателя, проверяет полноту и соответствия представленных документов.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оформляет и подписывает у руководителя услугодателя проект письменного мотивированного отказа о прекращении рассмотрения заявления и выдает услугополучателю – срок исполнения 1 (один) рабочий день.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наличия оснований,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оформляет и подписывает у руководителя услугодателя проект мотивированного ответа об отказе в оказании государственной услуги и выдает услугополучателю – срок исполнения 14 (четырнадцать) рабочих дней.</w:t>
      </w:r>
    </w:p>
    <w:bookmarkEnd w:id="238"/>
    <w:bookmarkStart w:name="z26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и соответствия представленных документов, а также отсутствия оснований для отказа в оказании государственной услуги готовит материалы услугополучателей для проведения квалификационного экзамена – срок исполнения 10 (десять) рабочих дней;</w:t>
      </w:r>
    </w:p>
    <w:bookmarkEnd w:id="239"/>
    <w:bookmarkStart w:name="z26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квалификационная комиссия проводит квалификационный экзамен аттестацию – время исполнения 2 (два) часа;</w:t>
      </w:r>
    </w:p>
    <w:bookmarkEnd w:id="240"/>
    <w:bookmarkStart w:name="z26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по результатам квалификационного экзамена для услугополучателей, получивших положительное решение квалификационной комиссии готовит проект свидетельства или дополнения к свидетельству и направляет его руководителю для согласования – срок исполнения 2 (два) рабочих дня;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квалификационной комиссии подписывает свидетельство или дополнение к свидетельству – срок исполнения 1 (один) рабочий день;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направляет свидетельство или дополнение к свидетельству услугополучателю на портале – время исполнения 15 (пятнадцать) минут.</w:t>
      </w:r>
    </w:p>
    <w:bookmarkEnd w:id="243"/>
    <w:bookmarkStart w:name="z265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проходит регистрацию на портале с помощью индивидуального идентификационного номера (далее – ИИН) (осуществляется для незарегистрированных услугополучателей государственной услуги на портале);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проверки подлинности данных о услугополучателе на портале путем ввода услугополучателем государственной услуги ИИН или пароля (процесс авторизации) на портале для получения государственной услуги;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сообщения об отказе в запрашиваемой электронной государственной услуге в связи с имеющими нарушениями в данных услугополучателя;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запрос идентификационных данных и данных о сроке действия регистрационного свидетельства ЭЦП услугополучателя в информационной системе удостоверяющего центра (далее – УЦ) и проверка срока действия регистрационного свидетельства и подлинности электронной цифровой подписи (далее – ЭЦП) услугополучателя с использованием средства криптографической защиты услугополучателя и информационной системы УЦ;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5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6 – подписание посредством ЭЦП услугополучателя государственной услуги заполненной формы (введенных данных) запроса на оказание услуги;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(запроса услугополучателя государственной услуги) в информационной системе государственной базы данных "Е-лицензирование" (далее – ИС ГБД "Е-лицензирование") и обработка запроса в ИС ГБД "Е-лицензирование";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8 – проверка ответственным исполнителем услугодателя соответствия представленных услугополучателем необходимых документов;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9 – при наличии нарушений в данных услугополучателя государственной услуги в ИС ГБД "Е-лицензирование" формирование письменного мотивированного отказа о прекращении рассмотрения заявления либо мотивированного ответа об отказе в оказании государственной услуги;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10 – проведение квалификационного экзамена в двух этапах:</w:t>
      </w:r>
    </w:p>
    <w:bookmarkEnd w:id="256"/>
    <w:bookmarkStart w:name="z27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тестирование;</w:t>
      </w:r>
    </w:p>
    <w:bookmarkEnd w:id="257"/>
    <w:bookmarkStart w:name="z27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(при положительном результате тестирования);</w:t>
      </w:r>
    </w:p>
    <w:bookmarkEnd w:id="258"/>
    <w:bookmarkStart w:name="z28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должностным лицом услугодателя проекта свидетельства или дополнения к свидетельству для услугополучателей, получивших положительное решение квалификационной комиссии и направление на подпись руководителям услугодателя и председателю квалификационной комиссии;</w:t>
      </w:r>
    </w:p>
    <w:bookmarkEnd w:id="259"/>
    <w:bookmarkStart w:name="z28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11 – формирование ответственным исполнителем услугодателя проекта заключения аттестационной комиссии, направление на подпись руководителю услугодателя и председателю аттестационной комиссии;</w:t>
      </w:r>
    </w:p>
    <w:bookmarkEnd w:id="260"/>
    <w:bookmarkStart w:name="z28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12 – рассмотрение и подписание руководителем и председателем квалификационной комиссии свидетельства или дополнения к свидетельству.</w:t>
      </w:r>
    </w:p>
    <w:bookmarkEnd w:id="261"/>
    <w:bookmarkStart w:name="z28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порядка использования информационных систем в процессе оказания государственной услуги приведен в справочнике бизнес-процессов оказания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"Присвоение квалификации на право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определенного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судебно-медицинской, судебно-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психиатрической и судебно-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экспертиз"</w:t>
            </w:r>
          </w:p>
        </w:tc>
      </w:tr>
    </w:tbl>
    <w:bookmarkStart w:name="z291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"Присвоение квалификации на право производства определенного вида судебно-медицинской, судебно-психиатрической и судебно-наркологической экспертиз"</w:t>
      </w:r>
    </w:p>
    <w:bookmarkEnd w:id="263"/>
    <w:bookmarkStart w:name="z29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4"/>
    <w:p>
      <w:pPr>
        <w:spacing w:after="0"/>
        <w:ind w:left="0"/>
        <w:jc w:val="both"/>
      </w:pPr>
      <w:r>
        <w:drawing>
          <wp:inline distT="0" distB="0" distL="0" distR="0">
            <wp:extent cx="7810500" cy="574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