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3913" w14:textId="0d03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w:t>
      </w:r>
    </w:p>
    <w:p>
      <w:pPr>
        <w:spacing w:after="0"/>
        <w:ind w:left="0"/>
        <w:jc w:val="both"/>
      </w:pPr>
      <w:r>
        <w:rPr>
          <w:rFonts w:ascii="Times New Roman"/>
          <w:b w:val="false"/>
          <w:i w:val="false"/>
          <w:color w:val="000000"/>
          <w:sz w:val="28"/>
        </w:rPr>
        <w:t>Приказ и.о. Министра финансов Республики Казахстан от 20 апреля 2018 года № 480. Зарегистрирован в Министерстве юстиции Республики Казахстан 10 мая 2018 года № 16878.</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31.01.2022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процедурный </w:t>
      </w:r>
      <w:r>
        <w:rPr>
          <w:rFonts w:ascii="Times New Roman"/>
          <w:b w:val="false"/>
          <w:i w:val="false"/>
          <w:color w:val="000000"/>
          <w:sz w:val="28"/>
        </w:rPr>
        <w:t>стандарт</w:t>
      </w:r>
      <w:r>
        <w:rPr>
          <w:rFonts w:ascii="Times New Roman"/>
          <w:b w:val="false"/>
          <w:i w:val="false"/>
          <w:color w:val="000000"/>
          <w:sz w:val="28"/>
        </w:rPr>
        <w:t xml:space="preserve"> внутреннего государственного аудита и финансового контроля "Оценка эффективности деятельности служб внутреннего аудита".</w:t>
      </w:r>
    </w:p>
    <w:bookmarkEnd w:id="1"/>
    <w:bookmarkStart w:name="z6"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Баедилов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Председатель Счетного комитета</w:t>
      </w:r>
    </w:p>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республиканского бюджета</w:t>
      </w:r>
    </w:p>
    <w:p>
      <w:pPr>
        <w:spacing w:after="0"/>
        <w:ind w:left="0"/>
        <w:jc w:val="both"/>
      </w:pPr>
      <w:r>
        <w:rPr>
          <w:rFonts w:ascii="Times New Roman"/>
          <w:b w:val="false"/>
          <w:i w:val="false"/>
          <w:color w:val="000000"/>
          <w:sz w:val="28"/>
        </w:rPr>
        <w:t>____________ Н.Н. Годунова</w:t>
      </w:r>
    </w:p>
    <w:p>
      <w:pPr>
        <w:spacing w:after="0"/>
        <w:ind w:left="0"/>
        <w:jc w:val="both"/>
      </w:pPr>
      <w:r>
        <w:rPr>
          <w:rFonts w:ascii="Times New Roman"/>
          <w:b w:val="false"/>
          <w:i w:val="false"/>
          <w:color w:val="000000"/>
          <w:sz w:val="28"/>
        </w:rPr>
        <w:t>27 апреля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2018 года № 480</w:t>
            </w:r>
          </w:p>
        </w:tc>
      </w:tr>
    </w:tbl>
    <w:bookmarkStart w:name="z15" w:id="9"/>
    <w:p>
      <w:pPr>
        <w:spacing w:after="0"/>
        <w:ind w:left="0"/>
        <w:jc w:val="left"/>
      </w:pPr>
      <w:r>
        <w:rPr>
          <w:rFonts w:ascii="Times New Roman"/>
          <w:b/>
          <w:i w:val="false"/>
          <w:color w:val="000000"/>
        </w:rPr>
        <w:t xml:space="preserve"> Процедурный стандарт внутреннего государственного аудита и финансового контроля "Оценка эффективности деятельности служб внутреннего аудита"</w:t>
      </w:r>
    </w:p>
    <w:bookmarkEnd w:id="9"/>
    <w:p>
      <w:pPr>
        <w:spacing w:after="0"/>
        <w:ind w:left="0"/>
        <w:jc w:val="both"/>
      </w:pPr>
      <w:r>
        <w:rPr>
          <w:rFonts w:ascii="Times New Roman"/>
          <w:b w:val="false"/>
          <w:i w:val="false"/>
          <w:color w:val="ff0000"/>
          <w:sz w:val="28"/>
        </w:rPr>
        <w:t xml:space="preserve">
      Сноска. Процедурный стандарт - в редакции приказа Министра финансов РК от 31.01.2022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Настоящий процедурный стандарт внутреннего государственного аудита и финансового контроля "Оценка эффективности деятельности служб внутреннего аудита"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(далее – Закон).</w:t>
      </w:r>
    </w:p>
    <w:bookmarkEnd w:id="11"/>
    <w:bookmarkStart w:name="z19" w:id="12"/>
    <w:p>
      <w:pPr>
        <w:spacing w:after="0"/>
        <w:ind w:left="0"/>
        <w:jc w:val="both"/>
      </w:pPr>
      <w:r>
        <w:rPr>
          <w:rFonts w:ascii="Times New Roman"/>
          <w:b w:val="false"/>
          <w:i w:val="false"/>
          <w:color w:val="000000"/>
          <w:sz w:val="28"/>
        </w:rPr>
        <w:t>
      2. Стандарт определяет цели и способы оценки эффективности деятельности служб внутреннего аудита центральных государственных органов, местных исполнительных органов областей, городов республиканского значения, столицы, ведомств центральных государственных органов (при создании), подведомственных территориальных органов Министерства внутренних дел Республики Казахстан, создаваемых по усмотрению первого руководителя в рамках штатной численности (далее – СВА), порядок составления программы повышения качества внутреннего государственного аудита, за исключением службы внутреннего аудита Национального Банка Республики Казахстан и специальных государственных органов Республики Казахстан.</w:t>
      </w:r>
    </w:p>
    <w:bookmarkEnd w:id="12"/>
    <w:bookmarkStart w:name="z20" w:id="13"/>
    <w:p>
      <w:pPr>
        <w:spacing w:after="0"/>
        <w:ind w:left="0"/>
        <w:jc w:val="both"/>
      </w:pPr>
      <w:r>
        <w:rPr>
          <w:rFonts w:ascii="Times New Roman"/>
          <w:b w:val="false"/>
          <w:i w:val="false"/>
          <w:color w:val="000000"/>
          <w:sz w:val="28"/>
        </w:rPr>
        <w:t>
      3. Целью проведения оценки эффективности деятельности СВА является определение степени эффективности деятельности СВА и отдельного государственного аудитора СВА, а также оценка соответствия деятельности СВА законодательству Республики Казахстан о государственном аудите и финансовом контроле, определение сильных и слабых сторон СВА, совершенствование деятельности СВА.</w:t>
      </w:r>
    </w:p>
    <w:bookmarkEnd w:id="13"/>
    <w:bookmarkStart w:name="z21" w:id="14"/>
    <w:p>
      <w:pPr>
        <w:spacing w:after="0"/>
        <w:ind w:left="0"/>
        <w:jc w:val="both"/>
      </w:pPr>
      <w:r>
        <w:rPr>
          <w:rFonts w:ascii="Times New Roman"/>
          <w:b w:val="false"/>
          <w:i w:val="false"/>
          <w:color w:val="000000"/>
          <w:sz w:val="28"/>
        </w:rPr>
        <w:t>
      4. Понятия и термины, используемые в настоящем Стандарте, применяются в соответствии с законодательством Республики Казахстан о государственном аудите и финансовом контроле.</w:t>
      </w:r>
    </w:p>
    <w:bookmarkEnd w:id="14"/>
    <w:bookmarkStart w:name="z22" w:id="15"/>
    <w:p>
      <w:pPr>
        <w:spacing w:after="0"/>
        <w:ind w:left="0"/>
        <w:jc w:val="both"/>
      </w:pPr>
      <w:r>
        <w:rPr>
          <w:rFonts w:ascii="Times New Roman"/>
          <w:b w:val="false"/>
          <w:i w:val="false"/>
          <w:color w:val="000000"/>
          <w:sz w:val="28"/>
        </w:rPr>
        <w:t>
      5. Оценка эффективности деятельности СВА осуществляется путем проведения:</w:t>
      </w:r>
    </w:p>
    <w:bookmarkEnd w:id="15"/>
    <w:p>
      <w:pPr>
        <w:spacing w:after="0"/>
        <w:ind w:left="0"/>
        <w:jc w:val="both"/>
      </w:pPr>
      <w:r>
        <w:rPr>
          <w:rFonts w:ascii="Times New Roman"/>
          <w:b w:val="false"/>
          <w:i w:val="false"/>
          <w:color w:val="000000"/>
          <w:sz w:val="28"/>
        </w:rPr>
        <w:t>
      оценки, проводимой СВА;</w:t>
      </w:r>
    </w:p>
    <w:p>
      <w:pPr>
        <w:spacing w:after="0"/>
        <w:ind w:left="0"/>
        <w:jc w:val="both"/>
      </w:pPr>
      <w:r>
        <w:rPr>
          <w:rFonts w:ascii="Times New Roman"/>
          <w:b w:val="false"/>
          <w:i w:val="false"/>
          <w:color w:val="000000"/>
          <w:sz w:val="28"/>
        </w:rPr>
        <w:t>
      оценки, проводимой уполномоченным органом по внутреннему государственному аудиту и финансовому контролю (далее – оценка, проводимая уполномоченным органом).</w:t>
      </w:r>
    </w:p>
    <w:p>
      <w:pPr>
        <w:spacing w:after="0"/>
        <w:ind w:left="0"/>
        <w:jc w:val="both"/>
      </w:pPr>
      <w:r>
        <w:rPr>
          <w:rFonts w:ascii="Times New Roman"/>
          <w:b w:val="false"/>
          <w:i w:val="false"/>
          <w:color w:val="000000"/>
          <w:sz w:val="28"/>
        </w:rPr>
        <w:t>
      При реорганизации либо образования государственного органа во втором полугодии, служба внутреннего аудита, созданная в данном государственном органе, не подлежит оценке.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6. При проведении оценки, проводимой СВА, и оценки, проводимой уполномоченным органом, применяется система показателей, которая включает количественные (оценки, баллы, проценты) и качественные показатели ("низкий", "ниже среднего", "средний", "выше среднего", "высокий").</w:t>
      </w:r>
    </w:p>
    <w:bookmarkEnd w:id="16"/>
    <w:bookmarkStart w:name="z26" w:id="17"/>
    <w:p>
      <w:pPr>
        <w:spacing w:after="0"/>
        <w:ind w:left="0"/>
        <w:jc w:val="left"/>
      </w:pPr>
      <w:r>
        <w:rPr>
          <w:rFonts w:ascii="Times New Roman"/>
          <w:b/>
          <w:i w:val="false"/>
          <w:color w:val="000000"/>
        </w:rPr>
        <w:t xml:space="preserve"> Глава 2. Порядок проведения руководителем службы внутреннего аудита оценки эффективности деятельности службы внутреннего аудита</w:t>
      </w:r>
    </w:p>
    <w:bookmarkEnd w:id="17"/>
    <w:bookmarkStart w:name="z27" w:id="18"/>
    <w:p>
      <w:pPr>
        <w:spacing w:after="0"/>
        <w:ind w:left="0"/>
        <w:jc w:val="both"/>
      </w:pPr>
      <w:r>
        <w:rPr>
          <w:rFonts w:ascii="Times New Roman"/>
          <w:b w:val="false"/>
          <w:i w:val="false"/>
          <w:color w:val="000000"/>
          <w:sz w:val="28"/>
        </w:rPr>
        <w:t>
      7. Оценка, проводимая СВА, осуществляется руководителем СВА либо лицом, его замещающим, ежегодно на основе аудиторских заданий на проведение аудиторского мероприятия (далее – аудиторское задание) путем мониторинга деятельности СВА и оценки годовой эффективности деятельности государственных аудиторов СВА.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8. Мониторинг деятельности СВА включает в себя следующие процедуры:</w:t>
      </w:r>
    </w:p>
    <w:bookmarkEnd w:id="19"/>
    <w:bookmarkStart w:name="z29" w:id="20"/>
    <w:p>
      <w:pPr>
        <w:spacing w:after="0"/>
        <w:ind w:left="0"/>
        <w:jc w:val="both"/>
      </w:pPr>
      <w:r>
        <w:rPr>
          <w:rFonts w:ascii="Times New Roman"/>
          <w:b w:val="false"/>
          <w:i w:val="false"/>
          <w:color w:val="000000"/>
          <w:sz w:val="28"/>
        </w:rPr>
        <w:t xml:space="preserve">
      руководитель группы государственного аудита (далее – группа) и государственный аудитор СВА осуществляют оценку своей деятельности путем ответа на вопросы для оценки качества деятельности государственных аудиторов СВА по перечню вопросов для оценки качества деятельности государственного аудитора СВА,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20"/>
    <w:bookmarkStart w:name="z30" w:id="21"/>
    <w:p>
      <w:pPr>
        <w:spacing w:after="0"/>
        <w:ind w:left="0"/>
        <w:jc w:val="both"/>
      </w:pPr>
      <w:r>
        <w:rPr>
          <w:rFonts w:ascii="Times New Roman"/>
          <w:b w:val="false"/>
          <w:i w:val="false"/>
          <w:color w:val="000000"/>
          <w:sz w:val="28"/>
        </w:rPr>
        <w:t>
      руководитель СВА либо лицо, его замещающее, формирует предложения по обучению государственных аудиторов СВА, проводит мониторинг деятельности государственных аудиторов СВА.</w:t>
      </w:r>
    </w:p>
    <w:bookmarkEnd w:id="21"/>
    <w:bookmarkStart w:name="z31" w:id="22"/>
    <w:p>
      <w:pPr>
        <w:spacing w:after="0"/>
        <w:ind w:left="0"/>
        <w:jc w:val="both"/>
      </w:pPr>
      <w:r>
        <w:rPr>
          <w:rFonts w:ascii="Times New Roman"/>
          <w:b w:val="false"/>
          <w:i w:val="false"/>
          <w:color w:val="000000"/>
          <w:sz w:val="28"/>
        </w:rPr>
        <w:t>
      9. Годовая оценка эффективности деятельности государственных аудиторов СВА осуществляется по вопросам:</w:t>
      </w:r>
    </w:p>
    <w:bookmarkEnd w:id="22"/>
    <w:bookmarkStart w:name="z32" w:id="23"/>
    <w:p>
      <w:pPr>
        <w:spacing w:after="0"/>
        <w:ind w:left="0"/>
        <w:jc w:val="both"/>
      </w:pPr>
      <w:r>
        <w:rPr>
          <w:rFonts w:ascii="Times New Roman"/>
          <w:b w:val="false"/>
          <w:i w:val="false"/>
          <w:color w:val="000000"/>
          <w:sz w:val="28"/>
        </w:rPr>
        <w:t xml:space="preserve">
      1) соблюдения государственными аудиторами СВА Общих стандартов государственного аудита и финансового контроля,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января 2016 года № 167 "Об утверждении Общих стандартов государственного аудита и финансового контроля и признании утратившим силу Указа Президента Республики Казахстан от 7 апреля 2009 года № 788 "Об утверждении Стандартов государственного финансового контроля" (далее – Общие стандарты);</w:t>
      </w:r>
    </w:p>
    <w:bookmarkEnd w:id="23"/>
    <w:bookmarkStart w:name="z33" w:id="24"/>
    <w:p>
      <w:pPr>
        <w:spacing w:after="0"/>
        <w:ind w:left="0"/>
        <w:jc w:val="both"/>
      </w:pPr>
      <w:r>
        <w:rPr>
          <w:rFonts w:ascii="Times New Roman"/>
          <w:b w:val="false"/>
          <w:i w:val="false"/>
          <w:color w:val="000000"/>
          <w:sz w:val="28"/>
        </w:rPr>
        <w:t xml:space="preserve">
      2) соответствия процедур внутреннего государственного аудита Правилам проведения внутреннего государственного аудита и финансового контроля службами внутреннего аудита,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19 марта 2018 года № 392 "Об утверждении Правил проведения внутреннего государственного аудита и финансового контроля" (зарегистрирован в Реестре государственной регистрации нормативных правовых актов под № 16689) (далее – Правила);</w:t>
      </w:r>
    </w:p>
    <w:bookmarkEnd w:id="24"/>
    <w:bookmarkStart w:name="z34" w:id="25"/>
    <w:p>
      <w:pPr>
        <w:spacing w:after="0"/>
        <w:ind w:left="0"/>
        <w:jc w:val="both"/>
      </w:pPr>
      <w:r>
        <w:rPr>
          <w:rFonts w:ascii="Times New Roman"/>
          <w:b w:val="false"/>
          <w:i w:val="false"/>
          <w:color w:val="000000"/>
          <w:sz w:val="28"/>
        </w:rPr>
        <w:t xml:space="preserve">
      3) предоставления сведений руководителю группы и руководителю СВА либо лицу, его замещающему, о результатах аудиторской проверки.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10. Оценка, проводимая СВА, осуществляется по следующим критериям:</w:t>
      </w:r>
    </w:p>
    <w:bookmarkEnd w:id="26"/>
    <w:bookmarkStart w:name="z36" w:id="27"/>
    <w:p>
      <w:pPr>
        <w:spacing w:after="0"/>
        <w:ind w:left="0"/>
        <w:jc w:val="both"/>
      </w:pPr>
      <w:r>
        <w:rPr>
          <w:rFonts w:ascii="Times New Roman"/>
          <w:b w:val="false"/>
          <w:i w:val="false"/>
          <w:color w:val="000000"/>
          <w:sz w:val="28"/>
        </w:rPr>
        <w:t xml:space="preserve">
      1) охват ежегодными аудитами объектов государственного аудита с высоким уровнем риска (процент охвата объектов государственного аудита с высоким риском к общему количеству государственного аудита в текущем году); </w:t>
      </w:r>
    </w:p>
    <w:bookmarkEnd w:id="27"/>
    <w:bookmarkStart w:name="z37" w:id="28"/>
    <w:p>
      <w:pPr>
        <w:spacing w:after="0"/>
        <w:ind w:left="0"/>
        <w:jc w:val="both"/>
      </w:pPr>
      <w:r>
        <w:rPr>
          <w:rFonts w:ascii="Times New Roman"/>
          <w:b w:val="false"/>
          <w:i w:val="false"/>
          <w:color w:val="000000"/>
          <w:sz w:val="28"/>
        </w:rPr>
        <w:t>
      2) степень выполнения рекомендаций (процент выполнения рекомендаций);</w:t>
      </w:r>
    </w:p>
    <w:bookmarkEnd w:id="28"/>
    <w:bookmarkStart w:name="z38" w:id="29"/>
    <w:p>
      <w:pPr>
        <w:spacing w:after="0"/>
        <w:ind w:left="0"/>
        <w:jc w:val="both"/>
      </w:pPr>
      <w:r>
        <w:rPr>
          <w:rFonts w:ascii="Times New Roman"/>
          <w:b w:val="false"/>
          <w:i w:val="false"/>
          <w:color w:val="000000"/>
          <w:sz w:val="28"/>
        </w:rPr>
        <w:t>
      3) показатель эффективности деятельности (далее – ПЭД) СВА.</w:t>
      </w:r>
    </w:p>
    <w:bookmarkEnd w:id="29"/>
    <w:bookmarkStart w:name="z39" w:id="30"/>
    <w:p>
      <w:pPr>
        <w:spacing w:after="0"/>
        <w:ind w:left="0"/>
        <w:jc w:val="both"/>
      </w:pPr>
      <w:r>
        <w:rPr>
          <w:rFonts w:ascii="Times New Roman"/>
          <w:b w:val="false"/>
          <w:i w:val="false"/>
          <w:color w:val="000000"/>
          <w:sz w:val="28"/>
        </w:rPr>
        <w:t>
      11. Расчет ПЭД СВА осуществляется в 3 этапа:</w:t>
      </w:r>
    </w:p>
    <w:bookmarkEnd w:id="30"/>
    <w:bookmarkStart w:name="z40" w:id="31"/>
    <w:p>
      <w:pPr>
        <w:spacing w:after="0"/>
        <w:ind w:left="0"/>
        <w:jc w:val="both"/>
      </w:pPr>
      <w:r>
        <w:rPr>
          <w:rFonts w:ascii="Times New Roman"/>
          <w:b w:val="false"/>
          <w:i w:val="false"/>
          <w:color w:val="000000"/>
          <w:sz w:val="28"/>
        </w:rPr>
        <w:t xml:space="preserve">
      1) оценка эффективности деятельности государственного аудитора СВА по проведению государственного аудита проводится руководителем группы, при его отсутствии – руководителем СВА, по результатам исполнения аудиторского задания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31"/>
    <w:bookmarkStart w:name="z41" w:id="32"/>
    <w:p>
      <w:pPr>
        <w:spacing w:after="0"/>
        <w:ind w:left="0"/>
        <w:jc w:val="both"/>
      </w:pPr>
      <w:r>
        <w:rPr>
          <w:rFonts w:ascii="Times New Roman"/>
          <w:b w:val="false"/>
          <w:i w:val="false"/>
          <w:color w:val="000000"/>
          <w:sz w:val="28"/>
        </w:rPr>
        <w:t xml:space="preserve">
      2) оценка эффективности деятельности руководителя группы государственного аудита проводится по результатам выполнения аудиторского задания руководителем СВА либо лицом, его замещающим,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32"/>
    <w:bookmarkStart w:name="z42" w:id="33"/>
    <w:p>
      <w:pPr>
        <w:spacing w:after="0"/>
        <w:ind w:left="0"/>
        <w:jc w:val="both"/>
      </w:pPr>
      <w:r>
        <w:rPr>
          <w:rFonts w:ascii="Times New Roman"/>
          <w:b w:val="false"/>
          <w:i w:val="false"/>
          <w:color w:val="000000"/>
          <w:sz w:val="28"/>
        </w:rPr>
        <w:t xml:space="preserve">
      3) оценка эффективности деятельности государственных аудиторов СВА проводится по результатам соответствующего года руководителем СВА либо лицом, его замещающим,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33"/>
    <w:bookmarkStart w:name="z43" w:id="34"/>
    <w:p>
      <w:pPr>
        <w:spacing w:after="0"/>
        <w:ind w:left="0"/>
        <w:jc w:val="both"/>
      </w:pPr>
      <w:r>
        <w:rPr>
          <w:rFonts w:ascii="Times New Roman"/>
          <w:b w:val="false"/>
          <w:i w:val="false"/>
          <w:color w:val="000000"/>
          <w:sz w:val="28"/>
        </w:rPr>
        <w:t>
      Расчет ПЭД СВА по следующей формуле:</w:t>
      </w:r>
    </w:p>
    <w:bookmarkEnd w:id="34"/>
    <w:bookmarkStart w:name="z44" w:id="35"/>
    <w:p>
      <w:pPr>
        <w:spacing w:after="0"/>
        <w:ind w:left="0"/>
        <w:jc w:val="both"/>
      </w:pPr>
      <w:r>
        <w:rPr>
          <w:rFonts w:ascii="Times New Roman"/>
          <w:b w:val="false"/>
          <w:i w:val="false"/>
          <w:color w:val="000000"/>
          <w:sz w:val="28"/>
        </w:rPr>
        <w:t xml:space="preserve">
      ПЭД = П * 0,3 + КЗ * 0,4 + ОР * 0,3, </w:t>
      </w:r>
    </w:p>
    <w:bookmarkEnd w:id="35"/>
    <w:bookmarkStart w:name="z45" w:id="36"/>
    <w:p>
      <w:pPr>
        <w:spacing w:after="0"/>
        <w:ind w:left="0"/>
        <w:jc w:val="both"/>
      </w:pPr>
      <w:r>
        <w:rPr>
          <w:rFonts w:ascii="Times New Roman"/>
          <w:b w:val="false"/>
          <w:i w:val="false"/>
          <w:color w:val="000000"/>
          <w:sz w:val="28"/>
        </w:rPr>
        <w:t>
      где:</w:t>
      </w:r>
    </w:p>
    <w:bookmarkEnd w:id="36"/>
    <w:bookmarkStart w:name="z46" w:id="37"/>
    <w:p>
      <w:pPr>
        <w:spacing w:after="0"/>
        <w:ind w:left="0"/>
        <w:jc w:val="both"/>
      </w:pPr>
      <w:r>
        <w:rPr>
          <w:rFonts w:ascii="Times New Roman"/>
          <w:b w:val="false"/>
          <w:i w:val="false"/>
          <w:color w:val="000000"/>
          <w:sz w:val="28"/>
        </w:rPr>
        <w:t>
      П – показатель выполнения плана аудиторских заданий (аудиторских проверок).</w:t>
      </w:r>
    </w:p>
    <w:bookmarkEnd w:id="37"/>
    <w:bookmarkStart w:name="z47" w:id="38"/>
    <w:p>
      <w:pPr>
        <w:spacing w:after="0"/>
        <w:ind w:left="0"/>
        <w:jc w:val="both"/>
      </w:pPr>
      <w:r>
        <w:rPr>
          <w:rFonts w:ascii="Times New Roman"/>
          <w:b w:val="false"/>
          <w:i w:val="false"/>
          <w:color w:val="000000"/>
          <w:sz w:val="28"/>
        </w:rPr>
        <w:t>
      Рассчитывается как процентное соотношение количества выполненных аудиторских заданий к количеству запланированных аудиторских заданий;</w:t>
      </w:r>
    </w:p>
    <w:bookmarkEnd w:id="38"/>
    <w:bookmarkStart w:name="z48" w:id="39"/>
    <w:p>
      <w:pPr>
        <w:spacing w:after="0"/>
        <w:ind w:left="0"/>
        <w:jc w:val="both"/>
      </w:pPr>
      <w:r>
        <w:rPr>
          <w:rFonts w:ascii="Times New Roman"/>
          <w:b w:val="false"/>
          <w:i w:val="false"/>
          <w:color w:val="000000"/>
          <w:sz w:val="28"/>
        </w:rPr>
        <w:t>
      КЗ – показатель качества аудиторских заданий.</w:t>
      </w:r>
    </w:p>
    <w:bookmarkEnd w:id="39"/>
    <w:bookmarkStart w:name="z49" w:id="40"/>
    <w:p>
      <w:pPr>
        <w:spacing w:after="0"/>
        <w:ind w:left="0"/>
        <w:jc w:val="both"/>
      </w:pPr>
      <w:r>
        <w:rPr>
          <w:rFonts w:ascii="Times New Roman"/>
          <w:b w:val="false"/>
          <w:i w:val="false"/>
          <w:color w:val="000000"/>
          <w:sz w:val="28"/>
        </w:rPr>
        <w:t xml:space="preserve">
      Рассчитывается как процентное соотношение общего количества суммы баллов всех аудиторов/руководителей групп по итогам аудиторских проверок к максимально возможному показателю баллов, указанных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p>
    <w:bookmarkEnd w:id="40"/>
    <w:bookmarkStart w:name="z50" w:id="41"/>
    <w:p>
      <w:pPr>
        <w:spacing w:after="0"/>
        <w:ind w:left="0"/>
        <w:jc w:val="both"/>
      </w:pPr>
      <w:r>
        <w:rPr>
          <w:rFonts w:ascii="Times New Roman"/>
          <w:b w:val="false"/>
          <w:i w:val="false"/>
          <w:color w:val="000000"/>
          <w:sz w:val="28"/>
        </w:rPr>
        <w:t>
      ОР – показатель оценки государственных аудиторов СВА.</w:t>
      </w:r>
    </w:p>
    <w:bookmarkEnd w:id="41"/>
    <w:bookmarkStart w:name="z51" w:id="42"/>
    <w:p>
      <w:pPr>
        <w:spacing w:after="0"/>
        <w:ind w:left="0"/>
        <w:jc w:val="both"/>
      </w:pPr>
      <w:r>
        <w:rPr>
          <w:rFonts w:ascii="Times New Roman"/>
          <w:b w:val="false"/>
          <w:i w:val="false"/>
          <w:color w:val="000000"/>
          <w:sz w:val="28"/>
        </w:rPr>
        <w:t>
      Рассчитывается как соотношение среднего значения баллов к максимально</w:t>
      </w:r>
    </w:p>
    <w:bookmarkEnd w:id="42"/>
    <w:bookmarkStart w:name="z52" w:id="43"/>
    <w:p>
      <w:pPr>
        <w:spacing w:after="0"/>
        <w:ind w:left="0"/>
        <w:jc w:val="both"/>
      </w:pPr>
      <w:r>
        <w:rPr>
          <w:rFonts w:ascii="Times New Roman"/>
          <w:b w:val="false"/>
          <w:i w:val="false"/>
          <w:color w:val="000000"/>
          <w:sz w:val="28"/>
        </w:rPr>
        <w:t xml:space="preserve">
      возможной сумме баллов,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w:t>
      </w:r>
    </w:p>
    <w:bookmarkEnd w:id="43"/>
    <w:bookmarkStart w:name="z53" w:id="44"/>
    <w:p>
      <w:pPr>
        <w:spacing w:after="0"/>
        <w:ind w:left="0"/>
        <w:jc w:val="both"/>
      </w:pPr>
      <w:r>
        <w:rPr>
          <w:rFonts w:ascii="Times New Roman"/>
          <w:b w:val="false"/>
          <w:i w:val="false"/>
          <w:color w:val="000000"/>
          <w:sz w:val="28"/>
        </w:rPr>
        <w:t xml:space="preserve">
      12. Для оценки, проводимой СВА, по критериям устанавливается бальная система оценки эффективности деятельности СВА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44"/>
    <w:bookmarkStart w:name="z54" w:id="45"/>
    <w:p>
      <w:pPr>
        <w:spacing w:after="0"/>
        <w:ind w:left="0"/>
        <w:jc w:val="both"/>
      </w:pPr>
      <w:r>
        <w:rPr>
          <w:rFonts w:ascii="Times New Roman"/>
          <w:b w:val="false"/>
          <w:i w:val="false"/>
          <w:color w:val="000000"/>
          <w:sz w:val="28"/>
        </w:rPr>
        <w:t>
      13. Оценка СВА осуществляется по пятибалльной системе:</w:t>
      </w:r>
    </w:p>
    <w:bookmarkEnd w:id="45"/>
    <w:bookmarkStart w:name="z55" w:id="46"/>
    <w:p>
      <w:pPr>
        <w:spacing w:after="0"/>
        <w:ind w:left="0"/>
        <w:jc w:val="both"/>
      </w:pPr>
      <w:r>
        <w:rPr>
          <w:rFonts w:ascii="Times New Roman"/>
          <w:b w:val="false"/>
          <w:i w:val="false"/>
          <w:color w:val="000000"/>
          <w:sz w:val="28"/>
        </w:rPr>
        <w:t xml:space="preserve">
      3 балла включительно – низкоэффективная; </w:t>
      </w:r>
    </w:p>
    <w:bookmarkEnd w:id="46"/>
    <w:bookmarkStart w:name="z56" w:id="47"/>
    <w:p>
      <w:pPr>
        <w:spacing w:after="0"/>
        <w:ind w:left="0"/>
        <w:jc w:val="both"/>
      </w:pPr>
      <w:r>
        <w:rPr>
          <w:rFonts w:ascii="Times New Roman"/>
          <w:b w:val="false"/>
          <w:i w:val="false"/>
          <w:color w:val="000000"/>
          <w:sz w:val="28"/>
        </w:rPr>
        <w:t xml:space="preserve">
      3,1 – 4 балла включительно – среднеэффективная; </w:t>
      </w:r>
    </w:p>
    <w:bookmarkEnd w:id="47"/>
    <w:bookmarkStart w:name="z57" w:id="48"/>
    <w:p>
      <w:pPr>
        <w:spacing w:after="0"/>
        <w:ind w:left="0"/>
        <w:jc w:val="both"/>
      </w:pPr>
      <w:r>
        <w:rPr>
          <w:rFonts w:ascii="Times New Roman"/>
          <w:b w:val="false"/>
          <w:i w:val="false"/>
          <w:color w:val="000000"/>
          <w:sz w:val="28"/>
        </w:rPr>
        <w:t>
      4,1 – 5 баллов включительно – эффективная.</w:t>
      </w:r>
    </w:p>
    <w:bookmarkEnd w:id="48"/>
    <w:bookmarkStart w:name="z58" w:id="49"/>
    <w:p>
      <w:pPr>
        <w:spacing w:after="0"/>
        <w:ind w:left="0"/>
        <w:jc w:val="both"/>
      </w:pPr>
      <w:r>
        <w:rPr>
          <w:rFonts w:ascii="Times New Roman"/>
          <w:b w:val="false"/>
          <w:i w:val="false"/>
          <w:color w:val="000000"/>
          <w:sz w:val="28"/>
        </w:rPr>
        <w:t xml:space="preserve">
      Рассчитывается как общая сумма баллов оценки СВА по критериям к общему количеству критериев. </w:t>
      </w:r>
    </w:p>
    <w:bookmarkEnd w:id="49"/>
    <w:bookmarkStart w:name="z59" w:id="50"/>
    <w:p>
      <w:pPr>
        <w:spacing w:after="0"/>
        <w:ind w:left="0"/>
        <w:jc w:val="both"/>
      </w:pPr>
      <w:r>
        <w:rPr>
          <w:rFonts w:ascii="Times New Roman"/>
          <w:b w:val="false"/>
          <w:i w:val="false"/>
          <w:color w:val="000000"/>
          <w:sz w:val="28"/>
        </w:rPr>
        <w:t>
      14. По результатам оценки руководителем СВА либо лицом, его замещающим, осуществляется анализ ПЭД и разрабатываются мероприятия для улучшения деятельности СВА.</w:t>
      </w:r>
    </w:p>
    <w:bookmarkEnd w:id="50"/>
    <w:bookmarkStart w:name="z60" w:id="51"/>
    <w:p>
      <w:pPr>
        <w:spacing w:after="0"/>
        <w:ind w:left="0"/>
        <w:jc w:val="both"/>
      </w:pPr>
      <w:r>
        <w:rPr>
          <w:rFonts w:ascii="Times New Roman"/>
          <w:b w:val="false"/>
          <w:i w:val="false"/>
          <w:color w:val="000000"/>
          <w:sz w:val="28"/>
        </w:rPr>
        <w:t>
      15. Результаты ежегодных оценок хранятся у руководителя СВА либо лица, его замещающего, не менее пяти лет и предоставляются при необходимости уполномоченному органу по внутреннему государственному аудиту и финансовому контролю (далее – уполномоченный орган) при проведении оценки уполномоченного органа.</w:t>
      </w:r>
    </w:p>
    <w:bookmarkEnd w:id="51"/>
    <w:bookmarkStart w:name="z61" w:id="52"/>
    <w:p>
      <w:pPr>
        <w:spacing w:after="0"/>
        <w:ind w:left="0"/>
        <w:jc w:val="left"/>
      </w:pPr>
      <w:r>
        <w:rPr>
          <w:rFonts w:ascii="Times New Roman"/>
          <w:b/>
          <w:i w:val="false"/>
          <w:color w:val="000000"/>
        </w:rPr>
        <w:t xml:space="preserve"> Глава 3. Порядок проведения уполномоченным органом оценки эффективности деятельности службы внутреннего аудита</w:t>
      </w:r>
    </w:p>
    <w:bookmarkEnd w:id="52"/>
    <w:bookmarkStart w:name="z62" w:id="53"/>
    <w:p>
      <w:pPr>
        <w:spacing w:after="0"/>
        <w:ind w:left="0"/>
        <w:jc w:val="both"/>
      </w:pPr>
      <w:r>
        <w:rPr>
          <w:rFonts w:ascii="Times New Roman"/>
          <w:b w:val="false"/>
          <w:i w:val="false"/>
          <w:color w:val="000000"/>
          <w:sz w:val="28"/>
        </w:rPr>
        <w:t>
      16. Оценка, проводимая уполномоченным органом, представляет собой процесс анализа, оценки эффективности деятельности, оценки соответствия деятельности СВА законодательству Республики Казахстан о государственном аудите и финансовом контроле, а также предоставления рекомендаций по повышению результативности и эффективности деятельности СВА.</w:t>
      </w:r>
    </w:p>
    <w:bookmarkEnd w:id="53"/>
    <w:bookmarkStart w:name="z63" w:id="54"/>
    <w:p>
      <w:pPr>
        <w:spacing w:after="0"/>
        <w:ind w:left="0"/>
        <w:jc w:val="both"/>
      </w:pPr>
      <w:r>
        <w:rPr>
          <w:rFonts w:ascii="Times New Roman"/>
          <w:b w:val="false"/>
          <w:i w:val="false"/>
          <w:color w:val="000000"/>
          <w:sz w:val="28"/>
        </w:rPr>
        <w:t>
      17. Оценка, проводимая уполномоченным органом, осуществляется следующими способами:</w:t>
      </w:r>
    </w:p>
    <w:bookmarkEnd w:id="54"/>
    <w:p>
      <w:pPr>
        <w:spacing w:after="0"/>
        <w:ind w:left="0"/>
        <w:jc w:val="both"/>
      </w:pPr>
      <w:r>
        <w:rPr>
          <w:rFonts w:ascii="Times New Roman"/>
          <w:b w:val="false"/>
          <w:i w:val="false"/>
          <w:color w:val="000000"/>
          <w:sz w:val="28"/>
        </w:rPr>
        <w:t>
      в камеральном порядке по итогам года (далее – оценка в камеральном порядке);</w:t>
      </w:r>
    </w:p>
    <w:p>
      <w:pPr>
        <w:spacing w:after="0"/>
        <w:ind w:left="0"/>
        <w:jc w:val="both"/>
      </w:pPr>
      <w:r>
        <w:rPr>
          <w:rFonts w:ascii="Times New Roman"/>
          <w:b w:val="false"/>
          <w:i w:val="false"/>
          <w:color w:val="000000"/>
          <w:sz w:val="28"/>
        </w:rPr>
        <w:t>
      в плановом порядке (далее – оценка в плановом порядке) на основании результатов оценки в камеральном порядке по итогам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5"/>
    <w:p>
      <w:pPr>
        <w:spacing w:after="0"/>
        <w:ind w:left="0"/>
        <w:jc w:val="left"/>
      </w:pPr>
      <w:r>
        <w:rPr>
          <w:rFonts w:ascii="Times New Roman"/>
          <w:b/>
          <w:i w:val="false"/>
          <w:color w:val="000000"/>
        </w:rPr>
        <w:t xml:space="preserve"> Параграф 1. Оценка в камеральном порядке</w:t>
      </w:r>
    </w:p>
    <w:bookmarkEnd w:id="55"/>
    <w:bookmarkStart w:name="z67" w:id="56"/>
    <w:p>
      <w:pPr>
        <w:spacing w:after="0"/>
        <w:ind w:left="0"/>
        <w:jc w:val="both"/>
      </w:pPr>
      <w:r>
        <w:rPr>
          <w:rFonts w:ascii="Times New Roman"/>
          <w:b w:val="false"/>
          <w:i w:val="false"/>
          <w:color w:val="000000"/>
          <w:sz w:val="28"/>
        </w:rPr>
        <w:t>
      18. Оценка в камеральном порядке осуществляется в текущем режиме на основании результатов оценок, проводимых СВА, обобщения и анализа годовой отчетной информации СВА по проведенному государственному аудиту и финансовому контролю.</w:t>
      </w:r>
    </w:p>
    <w:bookmarkEnd w:id="56"/>
    <w:p>
      <w:pPr>
        <w:spacing w:after="0"/>
        <w:ind w:left="0"/>
        <w:jc w:val="both"/>
      </w:pPr>
      <w:r>
        <w:rPr>
          <w:rFonts w:ascii="Times New Roman"/>
          <w:b w:val="false"/>
          <w:i w:val="false"/>
          <w:color w:val="000000"/>
          <w:sz w:val="28"/>
        </w:rPr>
        <w:t>
      Полнота и достоверность отчетной информации обеспечивается руководителями СВА либо лицами, их замещающими.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7"/>
    <w:p>
      <w:pPr>
        <w:spacing w:after="0"/>
        <w:ind w:left="0"/>
        <w:jc w:val="both"/>
      </w:pPr>
      <w:r>
        <w:rPr>
          <w:rFonts w:ascii="Times New Roman"/>
          <w:b w:val="false"/>
          <w:i w:val="false"/>
          <w:color w:val="000000"/>
          <w:sz w:val="28"/>
        </w:rPr>
        <w:t xml:space="preserve">
      19. Оценка в камеральном порядке осуществляется в соответствии с критериями оценки эффективности деятельности СВА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57"/>
    <w:bookmarkStart w:name="z71" w:id="58"/>
    <w:p>
      <w:pPr>
        <w:spacing w:after="0"/>
        <w:ind w:left="0"/>
        <w:jc w:val="both"/>
      </w:pPr>
      <w:r>
        <w:rPr>
          <w:rFonts w:ascii="Times New Roman"/>
          <w:b w:val="false"/>
          <w:i w:val="false"/>
          <w:color w:val="000000"/>
          <w:sz w:val="28"/>
        </w:rPr>
        <w:t>
      20. Оценка эффективности деятельности СВА в камеральном порядке производится в соответствии с установленными положительными и отрицательными показателями их деятельности.</w:t>
      </w:r>
    </w:p>
    <w:bookmarkEnd w:id="58"/>
    <w:bookmarkStart w:name="z72" w:id="59"/>
    <w:p>
      <w:pPr>
        <w:spacing w:after="0"/>
        <w:ind w:left="0"/>
        <w:jc w:val="both"/>
      </w:pPr>
      <w:r>
        <w:rPr>
          <w:rFonts w:ascii="Times New Roman"/>
          <w:b w:val="false"/>
          <w:i w:val="false"/>
          <w:color w:val="000000"/>
          <w:sz w:val="28"/>
        </w:rPr>
        <w:t>
      21. Структурное подразделение, ответственное за проведение оценки эффективности деятельности СВА, выводит соответствующую оценку:</w:t>
      </w:r>
    </w:p>
    <w:bookmarkEnd w:id="59"/>
    <w:p>
      <w:pPr>
        <w:spacing w:after="0"/>
        <w:ind w:left="0"/>
        <w:jc w:val="both"/>
      </w:pPr>
      <w:r>
        <w:rPr>
          <w:rFonts w:ascii="Times New Roman"/>
          <w:b w:val="false"/>
          <w:i w:val="false"/>
          <w:color w:val="000000"/>
          <w:sz w:val="28"/>
        </w:rPr>
        <w:t>
      100 баллов включительно и выше – эффективно;</w:t>
      </w:r>
    </w:p>
    <w:p>
      <w:pPr>
        <w:spacing w:after="0"/>
        <w:ind w:left="0"/>
        <w:jc w:val="both"/>
      </w:pPr>
      <w:r>
        <w:rPr>
          <w:rFonts w:ascii="Times New Roman"/>
          <w:b w:val="false"/>
          <w:i w:val="false"/>
          <w:color w:val="000000"/>
          <w:sz w:val="28"/>
        </w:rPr>
        <w:t>
      71 – 99 баллов включительно – удовлетворительно;</w:t>
      </w:r>
    </w:p>
    <w:p>
      <w:pPr>
        <w:spacing w:after="0"/>
        <w:ind w:left="0"/>
        <w:jc w:val="both"/>
      </w:pPr>
      <w:r>
        <w:rPr>
          <w:rFonts w:ascii="Times New Roman"/>
          <w:b w:val="false"/>
          <w:i w:val="false"/>
          <w:color w:val="000000"/>
          <w:sz w:val="28"/>
        </w:rPr>
        <w:t>
      менее 70 баллов включительно – неэффективно.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0"/>
    <w:p>
      <w:pPr>
        <w:spacing w:after="0"/>
        <w:ind w:left="0"/>
        <w:jc w:val="both"/>
      </w:pPr>
      <w:r>
        <w:rPr>
          <w:rFonts w:ascii="Times New Roman"/>
          <w:b w:val="false"/>
          <w:i w:val="false"/>
          <w:color w:val="000000"/>
          <w:sz w:val="28"/>
        </w:rPr>
        <w:t>
      22. В целях определения оценки по направлениям, критериям и показателям СВА информация с подтверждающими документами направляется в уполномоченный орган по итогам года не позднее 7 января следующего года.</w:t>
      </w:r>
    </w:p>
    <w:bookmarkEnd w:id="60"/>
    <w:p>
      <w:pPr>
        <w:spacing w:after="0"/>
        <w:ind w:left="0"/>
        <w:jc w:val="both"/>
      </w:pPr>
      <w:r>
        <w:rPr>
          <w:rFonts w:ascii="Times New Roman"/>
          <w:b w:val="false"/>
          <w:i w:val="false"/>
          <w:color w:val="000000"/>
          <w:sz w:val="28"/>
        </w:rPr>
        <w:t>
      Уполномоченный орган направляет в СВА для ознакомления результаты оценки деятельности СВА по итогам года не позднее 17 января следующего года.</w:t>
      </w:r>
    </w:p>
    <w:p>
      <w:pPr>
        <w:spacing w:after="0"/>
        <w:ind w:left="0"/>
        <w:jc w:val="both"/>
      </w:pPr>
      <w:r>
        <w:rPr>
          <w:rFonts w:ascii="Times New Roman"/>
          <w:b w:val="false"/>
          <w:i w:val="false"/>
          <w:color w:val="000000"/>
          <w:sz w:val="28"/>
        </w:rPr>
        <w:t>
      СВА свои возражения к оценке, при их наличии, направляют в уполномоченный орган с подтверждающими документами в течение 5 (пяти) рабочих дней со дня их получения.</w:t>
      </w:r>
    </w:p>
    <w:p>
      <w:pPr>
        <w:spacing w:after="0"/>
        <w:ind w:left="0"/>
        <w:jc w:val="both"/>
      </w:pPr>
      <w:r>
        <w:rPr>
          <w:rFonts w:ascii="Times New Roman"/>
          <w:b w:val="false"/>
          <w:i w:val="false"/>
          <w:color w:val="000000"/>
          <w:sz w:val="28"/>
        </w:rPr>
        <w:t>
      Имеющиеся возражения к оценке деятельности СВА в течение 3 (трех) рабочих дней со дня их получения рассматриваются уполномоченным органом при наличии подтверждающих документов.</w:t>
      </w:r>
    </w:p>
    <w:p>
      <w:pPr>
        <w:spacing w:after="0"/>
        <w:ind w:left="0"/>
        <w:jc w:val="both"/>
      </w:pPr>
      <w:r>
        <w:rPr>
          <w:rFonts w:ascii="Times New Roman"/>
          <w:b w:val="false"/>
          <w:i w:val="false"/>
          <w:color w:val="000000"/>
          <w:sz w:val="28"/>
        </w:rPr>
        <w:t>
      Не подлежат рассмотрению возражения к оценке деятельности СВА при отсутствии подтверждающих документов и поступлении по истечении срока, предусмотренного настоящим пунктом Стандарта.</w:t>
      </w:r>
    </w:p>
    <w:p>
      <w:pPr>
        <w:spacing w:after="0"/>
        <w:ind w:left="0"/>
        <w:jc w:val="both"/>
      </w:pPr>
      <w:r>
        <w:rPr>
          <w:rFonts w:ascii="Times New Roman"/>
          <w:b w:val="false"/>
          <w:i w:val="false"/>
          <w:color w:val="000000"/>
          <w:sz w:val="28"/>
        </w:rPr>
        <w:t>
      По итогам рассмотрения возражений к оценке деятельности СВА уполномоченным органом направляется ответ о принятии или непринятии возражений с обоснованиями в срок, установленный частью четвертой настоящего пункта Стандарта.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61"/>
    <w:p>
      <w:pPr>
        <w:spacing w:after="0"/>
        <w:ind w:left="0"/>
        <w:jc w:val="both"/>
      </w:pPr>
      <w:r>
        <w:rPr>
          <w:rFonts w:ascii="Times New Roman"/>
          <w:b w:val="false"/>
          <w:i w:val="false"/>
          <w:color w:val="000000"/>
          <w:sz w:val="28"/>
        </w:rPr>
        <w:t>
      23. Уполномоченным органом информация с учетом проведенного им анализа отчетной информации и оценки эффективности деятельности СВА с приложением подтверждающих документов, включая пояснительную записку, составленную по каждому критерию и показателям оценки, направляется в Высшую аудиторскою палату Республики Казахстан по итогам года не позднее 1 февраля следующего года.</w:t>
      </w:r>
    </w:p>
    <w:bookmarkEnd w:id="61"/>
    <w:bookmarkStart w:name="z2623" w:id="62"/>
    <w:p>
      <w:pPr>
        <w:spacing w:after="0"/>
        <w:ind w:left="0"/>
        <w:jc w:val="both"/>
      </w:pPr>
      <w:r>
        <w:rPr>
          <w:rFonts w:ascii="Times New Roman"/>
          <w:b w:val="false"/>
          <w:i w:val="false"/>
          <w:color w:val="000000"/>
          <w:sz w:val="28"/>
        </w:rPr>
        <w:t>
      Уполномоченный орган учитывает результаты оценки в камеральном порядке при планировании, организации и проведении оценки в плановом порядке.</w:t>
      </w:r>
    </w:p>
    <w:bookmarkEnd w:id="62"/>
    <w:bookmarkStart w:name="z2624" w:id="63"/>
    <w:p>
      <w:pPr>
        <w:spacing w:after="0"/>
        <w:ind w:left="0"/>
        <w:jc w:val="both"/>
      </w:pPr>
      <w:r>
        <w:rPr>
          <w:rFonts w:ascii="Times New Roman"/>
          <w:b w:val="false"/>
          <w:i w:val="false"/>
          <w:color w:val="000000"/>
          <w:sz w:val="28"/>
        </w:rPr>
        <w:t>
      Анализ отчетной информации уполномоченного органа включает:</w:t>
      </w:r>
    </w:p>
    <w:bookmarkEnd w:id="63"/>
    <w:bookmarkStart w:name="z2625" w:id="64"/>
    <w:p>
      <w:pPr>
        <w:spacing w:after="0"/>
        <w:ind w:left="0"/>
        <w:jc w:val="both"/>
      </w:pPr>
      <w:r>
        <w:rPr>
          <w:rFonts w:ascii="Times New Roman"/>
          <w:b w:val="false"/>
          <w:i w:val="false"/>
          <w:color w:val="000000"/>
          <w:sz w:val="28"/>
        </w:rPr>
        <w:t>
      1) сравнительную таблицу оценки по направлениям и критериям оценки деятельности СВА, составленную по форме согласно приложению 7 к настоящему Стандарту;</w:t>
      </w:r>
    </w:p>
    <w:bookmarkEnd w:id="64"/>
    <w:bookmarkStart w:name="z2626" w:id="65"/>
    <w:p>
      <w:pPr>
        <w:spacing w:after="0"/>
        <w:ind w:left="0"/>
        <w:jc w:val="both"/>
      </w:pPr>
      <w:r>
        <w:rPr>
          <w:rFonts w:ascii="Times New Roman"/>
          <w:b w:val="false"/>
          <w:i w:val="false"/>
          <w:color w:val="000000"/>
          <w:sz w:val="28"/>
        </w:rPr>
        <w:t>
      2) обобщенную информацию по всем направлениям оценки эффективности деятельности СВА;</w:t>
      </w:r>
    </w:p>
    <w:bookmarkEnd w:id="65"/>
    <w:bookmarkStart w:name="z2627" w:id="66"/>
    <w:p>
      <w:pPr>
        <w:spacing w:after="0"/>
        <w:ind w:left="0"/>
        <w:jc w:val="both"/>
      </w:pPr>
      <w:r>
        <w:rPr>
          <w:rFonts w:ascii="Times New Roman"/>
          <w:b w:val="false"/>
          <w:i w:val="false"/>
          <w:color w:val="000000"/>
          <w:sz w:val="28"/>
        </w:rPr>
        <w:t>
      3) рейтинг СВА по результатам оценки в камеральном порядке.</w:t>
      </w:r>
    </w:p>
    <w:bookmarkEnd w:id="66"/>
    <w:bookmarkStart w:name="z2628" w:id="67"/>
    <w:p>
      <w:pPr>
        <w:spacing w:after="0"/>
        <w:ind w:left="0"/>
        <w:jc w:val="both"/>
      </w:pPr>
      <w:r>
        <w:rPr>
          <w:rFonts w:ascii="Times New Roman"/>
          <w:b w:val="false"/>
          <w:i w:val="false"/>
          <w:color w:val="000000"/>
          <w:sz w:val="28"/>
        </w:rPr>
        <w:t>
      При эффективной деятельности СВА и занятия ею первой позиции в рейтинге оценки деятельности СВА за последние два года, направляется рекомендация должностному лицу (органу) о поощрении первого руководителя СВА данного государственного органа.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68"/>
    <w:p>
      <w:pPr>
        <w:spacing w:after="0"/>
        <w:ind w:left="0"/>
        <w:jc w:val="left"/>
      </w:pPr>
      <w:r>
        <w:rPr>
          <w:rFonts w:ascii="Times New Roman"/>
          <w:b/>
          <w:i w:val="false"/>
          <w:color w:val="000000"/>
        </w:rPr>
        <w:t xml:space="preserve"> Параграф 2. Оценка в плановом порядке</w:t>
      </w:r>
    </w:p>
    <w:bookmarkEnd w:id="68"/>
    <w:bookmarkStart w:name="z89" w:id="69"/>
    <w:p>
      <w:pPr>
        <w:spacing w:after="0"/>
        <w:ind w:left="0"/>
        <w:jc w:val="both"/>
      </w:pPr>
      <w:r>
        <w:rPr>
          <w:rFonts w:ascii="Times New Roman"/>
          <w:b w:val="false"/>
          <w:i w:val="false"/>
          <w:color w:val="000000"/>
          <w:sz w:val="28"/>
        </w:rPr>
        <w:t>
      24. Оценка в плановом порядке осуществляется способом проверки на предмет:</w:t>
      </w:r>
    </w:p>
    <w:bookmarkEnd w:id="69"/>
    <w:bookmarkStart w:name="z90" w:id="70"/>
    <w:p>
      <w:pPr>
        <w:spacing w:after="0"/>
        <w:ind w:left="0"/>
        <w:jc w:val="both"/>
      </w:pPr>
      <w:r>
        <w:rPr>
          <w:rFonts w:ascii="Times New Roman"/>
          <w:b w:val="false"/>
          <w:i w:val="false"/>
          <w:color w:val="000000"/>
          <w:sz w:val="28"/>
        </w:rPr>
        <w:t>
      1) достоверности и полноты, предоставляемой СВА информации в уполномоченный орган по направлениям и критериям настоящего Стандарта;</w:t>
      </w:r>
    </w:p>
    <w:bookmarkEnd w:id="70"/>
    <w:bookmarkStart w:name="z91" w:id="71"/>
    <w:p>
      <w:pPr>
        <w:spacing w:after="0"/>
        <w:ind w:left="0"/>
        <w:jc w:val="both"/>
      </w:pPr>
      <w:r>
        <w:rPr>
          <w:rFonts w:ascii="Times New Roman"/>
          <w:b w:val="false"/>
          <w:i w:val="false"/>
          <w:color w:val="000000"/>
          <w:sz w:val="28"/>
        </w:rPr>
        <w:t xml:space="preserve">
      2) соблюдения СВА требований общих стандартов, утвержденных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8 Закона, а также актов, принимаемых в соответствии с общими и процедурными стандартами государственного аудита и финансового контроля.</w:t>
      </w:r>
    </w:p>
    <w:bookmarkEnd w:id="71"/>
    <w:bookmarkStart w:name="z92" w:id="72"/>
    <w:p>
      <w:pPr>
        <w:spacing w:after="0"/>
        <w:ind w:left="0"/>
        <w:jc w:val="both"/>
      </w:pPr>
      <w:r>
        <w:rPr>
          <w:rFonts w:ascii="Times New Roman"/>
          <w:b w:val="false"/>
          <w:i w:val="false"/>
          <w:color w:val="000000"/>
          <w:sz w:val="28"/>
        </w:rPr>
        <w:t xml:space="preserve">
      25. Уполномоченным органом осуществляется оценка в плановом порядке по этапам проведения оценки уполномоченного органа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bookmarkEnd w:id="72"/>
    <w:bookmarkStart w:name="z93" w:id="73"/>
    <w:p>
      <w:pPr>
        <w:spacing w:after="0"/>
        <w:ind w:left="0"/>
        <w:jc w:val="both"/>
      </w:pPr>
      <w:r>
        <w:rPr>
          <w:rFonts w:ascii="Times New Roman"/>
          <w:b w:val="false"/>
          <w:i w:val="false"/>
          <w:color w:val="000000"/>
          <w:sz w:val="28"/>
        </w:rPr>
        <w:t xml:space="preserve">
      26. Проведение уполномоченным органом оценки в плановом порядке осуществляется на основании оценки рисков, исходя из модели риск-ориентированного отбора СВА,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 а также с учетом периодичности проведения таких оценок и сроков их проведения.</w:t>
      </w:r>
    </w:p>
    <w:bookmarkEnd w:id="73"/>
    <w:bookmarkStart w:name="z94" w:id="74"/>
    <w:p>
      <w:pPr>
        <w:spacing w:after="0"/>
        <w:ind w:left="0"/>
        <w:jc w:val="both"/>
      </w:pPr>
      <w:r>
        <w:rPr>
          <w:rFonts w:ascii="Times New Roman"/>
          <w:b w:val="false"/>
          <w:i w:val="false"/>
          <w:color w:val="000000"/>
          <w:sz w:val="28"/>
        </w:rPr>
        <w:t>
      27. Оценка в плановом порядке уполномоченного органа осуществляется не чаще одного раза в два года, но не реже одного раза в пять лет.</w:t>
      </w:r>
    </w:p>
    <w:bookmarkEnd w:id="74"/>
    <w:bookmarkStart w:name="z95" w:id="75"/>
    <w:p>
      <w:pPr>
        <w:spacing w:after="0"/>
        <w:ind w:left="0"/>
        <w:jc w:val="both"/>
      </w:pPr>
      <w:r>
        <w:rPr>
          <w:rFonts w:ascii="Times New Roman"/>
          <w:b w:val="false"/>
          <w:i w:val="false"/>
          <w:color w:val="000000"/>
          <w:sz w:val="28"/>
        </w:rPr>
        <w:t>
      28. На этапе подготовки к проведению оценки в плановом порядке осуществляется:</w:t>
      </w:r>
    </w:p>
    <w:bookmarkEnd w:id="75"/>
    <w:bookmarkStart w:name="z96" w:id="76"/>
    <w:p>
      <w:pPr>
        <w:spacing w:after="0"/>
        <w:ind w:left="0"/>
        <w:jc w:val="both"/>
      </w:pPr>
      <w:r>
        <w:rPr>
          <w:rFonts w:ascii="Times New Roman"/>
          <w:b w:val="false"/>
          <w:i w:val="false"/>
          <w:color w:val="000000"/>
          <w:sz w:val="28"/>
        </w:rPr>
        <w:t>
      анализ рисков, по результатам которого запланирована оценка;</w:t>
      </w:r>
    </w:p>
    <w:bookmarkEnd w:id="76"/>
    <w:bookmarkStart w:name="z97" w:id="77"/>
    <w:p>
      <w:pPr>
        <w:spacing w:after="0"/>
        <w:ind w:left="0"/>
        <w:jc w:val="both"/>
      </w:pPr>
      <w:r>
        <w:rPr>
          <w:rFonts w:ascii="Times New Roman"/>
          <w:b w:val="false"/>
          <w:i w:val="false"/>
          <w:color w:val="000000"/>
          <w:sz w:val="28"/>
        </w:rPr>
        <w:t>
      анализ результатов оценок СВА, проведенных в предыдущие периоды;</w:t>
      </w:r>
    </w:p>
    <w:bookmarkEnd w:id="77"/>
    <w:bookmarkStart w:name="z98" w:id="78"/>
    <w:p>
      <w:pPr>
        <w:spacing w:after="0"/>
        <w:ind w:left="0"/>
        <w:jc w:val="both"/>
      </w:pPr>
      <w:r>
        <w:rPr>
          <w:rFonts w:ascii="Times New Roman"/>
          <w:b w:val="false"/>
          <w:i w:val="false"/>
          <w:color w:val="000000"/>
          <w:sz w:val="28"/>
        </w:rPr>
        <w:t>
      анализ результатов оценок уполномоченного органа, проведенных в предыдущие периоды;</w:t>
      </w:r>
    </w:p>
    <w:bookmarkEnd w:id="78"/>
    <w:bookmarkStart w:name="z99" w:id="79"/>
    <w:p>
      <w:pPr>
        <w:spacing w:after="0"/>
        <w:ind w:left="0"/>
        <w:jc w:val="both"/>
      </w:pPr>
      <w:r>
        <w:rPr>
          <w:rFonts w:ascii="Times New Roman"/>
          <w:b w:val="false"/>
          <w:i w:val="false"/>
          <w:color w:val="000000"/>
          <w:sz w:val="28"/>
        </w:rPr>
        <w:t>
      анализ квартальных и (или) годового отчетов СВА, предоставленных уполномоченному органу.</w:t>
      </w:r>
    </w:p>
    <w:bookmarkEnd w:id="79"/>
    <w:bookmarkStart w:name="z100" w:id="80"/>
    <w:p>
      <w:pPr>
        <w:spacing w:after="0"/>
        <w:ind w:left="0"/>
        <w:jc w:val="both"/>
      </w:pPr>
      <w:r>
        <w:rPr>
          <w:rFonts w:ascii="Times New Roman"/>
          <w:b w:val="false"/>
          <w:i w:val="false"/>
          <w:color w:val="000000"/>
          <w:sz w:val="28"/>
        </w:rPr>
        <w:t xml:space="preserve">
      29. Перед проведением оценки в плановом порядке уполномоченным органом составляется в двух экземплярах программа о проведении оценки в плановом порядке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которая утверждается руководителем уполномоченного органа.</w:t>
      </w:r>
    </w:p>
    <w:bookmarkEnd w:id="80"/>
    <w:bookmarkStart w:name="z101" w:id="81"/>
    <w:p>
      <w:pPr>
        <w:spacing w:after="0"/>
        <w:ind w:left="0"/>
        <w:jc w:val="both"/>
      </w:pPr>
      <w:r>
        <w:rPr>
          <w:rFonts w:ascii="Times New Roman"/>
          <w:b w:val="false"/>
          <w:i w:val="false"/>
          <w:color w:val="000000"/>
          <w:sz w:val="28"/>
        </w:rPr>
        <w:t>
      Допускается внесение изменений и дополнений в программу о проведении оценки в плановом порядке не более одного раза на основании служебной записки руководителя группы государственного аудита на имя лица ответственного за проведение аудиторского мероприятия, с указанием основания внесения изменений в период проведения оценки в плановом порядке.</w:t>
      </w:r>
    </w:p>
    <w:bookmarkEnd w:id="81"/>
    <w:bookmarkStart w:name="z102" w:id="82"/>
    <w:p>
      <w:pPr>
        <w:spacing w:after="0"/>
        <w:ind w:left="0"/>
        <w:jc w:val="both"/>
      </w:pPr>
      <w:r>
        <w:rPr>
          <w:rFonts w:ascii="Times New Roman"/>
          <w:b w:val="false"/>
          <w:i w:val="false"/>
          <w:color w:val="000000"/>
          <w:sz w:val="28"/>
        </w:rPr>
        <w:t>
      30. Уполномоченный орган определяет количество привлекаемых должностных лиц к проведению оценки в плановом порядке с учетом степени его сложности и сроков проведения.</w:t>
      </w:r>
    </w:p>
    <w:bookmarkEnd w:id="82"/>
    <w:bookmarkStart w:name="z103" w:id="83"/>
    <w:p>
      <w:pPr>
        <w:spacing w:after="0"/>
        <w:ind w:left="0"/>
        <w:jc w:val="both"/>
      </w:pPr>
      <w:r>
        <w:rPr>
          <w:rFonts w:ascii="Times New Roman"/>
          <w:b w:val="false"/>
          <w:i w:val="false"/>
          <w:color w:val="000000"/>
          <w:sz w:val="28"/>
        </w:rPr>
        <w:t>
      31. Должностные лица уполномоченного органа при осуществлении оценки в плановом порядке соблюдают Общие стандарты и конфиденциальность в отношении полученной информации при проведении оценки в плановом порядке уполномоченного органа, а также требования, предусмотренные настоящим Стандартом.</w:t>
      </w:r>
    </w:p>
    <w:bookmarkEnd w:id="83"/>
    <w:bookmarkStart w:name="z104" w:id="84"/>
    <w:p>
      <w:pPr>
        <w:spacing w:after="0"/>
        <w:ind w:left="0"/>
        <w:jc w:val="both"/>
      </w:pPr>
      <w:r>
        <w:rPr>
          <w:rFonts w:ascii="Times New Roman"/>
          <w:b w:val="false"/>
          <w:i w:val="false"/>
          <w:color w:val="000000"/>
          <w:sz w:val="28"/>
        </w:rPr>
        <w:t>
      32. Уполномоченный орган посредством информационных систем электронного документооборота (далее – СЭД) направляет уведомление в государственный орган, в котором создана СВА, о проведении оценки в плановом порядке не позднее 2 (двух) рабочих дней до ее начала с указанием должностных лиц, даты начала и окончания оценки.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85"/>
    <w:p>
      <w:pPr>
        <w:spacing w:after="0"/>
        <w:ind w:left="0"/>
        <w:jc w:val="both"/>
      </w:pPr>
      <w:r>
        <w:rPr>
          <w:rFonts w:ascii="Times New Roman"/>
          <w:b w:val="false"/>
          <w:i w:val="false"/>
          <w:color w:val="000000"/>
          <w:sz w:val="28"/>
        </w:rPr>
        <w:t>
      33. Перед началом оценки в плановом порядке программа о проведении оценки в плановом порядке уполномоченного органа не позднее 2 (двух) рабочих дней до ее начала посредством СЭД направляется руководителю государственного органа, в котором создана СВА, либо лицу, его замещающему.</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86"/>
    <w:p>
      <w:pPr>
        <w:spacing w:after="0"/>
        <w:ind w:left="0"/>
        <w:jc w:val="both"/>
      </w:pPr>
      <w:r>
        <w:rPr>
          <w:rFonts w:ascii="Times New Roman"/>
          <w:b w:val="false"/>
          <w:i w:val="false"/>
          <w:color w:val="000000"/>
          <w:sz w:val="28"/>
        </w:rPr>
        <w:t xml:space="preserve">
      34. Оценка в плановом порядке осуществляется в соответствии с критериями оценки эффективности деятельности СВА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bookmarkEnd w:id="86"/>
    <w:bookmarkStart w:name="z107" w:id="87"/>
    <w:p>
      <w:pPr>
        <w:spacing w:after="0"/>
        <w:ind w:left="0"/>
        <w:jc w:val="both"/>
      </w:pPr>
      <w:r>
        <w:rPr>
          <w:rFonts w:ascii="Times New Roman"/>
          <w:b w:val="false"/>
          <w:i w:val="false"/>
          <w:color w:val="000000"/>
          <w:sz w:val="28"/>
        </w:rPr>
        <w:t>
      35. Должностные лица, осуществляющие оценку в плановом порядке, проводят контроль качества, согласно параграфу 1 главы 5 Правил, не менее трех материалов внутреннего государственного аудита согласно критериям, предусмотренным пунктом 95 Правил.</w:t>
      </w:r>
    </w:p>
    <w:bookmarkEnd w:id="87"/>
    <w:bookmarkStart w:name="z108" w:id="88"/>
    <w:p>
      <w:pPr>
        <w:spacing w:after="0"/>
        <w:ind w:left="0"/>
        <w:jc w:val="both"/>
      </w:pPr>
      <w:r>
        <w:rPr>
          <w:rFonts w:ascii="Times New Roman"/>
          <w:b w:val="false"/>
          <w:i w:val="false"/>
          <w:color w:val="000000"/>
          <w:sz w:val="28"/>
        </w:rPr>
        <w:t>
      36. Оценка в плановом порядке проводится комплексно (по всем критериям).</w:t>
      </w:r>
    </w:p>
    <w:bookmarkEnd w:id="88"/>
    <w:bookmarkStart w:name="z109" w:id="89"/>
    <w:p>
      <w:pPr>
        <w:spacing w:after="0"/>
        <w:ind w:left="0"/>
        <w:jc w:val="both"/>
      </w:pPr>
      <w:r>
        <w:rPr>
          <w:rFonts w:ascii="Times New Roman"/>
          <w:b w:val="false"/>
          <w:i w:val="false"/>
          <w:color w:val="000000"/>
          <w:sz w:val="28"/>
        </w:rPr>
        <w:t>
      37. Должностные лица уполномоченного органа официально запрашивают от СВА всю документацию (в том числе в электронном формате) и пояснения, необходимые для проведения оценки в плановом порядке в течение 5 (пяти) рабочих дней.</w:t>
      </w:r>
    </w:p>
    <w:bookmarkEnd w:id="89"/>
    <w:bookmarkStart w:name="z110" w:id="90"/>
    <w:p>
      <w:pPr>
        <w:spacing w:after="0"/>
        <w:ind w:left="0"/>
        <w:jc w:val="both"/>
      </w:pPr>
      <w:r>
        <w:rPr>
          <w:rFonts w:ascii="Times New Roman"/>
          <w:b w:val="false"/>
          <w:i w:val="false"/>
          <w:color w:val="000000"/>
          <w:sz w:val="28"/>
        </w:rPr>
        <w:t>
      38. Продолжительность проведения оценки в плановом порядке уполномоченного органа составляет не более 20 (двадцати) рабочих дней. Срок проведения оценки в плановом порядке продлевается по решению руководителя уполномоченного органа на срок не более 10 (десяти) рабочих дней, о чем письменно информируется государственный орган, в котором создана СВА.</w:t>
      </w:r>
    </w:p>
    <w:bookmarkEnd w:id="90"/>
    <w:bookmarkStart w:name="z111" w:id="91"/>
    <w:p>
      <w:pPr>
        <w:spacing w:after="0"/>
        <w:ind w:left="0"/>
        <w:jc w:val="both"/>
      </w:pPr>
      <w:r>
        <w:rPr>
          <w:rFonts w:ascii="Times New Roman"/>
          <w:b w:val="false"/>
          <w:i w:val="false"/>
          <w:color w:val="000000"/>
          <w:sz w:val="28"/>
        </w:rPr>
        <w:t xml:space="preserve">
      39. По результатам проведенной оценки в плановом порядке составляется отчет о результатах оценки эффективности деятельности СВА (далее – отчет)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p>
    <w:bookmarkEnd w:id="91"/>
    <w:bookmarkStart w:name="z112" w:id="92"/>
    <w:p>
      <w:pPr>
        <w:spacing w:after="0"/>
        <w:ind w:left="0"/>
        <w:jc w:val="both"/>
      </w:pPr>
      <w:r>
        <w:rPr>
          <w:rFonts w:ascii="Times New Roman"/>
          <w:b w:val="false"/>
          <w:i w:val="false"/>
          <w:color w:val="000000"/>
          <w:sz w:val="28"/>
        </w:rPr>
        <w:t>
      40. Отчет представляется должностным лицом уполномоченного органа, проводившим оценку в плановом порядке руководителю СВА либо лицу, его замещающему, в день завершения оценки в плановом порядке через канцелярию государственного органа, в котором создана СВА. Отчет рассматривается руководителем СВА либо лицом, его замещающим, в течение 10 (десяти) рабочих дней.</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3"/>
    <w:p>
      <w:pPr>
        <w:spacing w:after="0"/>
        <w:ind w:left="0"/>
        <w:jc w:val="both"/>
      </w:pPr>
      <w:r>
        <w:rPr>
          <w:rFonts w:ascii="Times New Roman"/>
          <w:b w:val="false"/>
          <w:i w:val="false"/>
          <w:color w:val="000000"/>
          <w:sz w:val="28"/>
        </w:rPr>
        <w:t>
      41. При отсутствии к отчету возражений (замечаний) СВА, отчет подписывается руководителем СВА либо лицом, его замещающим, и направляется в уполномоченный орган посредством СЭД не позднее 2 (двух) рабочих дней с учетом срока, указанного в пункте 40 настоящего Стандарта.</w:t>
      </w:r>
    </w:p>
    <w:bookmarkEnd w:id="93"/>
    <w:p>
      <w:pPr>
        <w:spacing w:after="0"/>
        <w:ind w:left="0"/>
        <w:jc w:val="both"/>
      </w:pPr>
      <w:r>
        <w:rPr>
          <w:rFonts w:ascii="Times New Roman"/>
          <w:b w:val="false"/>
          <w:i w:val="false"/>
          <w:color w:val="000000"/>
          <w:sz w:val="28"/>
        </w:rPr>
        <w:t>
      При наличии к отчету возражений (замечаний) СВА, имеющиеся возражения (замечания) направляются СВА в уполномоченный орган посредством СЭД не позднее 5 (пяти) рабочих дней с учетом срока, указанного в пункте 40 настоящего Стандарта.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94"/>
    <w:p>
      <w:pPr>
        <w:spacing w:after="0"/>
        <w:ind w:left="0"/>
        <w:jc w:val="both"/>
      </w:pPr>
      <w:r>
        <w:rPr>
          <w:rFonts w:ascii="Times New Roman"/>
          <w:b w:val="false"/>
          <w:i w:val="false"/>
          <w:color w:val="000000"/>
          <w:sz w:val="28"/>
        </w:rPr>
        <w:t>
      42. При поступлении возражений (замечаний) СВА к отчету руководитель СВА либо лицо, его замещающее, в течение 3 (трех) рабочих дней после направления возражений (замечаний) в уполномоченный орган инициирует проведение заседания Совета по государственному аудиту и рискам (далее – Совет) с участием представителей уполномоченного органа для обсуждения и разрешения разногласий, возникших по результатам оценки в плановом порядке уполномоченного органа.</w:t>
      </w:r>
    </w:p>
    <w:bookmarkEnd w:id="94"/>
    <w:p>
      <w:pPr>
        <w:spacing w:after="0"/>
        <w:ind w:left="0"/>
        <w:jc w:val="both"/>
      </w:pPr>
      <w:r>
        <w:rPr>
          <w:rFonts w:ascii="Times New Roman"/>
          <w:b w:val="false"/>
          <w:i w:val="false"/>
          <w:color w:val="000000"/>
          <w:sz w:val="28"/>
        </w:rPr>
        <w:t xml:space="preserve">
      По результатам заседания Совета оформляется протокол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Стандарту, который приобщается к материалам оценки в плановом порядке.</w:t>
      </w:r>
    </w:p>
    <w:p>
      <w:pPr>
        <w:spacing w:after="0"/>
        <w:ind w:left="0"/>
        <w:jc w:val="both"/>
      </w:pPr>
      <w:r>
        <w:rPr>
          <w:rFonts w:ascii="Times New Roman"/>
          <w:b w:val="false"/>
          <w:i w:val="false"/>
          <w:color w:val="000000"/>
          <w:sz w:val="28"/>
        </w:rPr>
        <w:t>
      Протокол составляется в двух экземплярах, один из которых остается в государственном органе, в котором создана СВА. Второй экземпляр передается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95"/>
    <w:p>
      <w:pPr>
        <w:spacing w:after="0"/>
        <w:ind w:left="0"/>
        <w:jc w:val="both"/>
      </w:pPr>
      <w:r>
        <w:rPr>
          <w:rFonts w:ascii="Times New Roman"/>
          <w:b w:val="false"/>
          <w:i w:val="false"/>
          <w:color w:val="000000"/>
          <w:sz w:val="28"/>
        </w:rPr>
        <w:t xml:space="preserve">
      43. Отчет имеет сквозную нумерацию страниц и оформляется в следующем порядке: </w:t>
      </w:r>
    </w:p>
    <w:bookmarkEnd w:id="95"/>
    <w:p>
      <w:pPr>
        <w:spacing w:after="0"/>
        <w:ind w:left="0"/>
        <w:jc w:val="both"/>
      </w:pPr>
      <w:r>
        <w:rPr>
          <w:rFonts w:ascii="Times New Roman"/>
          <w:b w:val="false"/>
          <w:i w:val="false"/>
          <w:color w:val="000000"/>
          <w:sz w:val="28"/>
        </w:rPr>
        <w:t>
      при отсутствии возражений (замечаний) СВА к отчету – не позднее 3 (трех) рабочих дней со дня поступления в уполномоченный орган подписанного отчета от СВА;</w:t>
      </w:r>
    </w:p>
    <w:p>
      <w:pPr>
        <w:spacing w:after="0"/>
        <w:ind w:left="0"/>
        <w:jc w:val="both"/>
      </w:pPr>
      <w:r>
        <w:rPr>
          <w:rFonts w:ascii="Times New Roman"/>
          <w:b w:val="false"/>
          <w:i w:val="false"/>
          <w:color w:val="000000"/>
          <w:sz w:val="28"/>
        </w:rPr>
        <w:t>
      при поступлении в уполномоченный орган возражений (замечаний) СВА к отчету – не позднее 3 (трех) рабочих дней со дня заседания Совета, с приобщением его протокола к материалам оценки уполномоченного органа.</w:t>
      </w:r>
    </w:p>
    <w:p>
      <w:pPr>
        <w:spacing w:after="0"/>
        <w:ind w:left="0"/>
        <w:jc w:val="both"/>
      </w:pPr>
      <w:r>
        <w:rPr>
          <w:rFonts w:ascii="Times New Roman"/>
          <w:b w:val="false"/>
          <w:i w:val="false"/>
          <w:color w:val="000000"/>
          <w:sz w:val="28"/>
        </w:rPr>
        <w:t>
      Уполномоченный орган направляет отчет в течение 2 (двух) рабочих дней в государственный орган, в котором создана СВА, посредством СЭД.</w:t>
      </w:r>
    </w:p>
    <w:p>
      <w:pPr>
        <w:spacing w:after="0"/>
        <w:ind w:left="0"/>
        <w:jc w:val="both"/>
      </w:pPr>
      <w:r>
        <w:rPr>
          <w:rFonts w:ascii="Times New Roman"/>
          <w:b w:val="false"/>
          <w:i w:val="false"/>
          <w:color w:val="000000"/>
          <w:sz w:val="28"/>
        </w:rPr>
        <w:t>
      Отчет регистрируется в хронологическом порядке в журнале учета структурного подразделения уполномоченного органа, на которое возложена функция проведения оценок.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96"/>
    <w:p>
      <w:pPr>
        <w:spacing w:after="0"/>
        <w:ind w:left="0"/>
        <w:jc w:val="both"/>
      </w:pPr>
      <w:r>
        <w:rPr>
          <w:rFonts w:ascii="Times New Roman"/>
          <w:b w:val="false"/>
          <w:i w:val="false"/>
          <w:color w:val="000000"/>
          <w:sz w:val="28"/>
        </w:rPr>
        <w:t xml:space="preserve">
      44. К отчету прилагаются обоснованные и четкие ответы по каждому критерию оценки эффективности деятельности СВА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bookmarkEnd w:id="96"/>
    <w:bookmarkStart w:name="z124" w:id="97"/>
    <w:p>
      <w:pPr>
        <w:spacing w:after="0"/>
        <w:ind w:left="0"/>
        <w:jc w:val="both"/>
      </w:pPr>
      <w:r>
        <w:rPr>
          <w:rFonts w:ascii="Times New Roman"/>
          <w:b w:val="false"/>
          <w:i w:val="false"/>
          <w:color w:val="000000"/>
          <w:sz w:val="28"/>
        </w:rPr>
        <w:t>
      45. Уполномоченный орган по результатам оценки в плановом порядке предоставляет государственному органу, в котором создана СВА, рекомендации относительно повышения качества внутреннего государственного аудита, устранения выявленных недостатков и нарушений, предупреждения их в дальнейшей деятельности.</w:t>
      </w:r>
    </w:p>
    <w:bookmarkEnd w:id="97"/>
    <w:bookmarkStart w:name="z125" w:id="98"/>
    <w:p>
      <w:pPr>
        <w:spacing w:after="0"/>
        <w:ind w:left="0"/>
        <w:jc w:val="both"/>
      </w:pPr>
      <w:r>
        <w:rPr>
          <w:rFonts w:ascii="Times New Roman"/>
          <w:b w:val="false"/>
          <w:i w:val="false"/>
          <w:color w:val="000000"/>
          <w:sz w:val="28"/>
        </w:rPr>
        <w:t>
      46. Уполномоченный орган осуществляет мониторинг исполнения СВА рекомендаций следующими способами:</w:t>
      </w:r>
    </w:p>
    <w:bookmarkEnd w:id="98"/>
    <w:bookmarkStart w:name="z126" w:id="99"/>
    <w:p>
      <w:pPr>
        <w:spacing w:after="0"/>
        <w:ind w:left="0"/>
        <w:jc w:val="both"/>
      </w:pPr>
      <w:r>
        <w:rPr>
          <w:rFonts w:ascii="Times New Roman"/>
          <w:b w:val="false"/>
          <w:i w:val="false"/>
          <w:color w:val="000000"/>
          <w:sz w:val="28"/>
        </w:rPr>
        <w:t xml:space="preserve">
      проведение анализа исполнения рекомендаций в форме регулярной переписки с СВА; </w:t>
      </w:r>
    </w:p>
    <w:bookmarkEnd w:id="99"/>
    <w:bookmarkStart w:name="z127" w:id="100"/>
    <w:p>
      <w:pPr>
        <w:spacing w:after="0"/>
        <w:ind w:left="0"/>
        <w:jc w:val="both"/>
      </w:pPr>
      <w:r>
        <w:rPr>
          <w:rFonts w:ascii="Times New Roman"/>
          <w:b w:val="false"/>
          <w:i w:val="false"/>
          <w:color w:val="000000"/>
          <w:sz w:val="28"/>
        </w:rPr>
        <w:t>
      направления периодических напоминаний, запросов государственному органу;</w:t>
      </w:r>
    </w:p>
    <w:bookmarkEnd w:id="100"/>
    <w:bookmarkStart w:name="z128" w:id="101"/>
    <w:p>
      <w:pPr>
        <w:spacing w:after="0"/>
        <w:ind w:left="0"/>
        <w:jc w:val="both"/>
      </w:pPr>
      <w:r>
        <w:rPr>
          <w:rFonts w:ascii="Times New Roman"/>
          <w:b w:val="false"/>
          <w:i w:val="false"/>
          <w:color w:val="000000"/>
          <w:sz w:val="28"/>
        </w:rPr>
        <w:t>
      назначения плановых/внеплановых оценок нарушений и недостатков для контроля состояния устранения СВА.</w:t>
      </w:r>
    </w:p>
    <w:bookmarkEnd w:id="101"/>
    <w:bookmarkStart w:name="z129" w:id="102"/>
    <w:p>
      <w:pPr>
        <w:spacing w:after="0"/>
        <w:ind w:left="0"/>
        <w:jc w:val="left"/>
      </w:pPr>
      <w:r>
        <w:rPr>
          <w:rFonts w:ascii="Times New Roman"/>
          <w:b/>
          <w:i w:val="false"/>
          <w:color w:val="000000"/>
        </w:rPr>
        <w:t xml:space="preserve"> Параграф 3. Внеплановая оценка</w:t>
      </w:r>
    </w:p>
    <w:bookmarkEnd w:id="102"/>
    <w:bookmarkStart w:name="z130" w:id="103"/>
    <w:p>
      <w:pPr>
        <w:spacing w:after="0"/>
        <w:ind w:left="0"/>
        <w:jc w:val="both"/>
      </w:pPr>
      <w:r>
        <w:rPr>
          <w:rFonts w:ascii="Times New Roman"/>
          <w:b w:val="false"/>
          <w:i w:val="false"/>
          <w:color w:val="000000"/>
          <w:sz w:val="28"/>
        </w:rPr>
        <w:t>
      47. Внеплановой оценкой уполномоченного органа является оценка, не предусмотренная в плановом и камеральном порядках, которая проводится по решению руководителя уполномоченного органа либо лица, исполняющего его обязанности, при наличии одного из следующих обстоятельств:</w:t>
      </w:r>
    </w:p>
    <w:bookmarkEnd w:id="103"/>
    <w:p>
      <w:pPr>
        <w:spacing w:after="0"/>
        <w:ind w:left="0"/>
        <w:jc w:val="both"/>
      </w:pPr>
      <w:r>
        <w:rPr>
          <w:rFonts w:ascii="Times New Roman"/>
          <w:b w:val="false"/>
          <w:i w:val="false"/>
          <w:color w:val="000000"/>
          <w:sz w:val="28"/>
        </w:rPr>
        <w:t>
      письменное обращение руководителя СВА, либо лица, его замещающего, о проведении внеплановой оценки направленное в уполномоченный орган посредством СЭД;</w:t>
      </w:r>
    </w:p>
    <w:p>
      <w:pPr>
        <w:spacing w:after="0"/>
        <w:ind w:left="0"/>
        <w:jc w:val="both"/>
      </w:pPr>
      <w:r>
        <w:rPr>
          <w:rFonts w:ascii="Times New Roman"/>
          <w:b w:val="false"/>
          <w:i w:val="false"/>
          <w:color w:val="000000"/>
          <w:sz w:val="28"/>
        </w:rPr>
        <w:t>
      обращение, содержащее факты, утверждающие наличие нарушений работниками СВА законодательства о государственном аудите и финансовом контроле при проведении внутреннего государственного аудита;</w:t>
      </w:r>
    </w:p>
    <w:p>
      <w:pPr>
        <w:spacing w:after="0"/>
        <w:ind w:left="0"/>
        <w:jc w:val="both"/>
      </w:pPr>
      <w:r>
        <w:rPr>
          <w:rFonts w:ascii="Times New Roman"/>
          <w:b w:val="false"/>
          <w:i w:val="false"/>
          <w:color w:val="000000"/>
          <w:sz w:val="28"/>
        </w:rPr>
        <w:t>
      выявление существенных рисков по результатам камерального порядка деятельности СВА или анализа его оценок.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и.о. Министра финансов РК от 30.12.2022 </w:t>
      </w:r>
      <w:r>
        <w:rPr>
          <w:rFonts w:ascii="Times New Roman"/>
          <w:b w:val="false"/>
          <w:i w:val="false"/>
          <w:color w:val="000000"/>
          <w:sz w:val="28"/>
        </w:rPr>
        <w:t>№ 1346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04"/>
    <w:p>
      <w:pPr>
        <w:spacing w:after="0"/>
        <w:ind w:left="0"/>
        <w:jc w:val="left"/>
      </w:pPr>
      <w:r>
        <w:rPr>
          <w:rFonts w:ascii="Times New Roman"/>
          <w:b/>
          <w:i w:val="false"/>
          <w:color w:val="000000"/>
        </w:rPr>
        <w:t xml:space="preserve"> Глава 4. Составление программы повышения качества внутреннего государственного аудита</w:t>
      </w:r>
    </w:p>
    <w:bookmarkEnd w:id="104"/>
    <w:bookmarkStart w:name="z135" w:id="105"/>
    <w:p>
      <w:pPr>
        <w:spacing w:after="0"/>
        <w:ind w:left="0"/>
        <w:jc w:val="both"/>
      </w:pPr>
      <w:r>
        <w:rPr>
          <w:rFonts w:ascii="Times New Roman"/>
          <w:b w:val="false"/>
          <w:i w:val="false"/>
          <w:color w:val="000000"/>
          <w:sz w:val="28"/>
        </w:rPr>
        <w:t xml:space="preserve">
      48. В соответствии с требованиями международных стандартов аудита руководитель СВА либо лицо, его замещающее, разрабатывает и утверждает программу повышения качества внутреннего государственного аудита СВА (далее – программа)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Стандарту не позднее 1 февраля финансового года, следующего за отчетным, которая учитывает результаты оценок СВА и уполномоченного органа.</w:t>
      </w:r>
    </w:p>
    <w:bookmarkEnd w:id="105"/>
    <w:bookmarkStart w:name="z136" w:id="106"/>
    <w:p>
      <w:pPr>
        <w:spacing w:after="0"/>
        <w:ind w:left="0"/>
        <w:jc w:val="both"/>
      </w:pPr>
      <w:r>
        <w:rPr>
          <w:rFonts w:ascii="Times New Roman"/>
          <w:b w:val="false"/>
          <w:i w:val="false"/>
          <w:color w:val="000000"/>
          <w:sz w:val="28"/>
        </w:rPr>
        <w:t>
      49. Программа утверждается в целях:</w:t>
      </w:r>
    </w:p>
    <w:bookmarkEnd w:id="106"/>
    <w:bookmarkStart w:name="z137" w:id="107"/>
    <w:p>
      <w:pPr>
        <w:spacing w:after="0"/>
        <w:ind w:left="0"/>
        <w:jc w:val="both"/>
      </w:pPr>
      <w:r>
        <w:rPr>
          <w:rFonts w:ascii="Times New Roman"/>
          <w:b w:val="false"/>
          <w:i w:val="false"/>
          <w:color w:val="000000"/>
          <w:sz w:val="28"/>
        </w:rPr>
        <w:t>
      обеспечения соответствия деятельности СВА законодательству о государственном аудите и финансовом контроле Республики Казахстан;</w:t>
      </w:r>
    </w:p>
    <w:bookmarkEnd w:id="107"/>
    <w:bookmarkStart w:name="z138" w:id="108"/>
    <w:p>
      <w:pPr>
        <w:spacing w:after="0"/>
        <w:ind w:left="0"/>
        <w:jc w:val="both"/>
      </w:pPr>
      <w:r>
        <w:rPr>
          <w:rFonts w:ascii="Times New Roman"/>
          <w:b w:val="false"/>
          <w:i w:val="false"/>
          <w:color w:val="000000"/>
          <w:sz w:val="28"/>
        </w:rPr>
        <w:t>
      осуществления эффективной и результативной деятельности СВА.</w:t>
      </w:r>
    </w:p>
    <w:bookmarkEnd w:id="108"/>
    <w:bookmarkStart w:name="z139" w:id="109"/>
    <w:p>
      <w:pPr>
        <w:spacing w:after="0"/>
        <w:ind w:left="0"/>
        <w:jc w:val="both"/>
      </w:pPr>
      <w:r>
        <w:rPr>
          <w:rFonts w:ascii="Times New Roman"/>
          <w:b w:val="false"/>
          <w:i w:val="false"/>
          <w:color w:val="000000"/>
          <w:sz w:val="28"/>
        </w:rPr>
        <w:t>
      50. Программа охватывает все аспекты деятельности внутреннего государственного аудита и применяется на трех основных уровнях:</w:t>
      </w:r>
    </w:p>
    <w:bookmarkEnd w:id="109"/>
    <w:bookmarkStart w:name="z140" w:id="110"/>
    <w:p>
      <w:pPr>
        <w:spacing w:after="0"/>
        <w:ind w:left="0"/>
        <w:jc w:val="both"/>
      </w:pPr>
      <w:r>
        <w:rPr>
          <w:rFonts w:ascii="Times New Roman"/>
          <w:b w:val="false"/>
          <w:i w:val="false"/>
          <w:color w:val="000000"/>
          <w:sz w:val="28"/>
        </w:rPr>
        <w:t>
      на уровне аудиторской проверки (внутреннего государственного аудита);</w:t>
      </w:r>
    </w:p>
    <w:bookmarkEnd w:id="110"/>
    <w:bookmarkStart w:name="z141" w:id="111"/>
    <w:p>
      <w:pPr>
        <w:spacing w:after="0"/>
        <w:ind w:left="0"/>
        <w:jc w:val="both"/>
      </w:pPr>
      <w:r>
        <w:rPr>
          <w:rFonts w:ascii="Times New Roman"/>
          <w:b w:val="false"/>
          <w:i w:val="false"/>
          <w:color w:val="000000"/>
          <w:sz w:val="28"/>
        </w:rPr>
        <w:t>
      на уровне деятельности СВА;</w:t>
      </w:r>
    </w:p>
    <w:bookmarkEnd w:id="111"/>
    <w:bookmarkStart w:name="z142" w:id="112"/>
    <w:p>
      <w:pPr>
        <w:spacing w:after="0"/>
        <w:ind w:left="0"/>
        <w:jc w:val="both"/>
      </w:pPr>
      <w:r>
        <w:rPr>
          <w:rFonts w:ascii="Times New Roman"/>
          <w:b w:val="false"/>
          <w:i w:val="false"/>
          <w:color w:val="000000"/>
          <w:sz w:val="28"/>
        </w:rPr>
        <w:t xml:space="preserve">
      на уровне профессионального развития. </w:t>
      </w:r>
    </w:p>
    <w:bookmarkEnd w:id="112"/>
    <w:bookmarkStart w:name="z143" w:id="113"/>
    <w:p>
      <w:pPr>
        <w:spacing w:after="0"/>
        <w:ind w:left="0"/>
        <w:jc w:val="both"/>
      </w:pPr>
      <w:r>
        <w:rPr>
          <w:rFonts w:ascii="Times New Roman"/>
          <w:b w:val="false"/>
          <w:i w:val="false"/>
          <w:color w:val="000000"/>
          <w:sz w:val="28"/>
        </w:rPr>
        <w:t xml:space="preserve">
      51. Выполнение программы контролируется руководителем СВА, либо лицом, его замещающим. </w:t>
      </w:r>
    </w:p>
    <w:bookmarkEnd w:id="113"/>
    <w:bookmarkStart w:name="z144" w:id="114"/>
    <w:p>
      <w:pPr>
        <w:spacing w:after="0"/>
        <w:ind w:left="0"/>
        <w:jc w:val="both"/>
      </w:pPr>
      <w:r>
        <w:rPr>
          <w:rFonts w:ascii="Times New Roman"/>
          <w:b w:val="false"/>
          <w:i w:val="false"/>
          <w:color w:val="000000"/>
          <w:sz w:val="28"/>
        </w:rPr>
        <w:t>
      52. Программа учитывается при проведении уполномоченным органом оценки эффективности деятельности СВА.</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bookmarkStart w:name="z146" w:id="115"/>
    <w:p>
      <w:pPr>
        <w:spacing w:after="0"/>
        <w:ind w:left="0"/>
        <w:jc w:val="left"/>
      </w:pPr>
      <w:r>
        <w:rPr>
          <w:rFonts w:ascii="Times New Roman"/>
          <w:b/>
          <w:i w:val="false"/>
          <w:color w:val="000000"/>
        </w:rPr>
        <w:t xml:space="preserve"> Перечень вопросов для оценки качества деятельности государственного аудитора службы внутреннего аудита</w:t>
      </w:r>
    </w:p>
    <w:bookmarkEnd w:id="115"/>
    <w:bookmarkStart w:name="z147" w:id="116"/>
    <w:p>
      <w:pPr>
        <w:spacing w:after="0"/>
        <w:ind w:left="0"/>
        <w:jc w:val="both"/>
      </w:pPr>
      <w:r>
        <w:rPr>
          <w:rFonts w:ascii="Times New Roman"/>
          <w:b w:val="false"/>
          <w:i w:val="false"/>
          <w:color w:val="000000"/>
          <w:sz w:val="28"/>
        </w:rPr>
        <w:t>
      Планирование аудита</w:t>
      </w:r>
    </w:p>
    <w:bookmarkEnd w:id="116"/>
    <w:bookmarkStart w:name="z148" w:id="117"/>
    <w:p>
      <w:pPr>
        <w:spacing w:after="0"/>
        <w:ind w:left="0"/>
        <w:jc w:val="both"/>
      </w:pPr>
      <w:r>
        <w:rPr>
          <w:rFonts w:ascii="Times New Roman"/>
          <w:b w:val="false"/>
          <w:i w:val="false"/>
          <w:color w:val="000000"/>
          <w:sz w:val="28"/>
        </w:rPr>
        <w:t>
      1. Все ли члены аудиторской группы, вовлеченные в выполнение задания внутреннего государственного аудита, соблюдают "принцип независимости"?</w:t>
      </w:r>
    </w:p>
    <w:bookmarkEnd w:id="117"/>
    <w:bookmarkStart w:name="z149" w:id="118"/>
    <w:p>
      <w:pPr>
        <w:spacing w:after="0"/>
        <w:ind w:left="0"/>
        <w:jc w:val="both"/>
      </w:pPr>
      <w:r>
        <w:rPr>
          <w:rFonts w:ascii="Times New Roman"/>
          <w:b w:val="false"/>
          <w:i w:val="false"/>
          <w:color w:val="000000"/>
          <w:sz w:val="28"/>
        </w:rPr>
        <w:t>
      2. Обеспечены ли программы внутреннего государственного аудита необходимыми ресурсами, пропорционально ли данные ресурсы распределены в аудиторском задании и проводится ли их надлежащий мониторинг?</w:t>
      </w:r>
    </w:p>
    <w:bookmarkEnd w:id="118"/>
    <w:bookmarkStart w:name="z150" w:id="119"/>
    <w:p>
      <w:pPr>
        <w:spacing w:after="0"/>
        <w:ind w:left="0"/>
        <w:jc w:val="both"/>
      </w:pPr>
      <w:r>
        <w:rPr>
          <w:rFonts w:ascii="Times New Roman"/>
          <w:b w:val="false"/>
          <w:i w:val="false"/>
          <w:color w:val="000000"/>
          <w:sz w:val="28"/>
        </w:rPr>
        <w:t>
      3. Знакомы ли государственные аудиторы с процессами, которые они оценивают?</w:t>
      </w:r>
    </w:p>
    <w:bookmarkEnd w:id="119"/>
    <w:bookmarkStart w:name="z151" w:id="120"/>
    <w:p>
      <w:pPr>
        <w:spacing w:after="0"/>
        <w:ind w:left="0"/>
        <w:jc w:val="both"/>
      </w:pPr>
      <w:r>
        <w:rPr>
          <w:rFonts w:ascii="Times New Roman"/>
          <w:b w:val="false"/>
          <w:i w:val="false"/>
          <w:color w:val="000000"/>
          <w:sz w:val="28"/>
        </w:rPr>
        <w:t>
      4. Были ли определены важнейшие риски для организации в ходе предварительного изучения и отражены ли они в задачах аудита?</w:t>
      </w:r>
    </w:p>
    <w:bookmarkEnd w:id="120"/>
    <w:bookmarkStart w:name="z152" w:id="121"/>
    <w:p>
      <w:pPr>
        <w:spacing w:after="0"/>
        <w:ind w:left="0"/>
        <w:jc w:val="both"/>
      </w:pPr>
      <w:r>
        <w:rPr>
          <w:rFonts w:ascii="Times New Roman"/>
          <w:b w:val="false"/>
          <w:i w:val="false"/>
          <w:color w:val="000000"/>
          <w:sz w:val="28"/>
        </w:rPr>
        <w:t>
      5. Соответствует ли объем работ по аудиту достижению целей аудита?</w:t>
      </w:r>
    </w:p>
    <w:bookmarkEnd w:id="121"/>
    <w:bookmarkStart w:name="z153" w:id="122"/>
    <w:p>
      <w:pPr>
        <w:spacing w:after="0"/>
        <w:ind w:left="0"/>
        <w:jc w:val="both"/>
      </w:pPr>
      <w:r>
        <w:rPr>
          <w:rFonts w:ascii="Times New Roman"/>
          <w:b w:val="false"/>
          <w:i w:val="false"/>
          <w:color w:val="000000"/>
          <w:sz w:val="28"/>
        </w:rPr>
        <w:t>
      6. Позволит ли программа аудита государственным аудиторам достичь поставленных целей?</w:t>
      </w:r>
    </w:p>
    <w:bookmarkEnd w:id="122"/>
    <w:bookmarkStart w:name="z154" w:id="123"/>
    <w:p>
      <w:pPr>
        <w:spacing w:after="0"/>
        <w:ind w:left="0"/>
        <w:jc w:val="both"/>
      </w:pPr>
      <w:r>
        <w:rPr>
          <w:rFonts w:ascii="Times New Roman"/>
          <w:b w:val="false"/>
          <w:i w:val="false"/>
          <w:color w:val="000000"/>
          <w:sz w:val="28"/>
        </w:rPr>
        <w:t>
      Проведение аудита</w:t>
      </w:r>
    </w:p>
    <w:bookmarkEnd w:id="123"/>
    <w:bookmarkStart w:name="z155" w:id="124"/>
    <w:p>
      <w:pPr>
        <w:spacing w:after="0"/>
        <w:ind w:left="0"/>
        <w:jc w:val="both"/>
      </w:pPr>
      <w:r>
        <w:rPr>
          <w:rFonts w:ascii="Times New Roman"/>
          <w:b w:val="false"/>
          <w:i w:val="false"/>
          <w:color w:val="000000"/>
          <w:sz w:val="28"/>
        </w:rPr>
        <w:t xml:space="preserve">
      1. Все ли этапы аудиторской проверки задокументированы в соответствии с требованиями параграфа 1 главы 4 Правил проведения внутреннего государственного аудита и финансового контроля,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15 июля 2021 года № 392 "Об утверждении Правил проведения внутреннего государственного аудита и финансового контроля" (зарегистрирован в Реестре государственной регистрации нормативных правовых актов под № 23540) (далее – Правила)?</w:t>
      </w:r>
    </w:p>
    <w:bookmarkEnd w:id="124"/>
    <w:bookmarkStart w:name="z156" w:id="125"/>
    <w:p>
      <w:pPr>
        <w:spacing w:after="0"/>
        <w:ind w:left="0"/>
        <w:jc w:val="both"/>
      </w:pPr>
      <w:r>
        <w:rPr>
          <w:rFonts w:ascii="Times New Roman"/>
          <w:b w:val="false"/>
          <w:i w:val="false"/>
          <w:color w:val="000000"/>
          <w:sz w:val="28"/>
        </w:rPr>
        <w:t>
      2. Применялась ли действующая методология внутреннего государственного аудита в процессе выполнения аудиторского задания, были ли использованы соответствующие методы аудита?</w:t>
      </w:r>
    </w:p>
    <w:bookmarkEnd w:id="125"/>
    <w:bookmarkStart w:name="z157" w:id="126"/>
    <w:p>
      <w:pPr>
        <w:spacing w:after="0"/>
        <w:ind w:left="0"/>
        <w:jc w:val="both"/>
      </w:pPr>
      <w:r>
        <w:rPr>
          <w:rFonts w:ascii="Times New Roman"/>
          <w:b w:val="false"/>
          <w:i w:val="false"/>
          <w:color w:val="000000"/>
          <w:sz w:val="28"/>
        </w:rPr>
        <w:t>
      3. Правильно ли оценены процедуры объекта аудита?</w:t>
      </w:r>
    </w:p>
    <w:bookmarkEnd w:id="126"/>
    <w:bookmarkStart w:name="z158" w:id="127"/>
    <w:p>
      <w:pPr>
        <w:spacing w:after="0"/>
        <w:ind w:left="0"/>
        <w:jc w:val="both"/>
      </w:pPr>
      <w:r>
        <w:rPr>
          <w:rFonts w:ascii="Times New Roman"/>
          <w:b w:val="false"/>
          <w:i w:val="false"/>
          <w:color w:val="000000"/>
          <w:sz w:val="28"/>
        </w:rPr>
        <w:t>
      4. Являются ли полученные доказательства достаточными и надежными для выражения формирования аудиторского отчета?</w:t>
      </w:r>
    </w:p>
    <w:bookmarkEnd w:id="127"/>
    <w:bookmarkStart w:name="z159" w:id="128"/>
    <w:p>
      <w:pPr>
        <w:spacing w:after="0"/>
        <w:ind w:left="0"/>
        <w:jc w:val="both"/>
      </w:pPr>
      <w:r>
        <w:rPr>
          <w:rFonts w:ascii="Times New Roman"/>
          <w:b w:val="false"/>
          <w:i w:val="false"/>
          <w:color w:val="000000"/>
          <w:sz w:val="28"/>
        </w:rPr>
        <w:t>
      5. Выполняется ли аудит в соответствии с утвержденной программой?</w:t>
      </w:r>
    </w:p>
    <w:bookmarkEnd w:id="128"/>
    <w:bookmarkStart w:name="z160" w:id="129"/>
    <w:p>
      <w:pPr>
        <w:spacing w:after="0"/>
        <w:ind w:left="0"/>
        <w:jc w:val="both"/>
      </w:pPr>
      <w:r>
        <w:rPr>
          <w:rFonts w:ascii="Times New Roman"/>
          <w:b w:val="false"/>
          <w:i w:val="false"/>
          <w:color w:val="000000"/>
          <w:sz w:val="28"/>
        </w:rPr>
        <w:t>
      6. Вносятся ли изменения в программу аудита на протяжении его проведения и утверждены ли они в соответствии с требованиями пункта 44 и 46 Правил?</w:t>
      </w:r>
    </w:p>
    <w:bookmarkEnd w:id="129"/>
    <w:bookmarkStart w:name="z161" w:id="130"/>
    <w:p>
      <w:pPr>
        <w:spacing w:after="0"/>
        <w:ind w:left="0"/>
        <w:jc w:val="both"/>
      </w:pPr>
      <w:r>
        <w:rPr>
          <w:rFonts w:ascii="Times New Roman"/>
          <w:b w:val="false"/>
          <w:i w:val="false"/>
          <w:color w:val="000000"/>
          <w:sz w:val="28"/>
        </w:rPr>
        <w:t>
      Информирование о результатах</w:t>
      </w:r>
    </w:p>
    <w:bookmarkEnd w:id="130"/>
    <w:bookmarkStart w:name="z162" w:id="131"/>
    <w:p>
      <w:pPr>
        <w:spacing w:after="0"/>
        <w:ind w:left="0"/>
        <w:jc w:val="both"/>
      </w:pPr>
      <w:r>
        <w:rPr>
          <w:rFonts w:ascii="Times New Roman"/>
          <w:b w:val="false"/>
          <w:i w:val="false"/>
          <w:color w:val="000000"/>
          <w:sz w:val="28"/>
        </w:rPr>
        <w:t>
      1. Направляется ли через систему документооборота отчет объектам аудита?</w:t>
      </w:r>
    </w:p>
    <w:bookmarkEnd w:id="131"/>
    <w:bookmarkStart w:name="z163" w:id="132"/>
    <w:p>
      <w:pPr>
        <w:spacing w:after="0"/>
        <w:ind w:left="0"/>
        <w:jc w:val="both"/>
      </w:pPr>
      <w:r>
        <w:rPr>
          <w:rFonts w:ascii="Times New Roman"/>
          <w:b w:val="false"/>
          <w:i w:val="false"/>
          <w:color w:val="000000"/>
          <w:sz w:val="28"/>
        </w:rPr>
        <w:t>
      2. Согласились ли объекты аудита с рекомендациями?</w:t>
      </w:r>
    </w:p>
    <w:bookmarkEnd w:id="132"/>
    <w:bookmarkStart w:name="z164" w:id="133"/>
    <w:p>
      <w:pPr>
        <w:spacing w:after="0"/>
        <w:ind w:left="0"/>
        <w:jc w:val="both"/>
      </w:pPr>
      <w:r>
        <w:rPr>
          <w:rFonts w:ascii="Times New Roman"/>
          <w:b w:val="false"/>
          <w:i w:val="false"/>
          <w:color w:val="000000"/>
          <w:sz w:val="28"/>
        </w:rPr>
        <w:t>
      3. Направлены ли рекомендации на устранение причин установленных нарушений?</w:t>
      </w:r>
    </w:p>
    <w:bookmarkEnd w:id="133"/>
    <w:bookmarkStart w:name="z165" w:id="134"/>
    <w:p>
      <w:pPr>
        <w:spacing w:after="0"/>
        <w:ind w:left="0"/>
        <w:jc w:val="both"/>
      </w:pPr>
      <w:r>
        <w:rPr>
          <w:rFonts w:ascii="Times New Roman"/>
          <w:b w:val="false"/>
          <w:i w:val="false"/>
          <w:color w:val="000000"/>
          <w:sz w:val="28"/>
        </w:rPr>
        <w:t>
      4. Достиг ли аудит своей цели?</w:t>
      </w:r>
    </w:p>
    <w:bookmarkEnd w:id="134"/>
    <w:bookmarkStart w:name="z166" w:id="135"/>
    <w:p>
      <w:pPr>
        <w:spacing w:after="0"/>
        <w:ind w:left="0"/>
        <w:jc w:val="both"/>
      </w:pPr>
      <w:r>
        <w:rPr>
          <w:rFonts w:ascii="Times New Roman"/>
          <w:b w:val="false"/>
          <w:i w:val="false"/>
          <w:color w:val="000000"/>
          <w:sz w:val="28"/>
        </w:rPr>
        <w:t>
      5. Документируются ли надлежащим образом разногласия по итогам аудита?</w:t>
      </w:r>
    </w:p>
    <w:bookmarkEnd w:id="135"/>
    <w:bookmarkStart w:name="z167" w:id="136"/>
    <w:p>
      <w:pPr>
        <w:spacing w:after="0"/>
        <w:ind w:left="0"/>
        <w:jc w:val="both"/>
      </w:pPr>
      <w:r>
        <w:rPr>
          <w:rFonts w:ascii="Times New Roman"/>
          <w:b w:val="false"/>
          <w:i w:val="false"/>
          <w:color w:val="000000"/>
          <w:sz w:val="28"/>
        </w:rPr>
        <w:t>
      6. Является ли отчет государственных аудиторов точным, объективным, кратким, конструктивным и своевременным?</w:t>
      </w:r>
    </w:p>
    <w:bookmarkEnd w:id="136"/>
    <w:bookmarkStart w:name="z168" w:id="137"/>
    <w:p>
      <w:pPr>
        <w:spacing w:after="0"/>
        <w:ind w:left="0"/>
        <w:jc w:val="both"/>
      </w:pPr>
      <w:r>
        <w:rPr>
          <w:rFonts w:ascii="Times New Roman"/>
          <w:b w:val="false"/>
          <w:i w:val="false"/>
          <w:color w:val="000000"/>
          <w:sz w:val="28"/>
        </w:rPr>
        <w:t>
      7. Подписан ли аудиторский отчет в соответствии с требованиями пункта 72 Правил?</w:t>
      </w:r>
    </w:p>
    <w:bookmarkEnd w:id="137"/>
    <w:bookmarkStart w:name="z169" w:id="138"/>
    <w:p>
      <w:pPr>
        <w:spacing w:after="0"/>
        <w:ind w:left="0"/>
        <w:jc w:val="both"/>
      </w:pPr>
      <w:r>
        <w:rPr>
          <w:rFonts w:ascii="Times New Roman"/>
          <w:b w:val="false"/>
          <w:i w:val="false"/>
          <w:color w:val="000000"/>
          <w:sz w:val="28"/>
        </w:rPr>
        <w:t>
      Исполнение рекомендаций</w:t>
      </w:r>
    </w:p>
    <w:bookmarkEnd w:id="138"/>
    <w:bookmarkStart w:name="z170" w:id="139"/>
    <w:p>
      <w:pPr>
        <w:spacing w:after="0"/>
        <w:ind w:left="0"/>
        <w:jc w:val="both"/>
      </w:pPr>
      <w:r>
        <w:rPr>
          <w:rFonts w:ascii="Times New Roman"/>
          <w:b w:val="false"/>
          <w:i w:val="false"/>
          <w:color w:val="000000"/>
          <w:sz w:val="28"/>
        </w:rPr>
        <w:t>
      1. Контролируются ли соблюдение сроков исполнения рекомендаций?</w:t>
      </w:r>
    </w:p>
    <w:bookmarkEnd w:id="139"/>
    <w:bookmarkStart w:name="z171" w:id="140"/>
    <w:p>
      <w:pPr>
        <w:spacing w:after="0"/>
        <w:ind w:left="0"/>
        <w:jc w:val="both"/>
      </w:pPr>
      <w:r>
        <w:rPr>
          <w:rFonts w:ascii="Times New Roman"/>
          <w:b w:val="false"/>
          <w:i w:val="false"/>
          <w:color w:val="000000"/>
          <w:sz w:val="28"/>
        </w:rPr>
        <w:t>
      2. Оценена ли необходимость последующего аудита?</w:t>
      </w:r>
    </w:p>
    <w:bookmarkEnd w:id="140"/>
    <w:bookmarkStart w:name="z172" w:id="141"/>
    <w:p>
      <w:pPr>
        <w:spacing w:after="0"/>
        <w:ind w:left="0"/>
        <w:jc w:val="both"/>
      </w:pPr>
      <w:r>
        <w:rPr>
          <w:rFonts w:ascii="Times New Roman"/>
          <w:b w:val="false"/>
          <w:i w:val="false"/>
          <w:color w:val="000000"/>
          <w:sz w:val="28"/>
        </w:rPr>
        <w:t>
      Общие вопросы</w:t>
      </w:r>
    </w:p>
    <w:bookmarkEnd w:id="141"/>
    <w:bookmarkStart w:name="z173" w:id="142"/>
    <w:p>
      <w:pPr>
        <w:spacing w:after="0"/>
        <w:ind w:left="0"/>
        <w:jc w:val="both"/>
      </w:pPr>
      <w:r>
        <w:rPr>
          <w:rFonts w:ascii="Times New Roman"/>
          <w:b w:val="false"/>
          <w:i w:val="false"/>
          <w:color w:val="000000"/>
          <w:sz w:val="28"/>
        </w:rPr>
        <w:t>
      1. Соблюдены ли требования по обязательному обучению?</w:t>
      </w:r>
    </w:p>
    <w:bookmarkEnd w:id="142"/>
    <w:bookmarkStart w:name="z174" w:id="143"/>
    <w:p>
      <w:pPr>
        <w:spacing w:after="0"/>
        <w:ind w:left="0"/>
        <w:jc w:val="both"/>
      </w:pPr>
      <w:r>
        <w:rPr>
          <w:rFonts w:ascii="Times New Roman"/>
          <w:b w:val="false"/>
          <w:i w:val="false"/>
          <w:color w:val="000000"/>
          <w:sz w:val="28"/>
        </w:rPr>
        <w:t xml:space="preserve">
      2. Соблюдены ли нормы поведения, установленные Общими стандартами государственного аудита и финансового контроля,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января 2016 года № 167 "Об утверждении Общих стандартов государственного аудита и финансового контроля и признании утратившим силу Указа Президента Республики Казахстан от 7 апреля 2009 года № 788 "Об утверждении Стандартов государственного финансового контроля".</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w:t>
            </w:r>
            <w:r>
              <w:br/>
            </w:r>
            <w:r>
              <w:rPr>
                <w:rFonts w:ascii="Times New Roman"/>
                <w:b w:val="false"/>
                <w:i w:val="false"/>
                <w:color w:val="000000"/>
                <w:sz w:val="20"/>
              </w:rPr>
              <w:t>контроля "Оценка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44"/>
    <w:p>
      <w:pPr>
        <w:spacing w:after="0"/>
        <w:ind w:left="0"/>
        <w:jc w:val="left"/>
      </w:pPr>
      <w:r>
        <w:rPr>
          <w:rFonts w:ascii="Times New Roman"/>
          <w:b/>
          <w:i w:val="false"/>
          <w:color w:val="000000"/>
        </w:rPr>
        <w:t xml:space="preserve"> Оценка эффективности деятельности государственного аудитора служб внутреннего аудита по проведению государственного аудита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5"/>
          <w:p>
            <w:pPr>
              <w:spacing w:after="20"/>
              <w:ind w:left="20"/>
              <w:jc w:val="both"/>
            </w:pPr>
            <w:r>
              <w:rPr>
                <w:rFonts w:ascii="Times New Roman"/>
                <w:b w:val="false"/>
                <w:i w:val="false"/>
                <w:color w:val="000000"/>
                <w:sz w:val="20"/>
              </w:rPr>
              <w:t>
</w:t>
            </w:r>
            <w:r>
              <w:rPr>
                <w:rFonts w:ascii="Times New Roman"/>
                <w:b w:val="false"/>
                <w:i w:val="false"/>
                <w:color w:val="000000"/>
                <w:sz w:val="20"/>
              </w:rPr>
              <w:t>Дата проведения оценки:</w:t>
            </w:r>
          </w:p>
          <w:bookmarkEnd w:id="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аудиторского мероприятия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Идентификация </w:t>
            </w:r>
          </w:p>
          <w:bookmarkEnd w:id="1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государственного аудитора </w:t>
            </w:r>
          </w:p>
          <w:bookmarkEnd w:id="14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руководителя группы государственного аудита: </w:t>
            </w:r>
          </w:p>
          <w:bookmarkEnd w:id="14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w:t>
            </w:r>
            <w:r>
              <w:rPr>
                <w:rFonts w:ascii="Times New Roman"/>
                <w:b w:val="false"/>
                <w:i w:val="false"/>
                <w:color w:val="000000"/>
                <w:sz w:val="20"/>
              </w:rPr>
              <w:t>Уровни баллов: очень хорошо (5), хорошо (4), удовлетворительно (3), требуется улучшение (2), неприменимо (1)</w:t>
            </w:r>
          </w:p>
          <w:bookmarkEnd w:id="14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правильно определять необходимые документы и источники информации для обеспечения полного и основательного планирования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правильно определять цели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правильно определять ключевые точки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правильно определять присущие риски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оформленных документов по планированию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определять правильный бюджет рабочего времени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аудиторского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целей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установленного объема, сроков и периодов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и качество устранения несоответствий в работе, в том числе доработки аудиторского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аудиторских доказательств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качество подготовленных рабочих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нормативными правовыми актами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Владение ситуацией по проблемным вопросам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государственного аудитора при обсуждении проблемных вопросов, а также при согласовании итоговых рабочих аудиторских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Обоснованность выводов государственного аудитора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отличать серьезные проблемы от несущественных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Целесообразность предложений по решению проблемных вопросов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государственным аудитором своих действий с руководителем группы государственного аудита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 целесообразность рекомендаций государственного аудитора по результатам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73"/>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государственного аудитора консультироваться с коллегами, руководителем группы государственного аудита и компетентными лицами при возникновении сомнения по каким-либо вопросам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7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поведение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75"/>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рабочего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76"/>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Самоорганизация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77"/>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материалов аудита в рабочих бумагах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8"/>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устных переговоров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80"/>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подход при выполнении поставленной задачи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81"/>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быстрой адаптации к новым, непривычным условиям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2"/>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3"/>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деятельности объекта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в баллах = сумма баллов по критериям (maximum 145) /количество критериев оценки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4"/>
          <w:p>
            <w:pPr>
              <w:spacing w:after="20"/>
              <w:ind w:left="20"/>
              <w:jc w:val="both"/>
            </w:pPr>
            <w:r>
              <w:rPr>
                <w:rFonts w:ascii="Times New Roman"/>
                <w:b w:val="false"/>
                <w:i w:val="false"/>
                <w:color w:val="000000"/>
                <w:sz w:val="20"/>
              </w:rPr>
              <w:t>
</w:t>
            </w:r>
            <w:r>
              <w:rPr>
                <w:rFonts w:ascii="Times New Roman"/>
                <w:b w:val="false"/>
                <w:i w:val="false"/>
                <w:color w:val="000000"/>
                <w:sz w:val="20"/>
              </w:rPr>
              <w:t>Оценка руководителя группы государственного аудита  (в случае отсутствия руководителя группы государственного аудита оценка проводится руководителем службы внутреннего аудита)</w:t>
            </w:r>
          </w:p>
          <w:bookmarkEnd w:id="18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5"/>
          <w:p>
            <w:pPr>
              <w:spacing w:after="20"/>
              <w:ind w:left="20"/>
              <w:jc w:val="both"/>
            </w:pPr>
            <w:r>
              <w:rPr>
                <w:rFonts w:ascii="Times New Roman"/>
                <w:b w:val="false"/>
                <w:i w:val="false"/>
                <w:color w:val="000000"/>
                <w:sz w:val="20"/>
              </w:rPr>
              <w:t>
</w:t>
            </w:r>
            <w:r>
              <w:rPr>
                <w:rFonts w:ascii="Times New Roman"/>
                <w:b w:val="false"/>
                <w:i w:val="false"/>
                <w:color w:val="000000"/>
                <w:sz w:val="20"/>
              </w:rPr>
              <w:t>Ключевые сильные стороны:</w:t>
            </w:r>
          </w:p>
          <w:bookmarkEnd w:id="18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6"/>
          <w:p>
            <w:pPr>
              <w:spacing w:after="20"/>
              <w:ind w:left="20"/>
              <w:jc w:val="both"/>
            </w:pPr>
            <w:r>
              <w:rPr>
                <w:rFonts w:ascii="Times New Roman"/>
                <w:b w:val="false"/>
                <w:i w:val="false"/>
                <w:color w:val="000000"/>
                <w:sz w:val="20"/>
              </w:rPr>
              <w:t>
</w:t>
            </w:r>
            <w:r>
              <w:rPr>
                <w:rFonts w:ascii="Times New Roman"/>
                <w:b w:val="false"/>
                <w:i w:val="false"/>
                <w:color w:val="000000"/>
                <w:sz w:val="20"/>
              </w:rPr>
              <w:t>Ключевые слабые стороны:</w:t>
            </w:r>
          </w:p>
          <w:bookmarkEnd w:id="18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87"/>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Рекомендации по улучшению работы и дальнейшему развитию:</w:t>
            </w:r>
          </w:p>
          <w:bookmarkEnd w:id="18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8"/>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Необходимые тренинги/обучение:</w:t>
            </w:r>
          </w:p>
          <w:bookmarkEnd w:id="18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9"/>
          <w:p>
            <w:pPr>
              <w:spacing w:after="20"/>
              <w:ind w:left="20"/>
              <w:jc w:val="both"/>
            </w:pPr>
            <w:r>
              <w:rPr>
                <w:rFonts w:ascii="Times New Roman"/>
                <w:b w:val="false"/>
                <w:i w:val="false"/>
                <w:color w:val="000000"/>
                <w:sz w:val="20"/>
              </w:rPr>
              <w:t>
</w:t>
            </w:r>
            <w:r>
              <w:rPr>
                <w:rFonts w:ascii="Times New Roman"/>
                <w:b w:val="false"/>
                <w:i w:val="false"/>
                <w:color w:val="000000"/>
                <w:sz w:val="20"/>
              </w:rPr>
              <w:t>Комментарии государственного аудитора:</w:t>
            </w:r>
          </w:p>
          <w:bookmarkEnd w:id="18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90"/>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группы государственного аудита  "___"__________20__года _____________  Подпись Руководитель СВА (при отсутствии руководителя  группы государственного аудита)  "___" _________20__года _____________   Подпись</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 Государственный аудитор "__"________20___года ____________________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191"/>
    <w:p>
      <w:pPr>
        <w:spacing w:after="0"/>
        <w:ind w:left="0"/>
        <w:jc w:val="left"/>
      </w:pPr>
      <w:r>
        <w:rPr>
          <w:rFonts w:ascii="Times New Roman"/>
          <w:b/>
          <w:i w:val="false"/>
          <w:color w:val="000000"/>
        </w:rPr>
        <w:t xml:space="preserve"> Оценка эффективности деятельности руководителя группы государственного аудита</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92"/>
          <w:p>
            <w:pPr>
              <w:spacing w:after="20"/>
              <w:ind w:left="20"/>
              <w:jc w:val="both"/>
            </w:pPr>
            <w:r>
              <w:rPr>
                <w:rFonts w:ascii="Times New Roman"/>
                <w:b w:val="false"/>
                <w:i w:val="false"/>
                <w:color w:val="000000"/>
                <w:sz w:val="20"/>
              </w:rPr>
              <w:t>
</w:t>
            </w:r>
            <w:r>
              <w:rPr>
                <w:rFonts w:ascii="Times New Roman"/>
                <w:b w:val="false"/>
                <w:i w:val="false"/>
                <w:color w:val="000000"/>
                <w:sz w:val="20"/>
              </w:rPr>
              <w:t>Дата проведения оценки:</w:t>
            </w:r>
          </w:p>
          <w:bookmarkEnd w:id="1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аудиторского мероприятия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Идентификация </w:t>
            </w:r>
          </w:p>
          <w:bookmarkEnd w:id="19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руководителя группы государственного аудита: </w:t>
            </w:r>
          </w:p>
          <w:bookmarkEnd w:id="1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9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руководителя службы внутреннего аудита, либо лица, его замещающего:</w:t>
            </w:r>
          </w:p>
          <w:bookmarkEnd w:id="19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96"/>
          <w:p>
            <w:pPr>
              <w:spacing w:after="20"/>
              <w:ind w:left="20"/>
              <w:jc w:val="both"/>
            </w:pPr>
            <w:r>
              <w:rPr>
                <w:rFonts w:ascii="Times New Roman"/>
                <w:b w:val="false"/>
                <w:i w:val="false"/>
                <w:color w:val="000000"/>
                <w:sz w:val="20"/>
              </w:rPr>
              <w:t>
</w:t>
            </w:r>
            <w:r>
              <w:rPr>
                <w:rFonts w:ascii="Times New Roman"/>
                <w:b w:val="false"/>
                <w:i w:val="false"/>
                <w:color w:val="000000"/>
                <w:sz w:val="20"/>
              </w:rPr>
              <w:t>Уровни баллов: очень хорошо (5), хорошо (4), удовлетворительно (3), требуется улучшение (2), неприменимо (1)</w:t>
            </w:r>
          </w:p>
          <w:bookmarkEnd w:id="19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9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аудита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аудиторского задания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9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Правильное определение необходимых документов и источников информации для обеспечения полного и основательного планирования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0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Правильное определение целей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0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методов и объема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0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Правильный анализ деятельности и ключевых точек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03"/>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Правильный анализ и оценка присущих рисков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0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Правильное определение бюджета рабочего времени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0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аудиторского задания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0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задания и целей задания в соответствии с положением (другим документом, определяющим требования к выполнению аудиторских заданий)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0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установленного объема, сроков и периодов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0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и качество устранения несоответствий в работе, в том числе доработки аудиторского отчета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0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аудиторских доказательств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10"/>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качество подготовленных рабочих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1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рабочих документов и реализация материалов задания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1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выводов руководителя группы государственного аудита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1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отличать серьезные проблемы от несущественных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1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Владение ситуацией по проблемным вопросам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1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подготовки краткого вывода (Резюме) по результатам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1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оформления документов по реализации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17"/>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Целесообразность предложений по решению проблемных вопросов, отраженных в аудиторском отчете, резюме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18"/>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 целесообразность рекомендаций по результатам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9"/>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в баллах = сумма баллов по критериям (maximum 90) / количество критериев оценки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20"/>
          <w:p>
            <w:pPr>
              <w:spacing w:after="20"/>
              <w:ind w:left="20"/>
              <w:jc w:val="both"/>
            </w:pPr>
            <w:r>
              <w:rPr>
                <w:rFonts w:ascii="Times New Roman"/>
                <w:b w:val="false"/>
                <w:i w:val="false"/>
                <w:color w:val="000000"/>
                <w:sz w:val="20"/>
              </w:rPr>
              <w:t>
</w:t>
            </w:r>
            <w:r>
              <w:rPr>
                <w:rFonts w:ascii="Times New Roman"/>
                <w:b w:val="false"/>
                <w:i w:val="false"/>
                <w:color w:val="000000"/>
                <w:sz w:val="20"/>
              </w:rPr>
              <w:t>Оценка руководителя службы внутреннего аудита</w:t>
            </w:r>
          </w:p>
          <w:bookmarkEnd w:id="2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1"/>
          <w:p>
            <w:pPr>
              <w:spacing w:after="20"/>
              <w:ind w:left="20"/>
              <w:jc w:val="both"/>
            </w:pPr>
            <w:r>
              <w:rPr>
                <w:rFonts w:ascii="Times New Roman"/>
                <w:b w:val="false"/>
                <w:i w:val="false"/>
                <w:color w:val="000000"/>
                <w:sz w:val="20"/>
              </w:rPr>
              <w:t>
</w:t>
            </w:r>
            <w:r>
              <w:rPr>
                <w:rFonts w:ascii="Times New Roman"/>
                <w:b w:val="false"/>
                <w:i w:val="false"/>
                <w:color w:val="000000"/>
                <w:sz w:val="20"/>
              </w:rPr>
              <w:t>Ключевые сильные стороны:</w:t>
            </w:r>
          </w:p>
          <w:bookmarkEnd w:id="2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2"/>
          <w:p>
            <w:pPr>
              <w:spacing w:after="20"/>
              <w:ind w:left="20"/>
              <w:jc w:val="both"/>
            </w:pPr>
            <w:r>
              <w:rPr>
                <w:rFonts w:ascii="Times New Roman"/>
                <w:b w:val="false"/>
                <w:i w:val="false"/>
                <w:color w:val="000000"/>
                <w:sz w:val="20"/>
              </w:rPr>
              <w:t>
</w:t>
            </w:r>
            <w:r>
              <w:rPr>
                <w:rFonts w:ascii="Times New Roman"/>
                <w:b w:val="false"/>
                <w:i w:val="false"/>
                <w:color w:val="000000"/>
                <w:sz w:val="20"/>
              </w:rPr>
              <w:t>Ключевые слабые стороны:</w:t>
            </w:r>
          </w:p>
          <w:bookmarkEnd w:id="22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23"/>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Рекомендации по улучшению работы и дальнейшему развитию:</w:t>
            </w:r>
          </w:p>
          <w:bookmarkEnd w:id="22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24"/>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Необходимые тренинги/обучение:</w:t>
            </w:r>
          </w:p>
          <w:bookmarkEnd w:id="22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25"/>
          <w:p>
            <w:pPr>
              <w:spacing w:after="20"/>
              <w:ind w:left="20"/>
              <w:jc w:val="both"/>
            </w:pPr>
            <w:r>
              <w:rPr>
                <w:rFonts w:ascii="Times New Roman"/>
                <w:b w:val="false"/>
                <w:i w:val="false"/>
                <w:color w:val="000000"/>
                <w:sz w:val="20"/>
              </w:rPr>
              <w:t>
</w:t>
            </w:r>
            <w:r>
              <w:rPr>
                <w:rFonts w:ascii="Times New Roman"/>
                <w:b w:val="false"/>
                <w:i w:val="false"/>
                <w:color w:val="000000"/>
                <w:sz w:val="20"/>
              </w:rPr>
              <w:t>Комментарии руководителя аудиторского задания:</w:t>
            </w:r>
          </w:p>
          <w:bookmarkEnd w:id="22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2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службы внутреннего  аудита, либо лицо, его замещающее  "__"_______20__года ___________   Подпись</w:t>
            </w:r>
          </w:p>
          <w:bookmarkEnd w:id="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 Руководитель группы  государственного аудита  "__" ______ 20___года 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 деятельности</w:t>
            </w:r>
            <w:r>
              <w:br/>
            </w:r>
            <w:r>
              <w:rPr>
                <w:rFonts w:ascii="Times New Roman"/>
                <w:b w:val="false"/>
                <w:i w:val="false"/>
                <w:color w:val="000000"/>
                <w:sz w:val="20"/>
              </w:rPr>
              <w:t>служб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2" w:id="227"/>
    <w:p>
      <w:pPr>
        <w:spacing w:after="0"/>
        <w:ind w:left="0"/>
        <w:jc w:val="left"/>
      </w:pPr>
      <w:r>
        <w:rPr>
          <w:rFonts w:ascii="Times New Roman"/>
          <w:b/>
          <w:i w:val="false"/>
          <w:color w:val="000000"/>
        </w:rPr>
        <w:t xml:space="preserve"> Оценка эффективности деятельности государственных аудиторов службы внутреннего аудита за 20__ год</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2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ключевых показателей эффективности деятельности (КПЭД)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оценки КПЭД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государственными аудиторами этических стандартов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3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3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3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3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3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3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своевременность и результативность выполненных работ,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3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 аудитором процедур планирования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37"/>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2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определения руководителем группы государственного аудита целей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38"/>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2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государственным аудитором целей аудиторских заданий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39"/>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2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 аудитором процедур предварительного планирования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40"/>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2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руководителем группы государственного аудита достаточности ресурсов для выполнения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4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42"/>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2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руководителем группы государственного аудита и государственным аудитором требований по выполнению аудиторского задания (по методологии)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43"/>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2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доведение до сведения руководителя группы государственного аудита и руководителя службы внутреннего аудита основных результатов внутреннего государственного аудита, которые влияют на содержание аудиторских заключений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44"/>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2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 аудитором сроков выполнения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4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отчет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46"/>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готовности государственного аудитора к возможным конфликтным ситуациям в случае, если аудиторский отчет содержит серьезные замечания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47"/>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отстаивать государственным аудитором свою точку зрения, настойчивость и уверенность в собственных силах и готовность незамедлительно подтвердить факты и детализировать результаты аудита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48"/>
          <w:p>
            <w:pPr>
              <w:spacing w:after="20"/>
              <w:ind w:left="20"/>
              <w:jc w:val="both"/>
            </w:pPr>
            <w:r>
              <w:rPr>
                <w:rFonts w:ascii="Times New Roman"/>
                <w:b w:val="false"/>
                <w:i w:val="false"/>
                <w:color w:val="000000"/>
                <w:sz w:val="20"/>
              </w:rPr>
              <w:t>
</w:t>
            </w:r>
            <w:r>
              <w:rPr>
                <w:rFonts w:ascii="Times New Roman"/>
                <w:b w:val="false"/>
                <w:i w:val="false"/>
                <w:color w:val="000000"/>
                <w:sz w:val="20"/>
              </w:rPr>
              <w:t>2.3.3</w:t>
            </w:r>
          </w:p>
          <w:bookmarkEnd w:id="2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установленных к форме аудиторского отчета (по методологии)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4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обнаружения и рекомендации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50"/>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2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обоснованность информации для подтверждения выявленных обнаружений (фактов) для предоставления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251"/>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2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важность (ценность) рекомендаций, направленных на совершенствование путей и методов повышения эффективности системы внутреннего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52"/>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2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определения причин выявленных обнаружений (фактов) для того, чтобы рекомендации относительно мер по исправлению ситуации были действительно полезными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5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выполнения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254"/>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2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Систематический мониторинг выполнения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55"/>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документация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56"/>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2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хранение и использование рабочей документации в соответствии с установленными требованиями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выполнения КПЭД, (сумма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 (подпись,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41" w:id="257"/>
      <w:r>
        <w:rPr>
          <w:rFonts w:ascii="Times New Roman"/>
          <w:b w:val="false"/>
          <w:i w:val="false"/>
          <w:color w:val="000000"/>
          <w:sz w:val="28"/>
        </w:rPr>
        <w:t>
      ВЫВОДЫ: ______________________________________________________________________</w:t>
      </w:r>
    </w:p>
    <w:bookmarkEnd w:id="25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Руководитель службы внутреннего аудита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"___" ____________ 20__года _______________ </w:t>
      </w:r>
    </w:p>
    <w:p>
      <w:pPr>
        <w:spacing w:after="0"/>
        <w:ind w:left="0"/>
        <w:jc w:val="both"/>
      </w:pPr>
      <w:r>
        <w:rPr>
          <w:rFonts w:ascii="Times New Roman"/>
          <w:b w:val="false"/>
          <w:i w:val="false"/>
          <w:color w:val="000000"/>
          <w:sz w:val="28"/>
        </w:rPr>
        <w:t>(дата подписания)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bookmarkStart w:name="z743" w:id="258"/>
    <w:p>
      <w:pPr>
        <w:spacing w:after="0"/>
        <w:ind w:left="0"/>
        <w:jc w:val="left"/>
      </w:pPr>
      <w:r>
        <w:rPr>
          <w:rFonts w:ascii="Times New Roman"/>
          <w:b/>
          <w:i w:val="false"/>
          <w:color w:val="000000"/>
        </w:rPr>
        <w:t xml:space="preserve"> Бальная система оценки эффективности деятельности службы внутреннего аудита, проводимая службой внутреннего аудита</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25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2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ежегодными аудитами объектов государственного аудита с высоким уровнем риска (процент охвата объектов государственного аудита с высоким риском к общему количеству государственного аудита в текущем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включительно и выше к общему количеству проверок в текущем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70%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 включительно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включительно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6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выполнения рекомендаций (процент выполнения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включительно и выше к общему количеству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66%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 включительно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включительно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26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эффективности деятельности СВА*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включительно и выше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включительно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включительно</w:t>
            </w:r>
          </w:p>
        </w:tc>
      </w:tr>
    </w:tbl>
    <w:bookmarkStart w:name="z780" w:id="263"/>
    <w:p>
      <w:pPr>
        <w:spacing w:after="0"/>
        <w:ind w:left="0"/>
        <w:jc w:val="both"/>
      </w:pPr>
      <w:r>
        <w:rPr>
          <w:rFonts w:ascii="Times New Roman"/>
          <w:b w:val="false"/>
          <w:i w:val="false"/>
          <w:color w:val="000000"/>
          <w:sz w:val="28"/>
        </w:rPr>
        <w:t>
      Примечание:</w:t>
      </w:r>
    </w:p>
    <w:bookmarkEnd w:id="263"/>
    <w:bookmarkStart w:name="z781" w:id="264"/>
    <w:p>
      <w:pPr>
        <w:spacing w:after="0"/>
        <w:ind w:left="0"/>
        <w:jc w:val="both"/>
      </w:pPr>
      <w:r>
        <w:rPr>
          <w:rFonts w:ascii="Times New Roman"/>
          <w:b w:val="false"/>
          <w:i w:val="false"/>
          <w:color w:val="000000"/>
          <w:sz w:val="28"/>
        </w:rPr>
        <w:t>
      *Строка 3 рассчитывается по формуле, указанной в подпункте 4) пункта 11 процедурного стандарта внутреннего государственного аудита и финансового контроля "Оценка эффективности деятельности служб внутреннего аудита".</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 внутреннего аудита"</w:t>
            </w:r>
          </w:p>
        </w:tc>
      </w:tr>
    </w:tbl>
    <w:bookmarkStart w:name="z2629" w:id="265"/>
    <w:p>
      <w:pPr>
        <w:spacing w:after="0"/>
        <w:ind w:left="0"/>
        <w:jc w:val="left"/>
      </w:pPr>
      <w:r>
        <w:rPr>
          <w:rFonts w:ascii="Times New Roman"/>
          <w:b/>
          <w:i w:val="false"/>
          <w:color w:val="000000"/>
        </w:rPr>
        <w:t xml:space="preserve"> Критерии оценки эффективности деятельности службы внутреннего аудита</w:t>
      </w:r>
    </w:p>
    <w:bookmarkEnd w:id="265"/>
    <w:p>
      <w:pPr>
        <w:spacing w:after="0"/>
        <w:ind w:left="0"/>
        <w:jc w:val="both"/>
      </w:pPr>
      <w:r>
        <w:rPr>
          <w:rFonts w:ascii="Times New Roman"/>
          <w:b w:val="false"/>
          <w:i w:val="false"/>
          <w:color w:val="ff0000"/>
          <w:sz w:val="28"/>
        </w:rPr>
        <w:t xml:space="preserve">
      Сноска. Приложение 6 - в редакции приказа Министра финансов РК от 27.03.2024 </w:t>
      </w:r>
      <w:r>
        <w:rPr>
          <w:rFonts w:ascii="Times New Roman"/>
          <w:b w:val="false"/>
          <w:i w:val="false"/>
          <w:color w:val="ff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оценки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проверок с Высшей аудиторской палатой Республики Казахстан, уполномоченным органом по внутреннему государственному аудиту и ревизионными комиссиями областей, городов республиканского значения, столицы в Перечне объектов государственного аудита</w:t>
            </w:r>
          </w:p>
          <w:p>
            <w:pPr>
              <w:spacing w:after="20"/>
              <w:ind w:left="20"/>
              <w:jc w:val="both"/>
            </w:pPr>
            <w:r>
              <w:rPr>
                <w:rFonts w:ascii="Times New Roman"/>
                <w:b w:val="false"/>
                <w:i w:val="false"/>
                <w:color w:val="000000"/>
                <w:sz w:val="20"/>
              </w:rPr>
              <w:t>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объектов государственного аудита, предусмотренного Перечнем объектов государственного аудита в текущем году: Отсутствие фактов не исполнения Перечня объектов государственного аудита на соответствующий год; не исполнение Перечня объектов государственного аудита на соответствующий год</w:t>
            </w:r>
          </w:p>
          <w:p>
            <w:pPr>
              <w:spacing w:after="20"/>
              <w:ind w:left="20"/>
              <w:jc w:val="both"/>
            </w:pPr>
            <w:r>
              <w:rPr>
                <w:rFonts w:ascii="Times New Roman"/>
                <w:b w:val="false"/>
                <w:i w:val="false"/>
                <w:color w:val="000000"/>
                <w:sz w:val="20"/>
              </w:rPr>
              <w:t>
от 1 до 3;</w:t>
            </w:r>
          </w:p>
          <w:p>
            <w:pPr>
              <w:spacing w:after="20"/>
              <w:ind w:left="20"/>
              <w:jc w:val="both"/>
            </w:pPr>
            <w:r>
              <w:rPr>
                <w:rFonts w:ascii="Times New Roman"/>
                <w:b w:val="false"/>
                <w:i w:val="false"/>
                <w:color w:val="000000"/>
                <w:sz w:val="20"/>
              </w:rPr>
              <w:t>
от 3 до 5;</w:t>
            </w:r>
          </w:p>
          <w:p>
            <w:pPr>
              <w:spacing w:after="20"/>
              <w:ind w:left="20"/>
              <w:jc w:val="both"/>
            </w:pPr>
            <w:r>
              <w:rPr>
                <w:rFonts w:ascii="Times New Roman"/>
                <w:b w:val="false"/>
                <w:i w:val="false"/>
                <w:color w:val="000000"/>
                <w:sz w:val="20"/>
              </w:rPr>
              <w:t>
от 5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Перечень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изменений в Перечень объектов государственного аудита (уменьшение количества объектов государственного аудита):</w:t>
            </w:r>
          </w:p>
          <w:p>
            <w:pPr>
              <w:spacing w:after="20"/>
              <w:ind w:left="20"/>
              <w:jc w:val="both"/>
            </w:pPr>
            <w:r>
              <w:rPr>
                <w:rFonts w:ascii="Times New Roman"/>
                <w:b w:val="false"/>
                <w:i w:val="false"/>
                <w:color w:val="000000"/>
                <w:sz w:val="20"/>
              </w:rPr>
              <w:t>
от 2 до 5;</w:t>
            </w:r>
          </w:p>
          <w:p>
            <w:pPr>
              <w:spacing w:after="20"/>
              <w:ind w:left="20"/>
              <w:jc w:val="both"/>
            </w:pPr>
            <w:r>
              <w:rPr>
                <w:rFonts w:ascii="Times New Roman"/>
                <w:b w:val="false"/>
                <w:i w:val="false"/>
                <w:color w:val="000000"/>
                <w:sz w:val="20"/>
              </w:rPr>
              <w:t>
от 5 до 7;</w:t>
            </w:r>
          </w:p>
          <w:p>
            <w:pPr>
              <w:spacing w:after="20"/>
              <w:ind w:left="20"/>
              <w:jc w:val="both"/>
            </w:pPr>
            <w:r>
              <w:rPr>
                <w:rFonts w:ascii="Times New Roman"/>
                <w:b w:val="false"/>
                <w:i w:val="false"/>
                <w:color w:val="000000"/>
                <w:sz w:val="20"/>
              </w:rPr>
              <w:t>
от 7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решении от количества рекомендаций, поручений, принятых по итогам государственного аудита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и более;</w:t>
            </w:r>
          </w:p>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(восстановление) средств по итогам государственного аудита и финансового контроля, за исключением средств в рамках возбужденного уголовного дела и досудебного расследования по итогам государственного аудита и финансового контроля, а также за исключением средств, по которым имеется возражение объектов аудита по материалам аудита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66"/>
          <w:p>
            <w:pPr>
              <w:spacing w:after="20"/>
              <w:ind w:left="20"/>
              <w:jc w:val="both"/>
            </w:pPr>
            <w:r>
              <w:rPr>
                <w:rFonts w:ascii="Times New Roman"/>
                <w:b w:val="false"/>
                <w:i w:val="false"/>
                <w:color w:val="000000"/>
                <w:sz w:val="20"/>
              </w:rPr>
              <w:t>
Удельный вес возмещенных в бюджет сумм нарушений в отчетном периоде в общей сумме нарушений, подлежащих возмещению в бюджет:</w:t>
            </w:r>
          </w:p>
          <w:bookmarkEnd w:id="266"/>
          <w:p>
            <w:pPr>
              <w:spacing w:after="20"/>
              <w:ind w:left="20"/>
              <w:jc w:val="both"/>
            </w:pPr>
            <w:r>
              <w:rPr>
                <w:rFonts w:ascii="Times New Roman"/>
                <w:b w:val="false"/>
                <w:i w:val="false"/>
                <w:color w:val="000000"/>
                <w:sz w:val="20"/>
              </w:rPr>
              <w:t>
от 0% до 10%;</w:t>
            </w:r>
          </w:p>
          <w:p>
            <w:pPr>
              <w:spacing w:after="20"/>
              <w:ind w:left="20"/>
              <w:jc w:val="both"/>
            </w:pPr>
            <w:r>
              <w:rPr>
                <w:rFonts w:ascii="Times New Roman"/>
                <w:b w:val="false"/>
                <w:i w:val="false"/>
                <w:color w:val="000000"/>
                <w:sz w:val="20"/>
              </w:rPr>
              <w:t>
от 10% до 20%;</w:t>
            </w:r>
          </w:p>
          <w:p>
            <w:pPr>
              <w:spacing w:after="20"/>
              <w:ind w:left="20"/>
              <w:jc w:val="both"/>
            </w:pPr>
            <w:r>
              <w:rPr>
                <w:rFonts w:ascii="Times New Roman"/>
                <w:b w:val="false"/>
                <w:i w:val="false"/>
                <w:color w:val="000000"/>
                <w:sz w:val="20"/>
              </w:rPr>
              <w:t>
от 20% до 30%;</w:t>
            </w:r>
          </w:p>
          <w:p>
            <w:pPr>
              <w:spacing w:after="20"/>
              <w:ind w:left="20"/>
              <w:jc w:val="both"/>
            </w:pPr>
            <w:r>
              <w:rPr>
                <w:rFonts w:ascii="Times New Roman"/>
                <w:b w:val="false"/>
                <w:i w:val="false"/>
                <w:color w:val="000000"/>
                <w:sz w:val="20"/>
              </w:rPr>
              <w:t>
от 30% до 40%;</w:t>
            </w:r>
          </w:p>
          <w:p>
            <w:pPr>
              <w:spacing w:after="20"/>
              <w:ind w:left="20"/>
              <w:jc w:val="both"/>
            </w:pPr>
            <w:r>
              <w:rPr>
                <w:rFonts w:ascii="Times New Roman"/>
                <w:b w:val="false"/>
                <w:i w:val="false"/>
                <w:color w:val="000000"/>
                <w:sz w:val="20"/>
              </w:rPr>
              <w:t>
от 40% до 50%;</w:t>
            </w:r>
          </w:p>
          <w:p>
            <w:pPr>
              <w:spacing w:after="20"/>
              <w:ind w:left="20"/>
              <w:jc w:val="both"/>
            </w:pPr>
            <w:r>
              <w:rPr>
                <w:rFonts w:ascii="Times New Roman"/>
                <w:b w:val="false"/>
                <w:i w:val="false"/>
                <w:color w:val="000000"/>
                <w:sz w:val="20"/>
              </w:rPr>
              <w:t>
от 50% до 60%;</w:t>
            </w:r>
          </w:p>
          <w:p>
            <w:pPr>
              <w:spacing w:after="20"/>
              <w:ind w:left="20"/>
              <w:jc w:val="both"/>
            </w:pPr>
            <w:r>
              <w:rPr>
                <w:rFonts w:ascii="Times New Roman"/>
                <w:b w:val="false"/>
                <w:i w:val="false"/>
                <w:color w:val="000000"/>
                <w:sz w:val="20"/>
              </w:rPr>
              <w:t>
от 60% до 70%;</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67"/>
          <w:p>
            <w:pPr>
              <w:spacing w:after="20"/>
              <w:ind w:left="20"/>
              <w:jc w:val="both"/>
            </w:pPr>
            <w:r>
              <w:rPr>
                <w:rFonts w:ascii="Times New Roman"/>
                <w:b w:val="false"/>
                <w:i w:val="false"/>
                <w:color w:val="000000"/>
                <w:sz w:val="20"/>
              </w:rPr>
              <w:t>
 </w:t>
            </w:r>
          </w:p>
          <w:bookmarkEnd w:id="267"/>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68"/>
          <w:p>
            <w:pPr>
              <w:spacing w:after="20"/>
              <w:ind w:left="20"/>
              <w:jc w:val="both"/>
            </w:pPr>
            <w:r>
              <w:rPr>
                <w:rFonts w:ascii="Times New Roman"/>
                <w:b w:val="false"/>
                <w:i w:val="false"/>
                <w:color w:val="000000"/>
                <w:sz w:val="20"/>
              </w:rPr>
              <w:t>
Удельный вес восстановленных и отраженных по учету сумм нарушений в отчетном периоде в общей сумме нарушений, подлежащих восстановлению и отражению по учету:</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от 0% до 10%;</w:t>
            </w:r>
          </w:p>
          <w:p>
            <w:pPr>
              <w:spacing w:after="20"/>
              <w:ind w:left="20"/>
              <w:jc w:val="both"/>
            </w:pPr>
            <w:r>
              <w:rPr>
                <w:rFonts w:ascii="Times New Roman"/>
                <w:b w:val="false"/>
                <w:i w:val="false"/>
                <w:color w:val="000000"/>
                <w:sz w:val="20"/>
              </w:rPr>
              <w:t>
от 10% до 20%;</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до 30%;</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40%;</w:t>
            </w:r>
          </w:p>
          <w:p>
            <w:pPr>
              <w:spacing w:after="20"/>
              <w:ind w:left="20"/>
              <w:jc w:val="both"/>
            </w:pPr>
            <w:r>
              <w:rPr>
                <w:rFonts w:ascii="Times New Roman"/>
                <w:b w:val="false"/>
                <w:i w:val="false"/>
                <w:color w:val="000000"/>
                <w:sz w:val="20"/>
              </w:rPr>
              <w:t>
</w:t>
            </w:r>
            <w:r>
              <w:rPr>
                <w:rFonts w:ascii="Times New Roman"/>
                <w:b w:val="false"/>
                <w:i w:val="false"/>
                <w:color w:val="000000"/>
                <w:sz w:val="20"/>
              </w:rPr>
              <w:t>от 40% до 50%;</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 90%;</w:t>
            </w:r>
          </w:p>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69"/>
          <w:p>
            <w:pPr>
              <w:spacing w:after="20"/>
              <w:ind w:left="20"/>
              <w:jc w:val="both"/>
            </w:pPr>
            <w:r>
              <w:rPr>
                <w:rFonts w:ascii="Times New Roman"/>
                <w:b w:val="false"/>
                <w:i w:val="false"/>
                <w:color w:val="000000"/>
                <w:sz w:val="20"/>
              </w:rPr>
              <w:t>
 </w:t>
            </w:r>
          </w:p>
          <w:bookmarkEnd w:id="269"/>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 принятие предложений по совершенствованию внутренних процессов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 принятых предложений по совершенствованию внутренних процессов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принятое предложение плюс 1 (максимальный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Республики Казахстан "О государственном аудите и финансовом контроле"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службы внутреннего аудита,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w:t>
            </w:r>
          </w:p>
          <w:p>
            <w:pPr>
              <w:spacing w:after="20"/>
              <w:ind w:left="20"/>
              <w:jc w:val="both"/>
            </w:pPr>
            <w:r>
              <w:rPr>
                <w:rFonts w:ascii="Times New Roman"/>
                <w:b w:val="false"/>
                <w:i w:val="false"/>
                <w:color w:val="000000"/>
                <w:sz w:val="20"/>
              </w:rPr>
              <w:t>
случай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не соответствующих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аудита, не соответствующих Стандартам государственного аудита и финансового контроля по результатам контроля качества проведенного уполномоченным органом по внутреннему государственному аудиту:</w:t>
            </w:r>
          </w:p>
          <w:p>
            <w:pPr>
              <w:spacing w:after="20"/>
              <w:ind w:left="20"/>
              <w:jc w:val="both"/>
            </w:pPr>
            <w:r>
              <w:rPr>
                <w:rFonts w:ascii="Times New Roman"/>
                <w:b w:val="false"/>
                <w:i w:val="false"/>
                <w:color w:val="000000"/>
                <w:sz w:val="20"/>
              </w:rPr>
              <w:t>
1 материал;</w:t>
            </w:r>
          </w:p>
          <w:p>
            <w:pPr>
              <w:spacing w:after="20"/>
              <w:ind w:left="20"/>
              <w:jc w:val="both"/>
            </w:pPr>
            <w:r>
              <w:rPr>
                <w:rFonts w:ascii="Times New Roman"/>
                <w:b w:val="false"/>
                <w:i w:val="false"/>
                <w:color w:val="000000"/>
                <w:sz w:val="20"/>
              </w:rPr>
              <w:t>
от 2 до 3 материалов;</w:t>
            </w:r>
          </w:p>
          <w:p>
            <w:pPr>
              <w:spacing w:after="20"/>
              <w:ind w:left="20"/>
              <w:jc w:val="both"/>
            </w:pPr>
            <w:r>
              <w:rPr>
                <w:rFonts w:ascii="Times New Roman"/>
                <w:b w:val="false"/>
                <w:i w:val="false"/>
                <w:color w:val="000000"/>
                <w:sz w:val="20"/>
              </w:rPr>
              <w:t>
от 4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- 7</w:t>
            </w:r>
          </w:p>
          <w:p>
            <w:pPr>
              <w:spacing w:after="20"/>
              <w:ind w:left="20"/>
              <w:jc w:val="both"/>
            </w:pPr>
            <w:r>
              <w:rPr>
                <w:rFonts w:ascii="Times New Roman"/>
                <w:b w:val="false"/>
                <w:i w:val="false"/>
                <w:color w:val="000000"/>
                <w:sz w:val="20"/>
              </w:rPr>
              <w:t>
- 10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на противоправные действия работников службы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подтвержденных случаев обращений на противоправные действия работников службы внутреннего аудита, поступивших в уполномоченный орган по внутреннему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p>
            <w:pPr>
              <w:spacing w:after="20"/>
              <w:ind w:left="20"/>
              <w:jc w:val="both"/>
            </w:pPr>
            <w:r>
              <w:rPr>
                <w:rFonts w:ascii="Times New Roman"/>
                <w:b w:val="false"/>
                <w:i w:val="false"/>
                <w:color w:val="000000"/>
                <w:sz w:val="20"/>
              </w:rPr>
              <w:t>
1-2 факта;</w:t>
            </w:r>
          </w:p>
          <w:p>
            <w:pPr>
              <w:spacing w:after="20"/>
              <w:ind w:left="20"/>
              <w:jc w:val="both"/>
            </w:pPr>
            <w:r>
              <w:rPr>
                <w:rFonts w:ascii="Times New Roman"/>
                <w:b w:val="false"/>
                <w:i w:val="false"/>
                <w:color w:val="000000"/>
                <w:sz w:val="20"/>
              </w:rPr>
              <w:t>
3-5 фактов;</w:t>
            </w:r>
          </w:p>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p>
            <w:pPr>
              <w:spacing w:after="20"/>
              <w:ind w:left="20"/>
              <w:jc w:val="both"/>
            </w:pPr>
            <w:r>
              <w:rPr>
                <w:rFonts w:ascii="Times New Roman"/>
                <w:b w:val="false"/>
                <w:i w:val="false"/>
                <w:color w:val="000000"/>
                <w:sz w:val="20"/>
              </w:rPr>
              <w:t>
1-2 факта;</w:t>
            </w:r>
          </w:p>
          <w:p>
            <w:pPr>
              <w:spacing w:after="20"/>
              <w:ind w:left="20"/>
              <w:jc w:val="both"/>
            </w:pPr>
            <w:r>
              <w:rPr>
                <w:rFonts w:ascii="Times New Roman"/>
                <w:b w:val="false"/>
                <w:i w:val="false"/>
                <w:color w:val="000000"/>
                <w:sz w:val="20"/>
              </w:rPr>
              <w:t>
3-5 фактов;</w:t>
            </w:r>
          </w:p>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аудита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Удельный вес аудитов эффективности к общему количеству проведенных аудитов 30%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электронного внутреннего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аудиторских мероприятий в электронном виде к общему количеству проведенных аудитов:</w:t>
            </w:r>
          </w:p>
          <w:p>
            <w:pPr>
              <w:spacing w:after="20"/>
              <w:ind w:left="20"/>
              <w:jc w:val="both"/>
            </w:pPr>
            <w:r>
              <w:rPr>
                <w:rFonts w:ascii="Times New Roman"/>
                <w:b w:val="false"/>
                <w:i w:val="false"/>
                <w:color w:val="000000"/>
                <w:sz w:val="20"/>
              </w:rPr>
              <w:t>
от 30% до 60%;</w:t>
            </w:r>
          </w:p>
          <w:p>
            <w:pPr>
              <w:spacing w:after="20"/>
              <w:ind w:left="20"/>
              <w:jc w:val="both"/>
            </w:pPr>
            <w:r>
              <w:rPr>
                <w:rFonts w:ascii="Times New Roman"/>
                <w:b w:val="false"/>
                <w:i w:val="false"/>
                <w:color w:val="000000"/>
                <w:sz w:val="20"/>
              </w:rPr>
              <w:t>
от 60% до 90%;</w:t>
            </w:r>
          </w:p>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СВА в аудите финансовой отчетности государственного органа, в состав которого входит СВА проводимом Уполномоченным органом по внутреннему государственному аудиту (при запросе Уполномоченного органа по внутреннему государственному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участие (при наличии запроса Уполномоченного органа по внутреннему государственному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внесения материалов государственного аудита в систему электронного документооборота уполномоченного органа (Финансовый контроль. Система управления рисками)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несвоевременно внесенных материалов дел государственного аудита в подсистему "Система управления рисками. Финансовый контроль" в соответствии с установленными требованиями законодательства о государственном аудите (полнота внесения материалов) от количества аудиторских мероприятии за отчетный год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доход бюджета сумм административных штрафов, по которым наступил срок уплаты,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70"/>
          <w:p>
            <w:pPr>
              <w:spacing w:after="20"/>
              <w:ind w:left="20"/>
              <w:jc w:val="both"/>
            </w:pPr>
            <w:r>
              <w:rPr>
                <w:rFonts w:ascii="Times New Roman"/>
                <w:b w:val="false"/>
                <w:i w:val="false"/>
                <w:color w:val="000000"/>
                <w:sz w:val="20"/>
              </w:rPr>
              <w:t>
Удельный вес взысканных в доход бюджета сумм административных штрафов в общей сумме штрафов, наложенных в отчетном периоде, по которым наступил срок уплаты и постановлений, вынесенных судами, а также переданных на принудительное взыскание в установленном законодательством порядке:</w:t>
            </w:r>
          </w:p>
          <w:bookmarkEnd w:id="270"/>
          <w:p>
            <w:pPr>
              <w:spacing w:after="20"/>
              <w:ind w:left="20"/>
              <w:jc w:val="both"/>
            </w:pPr>
            <w:r>
              <w:rPr>
                <w:rFonts w:ascii="Times New Roman"/>
                <w:b w:val="false"/>
                <w:i w:val="false"/>
                <w:color w:val="000000"/>
                <w:sz w:val="20"/>
              </w:rPr>
              <w:t>
до 50%</w:t>
            </w:r>
          </w:p>
          <w:p>
            <w:pPr>
              <w:spacing w:after="20"/>
              <w:ind w:left="20"/>
              <w:jc w:val="both"/>
            </w:pPr>
            <w:r>
              <w:rPr>
                <w:rFonts w:ascii="Times New Roman"/>
                <w:b w:val="false"/>
                <w:i w:val="false"/>
                <w:color w:val="000000"/>
                <w:sz w:val="20"/>
              </w:rPr>
              <w:t>
</w:t>
            </w:r>
            <w:r>
              <w:rPr>
                <w:rFonts w:ascii="Times New Roman"/>
                <w:b w:val="false"/>
                <w:i w:val="false"/>
                <w:color w:val="000000"/>
                <w:sz w:val="20"/>
              </w:rPr>
              <w:t>от 50% до 60%;</w:t>
            </w:r>
          </w:p>
          <w:p>
            <w:pPr>
              <w:spacing w:after="20"/>
              <w:ind w:left="20"/>
              <w:jc w:val="both"/>
            </w:pPr>
            <w:r>
              <w:rPr>
                <w:rFonts w:ascii="Times New Roman"/>
                <w:b w:val="false"/>
                <w:i w:val="false"/>
                <w:color w:val="000000"/>
                <w:sz w:val="20"/>
              </w:rPr>
              <w:t>
</w:t>
            </w:r>
            <w:r>
              <w:rPr>
                <w:rFonts w:ascii="Times New Roman"/>
                <w:b w:val="false"/>
                <w:i w:val="false"/>
                <w:color w:val="000000"/>
                <w:sz w:val="20"/>
              </w:rPr>
              <w:t>от 60% до 70%;</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w:t>
            </w:r>
            <w:r>
              <w:rPr>
                <w:rFonts w:ascii="Times New Roman"/>
                <w:b w:val="false"/>
                <w:i w:val="false"/>
                <w:color w:val="000000"/>
                <w:sz w:val="20"/>
              </w:rPr>
              <w:t>от 80% до 90%;</w:t>
            </w:r>
          </w:p>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71"/>
          <w:p>
            <w:pPr>
              <w:spacing w:after="20"/>
              <w:ind w:left="20"/>
              <w:jc w:val="both"/>
            </w:pPr>
            <w:r>
              <w:rPr>
                <w:rFonts w:ascii="Times New Roman"/>
                <w:b w:val="false"/>
                <w:i w:val="false"/>
                <w:color w:val="000000"/>
                <w:sz w:val="20"/>
              </w:rPr>
              <w:t>
 </w:t>
            </w:r>
          </w:p>
          <w:bookmarkEnd w:id="271"/>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судами исков по материалам СВА переданных в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удовлетворенных судами исков по материалам СВА в отчетном периоде по направленным материалам в правоохранительные органы:</w:t>
            </w:r>
          </w:p>
          <w:p>
            <w:pPr>
              <w:spacing w:after="20"/>
              <w:ind w:left="20"/>
              <w:jc w:val="both"/>
            </w:pPr>
            <w:r>
              <w:rPr>
                <w:rFonts w:ascii="Times New Roman"/>
                <w:b w:val="false"/>
                <w:i w:val="false"/>
                <w:color w:val="000000"/>
                <w:sz w:val="20"/>
              </w:rPr>
              <w:t>
от 0% до 20%;</w:t>
            </w:r>
          </w:p>
          <w:p>
            <w:pPr>
              <w:spacing w:after="20"/>
              <w:ind w:left="20"/>
              <w:jc w:val="both"/>
            </w:pPr>
            <w:r>
              <w:rPr>
                <w:rFonts w:ascii="Times New Roman"/>
                <w:b w:val="false"/>
                <w:i w:val="false"/>
                <w:color w:val="000000"/>
                <w:sz w:val="20"/>
              </w:rPr>
              <w:t>
от 20% до 40%;</w:t>
            </w:r>
          </w:p>
          <w:p>
            <w:pPr>
              <w:spacing w:after="20"/>
              <w:ind w:left="20"/>
              <w:jc w:val="both"/>
            </w:pPr>
            <w:r>
              <w:rPr>
                <w:rFonts w:ascii="Times New Roman"/>
                <w:b w:val="false"/>
                <w:i w:val="false"/>
                <w:color w:val="000000"/>
                <w:sz w:val="20"/>
              </w:rPr>
              <w:t>
от 40% до 60%;</w:t>
            </w:r>
          </w:p>
          <w:p>
            <w:pPr>
              <w:spacing w:after="20"/>
              <w:ind w:left="20"/>
              <w:jc w:val="both"/>
            </w:pPr>
            <w:r>
              <w:rPr>
                <w:rFonts w:ascii="Times New Roman"/>
                <w:b w:val="false"/>
                <w:i w:val="false"/>
                <w:color w:val="000000"/>
                <w:sz w:val="20"/>
              </w:rPr>
              <w:t>
от 60% до 80%;</w:t>
            </w:r>
          </w:p>
          <w:p>
            <w:pPr>
              <w:spacing w:after="20"/>
              <w:ind w:left="20"/>
              <w:jc w:val="both"/>
            </w:pPr>
            <w:r>
              <w:rPr>
                <w:rFonts w:ascii="Times New Roman"/>
                <w:b w:val="false"/>
                <w:i w:val="false"/>
                <w:color w:val="000000"/>
                <w:sz w:val="20"/>
              </w:rPr>
              <w:t>
от 80%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72"/>
          <w:p>
            <w:pPr>
              <w:spacing w:after="20"/>
              <w:ind w:left="20"/>
              <w:jc w:val="both"/>
            </w:pPr>
            <w:r>
              <w:rPr>
                <w:rFonts w:ascii="Times New Roman"/>
                <w:b w:val="false"/>
                <w:i w:val="false"/>
                <w:color w:val="000000"/>
                <w:sz w:val="20"/>
              </w:rPr>
              <w:t>
 </w:t>
            </w:r>
          </w:p>
          <w:bookmarkEnd w:id="272"/>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 исполнением объектом аудита решений об устранений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630" w:id="273"/>
    <w:p>
      <w:pPr>
        <w:spacing w:after="0"/>
        <w:ind w:left="0"/>
        <w:jc w:val="both"/>
      </w:pPr>
      <w:r>
        <w:rPr>
          <w:rFonts w:ascii="Times New Roman"/>
          <w:b w:val="false"/>
          <w:i w:val="false"/>
          <w:color w:val="000000"/>
          <w:sz w:val="28"/>
        </w:rPr>
        <w:t>
      Примечание:</w:t>
      </w:r>
    </w:p>
    <w:bookmarkEnd w:id="273"/>
    <w:bookmarkStart w:name="z2631" w:id="274"/>
    <w:p>
      <w:pPr>
        <w:spacing w:after="0"/>
        <w:ind w:left="0"/>
        <w:jc w:val="both"/>
      </w:pPr>
      <w:r>
        <w:rPr>
          <w:rFonts w:ascii="Times New Roman"/>
          <w:b w:val="false"/>
          <w:i w:val="false"/>
          <w:color w:val="000000"/>
          <w:sz w:val="28"/>
        </w:rPr>
        <w:t>
      * В случае введения карантийных и других ограничительных мер данный критерий не подлежит оценке.</w:t>
      </w:r>
    </w:p>
    <w:bookmarkEnd w:id="274"/>
    <w:bookmarkStart w:name="z2632" w:id="275"/>
    <w:p>
      <w:pPr>
        <w:spacing w:after="0"/>
        <w:ind w:left="0"/>
        <w:jc w:val="both"/>
      </w:pPr>
      <w:r>
        <w:rPr>
          <w:rFonts w:ascii="Times New Roman"/>
          <w:b w:val="false"/>
          <w:i w:val="false"/>
          <w:color w:val="000000"/>
          <w:sz w:val="28"/>
        </w:rPr>
        <w:t>
      ** Внутренние процессы (бизнес-процессы) – это совокупность взаимосвязанных мероприятий или работ, направленных на достижение определенных задач и целей.</w:t>
      </w:r>
    </w:p>
    <w:bookmarkEnd w:id="275"/>
    <w:bookmarkStart w:name="z2633" w:id="276"/>
    <w:p>
      <w:pPr>
        <w:spacing w:after="0"/>
        <w:ind w:left="0"/>
        <w:jc w:val="both"/>
      </w:pPr>
      <w:r>
        <w:rPr>
          <w:rFonts w:ascii="Times New Roman"/>
          <w:b w:val="false"/>
          <w:i w:val="false"/>
          <w:color w:val="000000"/>
          <w:sz w:val="28"/>
        </w:rPr>
        <w:t>
      Предложения служб внутреннего аудита по совершенствованию внутренних процессов (бизнес-процессов) включают:</w:t>
      </w:r>
    </w:p>
    <w:bookmarkEnd w:id="276"/>
    <w:bookmarkStart w:name="z2634" w:id="277"/>
    <w:p>
      <w:pPr>
        <w:spacing w:after="0"/>
        <w:ind w:left="0"/>
        <w:jc w:val="both"/>
      </w:pPr>
      <w:r>
        <w:rPr>
          <w:rFonts w:ascii="Times New Roman"/>
          <w:b w:val="false"/>
          <w:i w:val="false"/>
          <w:color w:val="000000"/>
          <w:sz w:val="28"/>
        </w:rPr>
        <w:t>
      1) внесение изменений и (или) дополнений в законодательство Республики Казахстан;</w:t>
      </w:r>
    </w:p>
    <w:bookmarkEnd w:id="277"/>
    <w:bookmarkStart w:name="z2635" w:id="278"/>
    <w:p>
      <w:pPr>
        <w:spacing w:after="0"/>
        <w:ind w:left="0"/>
        <w:jc w:val="both"/>
      </w:pPr>
      <w:r>
        <w:rPr>
          <w:rFonts w:ascii="Times New Roman"/>
          <w:b w:val="false"/>
          <w:i w:val="false"/>
          <w:color w:val="000000"/>
          <w:sz w:val="28"/>
        </w:rPr>
        <w:t>
      2) улучшения деятельности, принятые соответствующим уполномоченным органом;</w:t>
      </w:r>
    </w:p>
    <w:bookmarkEnd w:id="278"/>
    <w:bookmarkStart w:name="z2636" w:id="279"/>
    <w:p>
      <w:pPr>
        <w:spacing w:after="0"/>
        <w:ind w:left="0"/>
        <w:jc w:val="both"/>
      </w:pPr>
      <w:r>
        <w:rPr>
          <w:rFonts w:ascii="Times New Roman"/>
          <w:b w:val="false"/>
          <w:i w:val="false"/>
          <w:color w:val="000000"/>
          <w:sz w:val="28"/>
        </w:rPr>
        <w:t>
      3) принятые акимом области и направленные для исполнения руководителю местного исполнительного органа предложения по улучшению и приведению в соответствие деятельности местного исполнительного органа.</w:t>
      </w:r>
    </w:p>
    <w:bookmarkEnd w:id="279"/>
    <w:bookmarkStart w:name="z2637" w:id="280"/>
    <w:p>
      <w:pPr>
        <w:spacing w:after="0"/>
        <w:ind w:left="0"/>
        <w:jc w:val="both"/>
      </w:pPr>
      <w:r>
        <w:rPr>
          <w:rFonts w:ascii="Times New Roman"/>
          <w:b w:val="false"/>
          <w:i w:val="false"/>
          <w:color w:val="000000"/>
          <w:sz w:val="28"/>
        </w:rPr>
        <w:t>
      При этом рекомендации, направленные объектам государственного аудита, не подлежат учету по данному критерию.</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9" w:id="281"/>
    <w:p>
      <w:pPr>
        <w:spacing w:after="0"/>
        <w:ind w:left="0"/>
        <w:jc w:val="left"/>
      </w:pPr>
      <w:r>
        <w:rPr>
          <w:rFonts w:ascii="Times New Roman"/>
          <w:b/>
          <w:i w:val="false"/>
          <w:color w:val="000000"/>
        </w:rPr>
        <w:t xml:space="preserve"> Сравнительная таблица оценки по направлениям и критериям оценки деятельности служб внутреннего аудита</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8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2"/>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в разрезе службы внутреннего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28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bookmarkStart w:name="z1024" w:id="284"/>
    <w:p>
      <w:pPr>
        <w:spacing w:after="0"/>
        <w:ind w:left="0"/>
        <w:jc w:val="left"/>
      </w:pPr>
      <w:r>
        <w:rPr>
          <w:rFonts w:ascii="Times New Roman"/>
          <w:b/>
          <w:i w:val="false"/>
          <w:color w:val="000000"/>
        </w:rPr>
        <w:t xml:space="preserve"> Этапы проведения оценки уполномоченного органа</w:t>
      </w:r>
    </w:p>
    <w:bookmarkEnd w:id="284"/>
    <w:bookmarkStart w:name="z1025" w:id="285"/>
    <w:p>
      <w:pPr>
        <w:spacing w:after="0"/>
        <w:ind w:left="0"/>
        <w:jc w:val="both"/>
      </w:pPr>
      <w:r>
        <w:rPr>
          <w:rFonts w:ascii="Times New Roman"/>
          <w:b w:val="false"/>
          <w:i w:val="false"/>
          <w:color w:val="000000"/>
          <w:sz w:val="28"/>
        </w:rPr>
        <w:t>
      1. Организация оценки уполномоченного органа.</w:t>
      </w:r>
    </w:p>
    <w:bookmarkEnd w:id="285"/>
    <w:bookmarkStart w:name="z1026" w:id="286"/>
    <w:p>
      <w:pPr>
        <w:spacing w:after="0"/>
        <w:ind w:left="0"/>
        <w:jc w:val="both"/>
      </w:pPr>
      <w:r>
        <w:rPr>
          <w:rFonts w:ascii="Times New Roman"/>
          <w:b w:val="false"/>
          <w:i w:val="false"/>
          <w:color w:val="000000"/>
          <w:sz w:val="28"/>
        </w:rPr>
        <w:t>
      1.1. Подготовка к проведению оценки уполномоченного органа.</w:t>
      </w:r>
    </w:p>
    <w:bookmarkEnd w:id="286"/>
    <w:bookmarkStart w:name="z1027" w:id="287"/>
    <w:p>
      <w:pPr>
        <w:spacing w:after="0"/>
        <w:ind w:left="0"/>
        <w:jc w:val="both"/>
      </w:pPr>
      <w:r>
        <w:rPr>
          <w:rFonts w:ascii="Times New Roman"/>
          <w:b w:val="false"/>
          <w:i w:val="false"/>
          <w:color w:val="000000"/>
          <w:sz w:val="28"/>
        </w:rPr>
        <w:t>
      1.1.1. Анализ рисков, согласно которым запланировано проведение оценки уполномоченного органа.</w:t>
      </w:r>
    </w:p>
    <w:bookmarkEnd w:id="287"/>
    <w:bookmarkStart w:name="z1028" w:id="288"/>
    <w:p>
      <w:pPr>
        <w:spacing w:after="0"/>
        <w:ind w:left="0"/>
        <w:jc w:val="both"/>
      </w:pPr>
      <w:r>
        <w:rPr>
          <w:rFonts w:ascii="Times New Roman"/>
          <w:b w:val="false"/>
          <w:i w:val="false"/>
          <w:color w:val="000000"/>
          <w:sz w:val="28"/>
        </w:rPr>
        <w:t>
      1.1.2. Анализ оценок эффективности службы внутреннего аудита (далее – СВА).</w:t>
      </w:r>
    </w:p>
    <w:bookmarkEnd w:id="288"/>
    <w:bookmarkStart w:name="z1029" w:id="289"/>
    <w:p>
      <w:pPr>
        <w:spacing w:after="0"/>
        <w:ind w:left="0"/>
        <w:jc w:val="both"/>
      </w:pPr>
      <w:r>
        <w:rPr>
          <w:rFonts w:ascii="Times New Roman"/>
          <w:b w:val="false"/>
          <w:i w:val="false"/>
          <w:color w:val="000000"/>
          <w:sz w:val="28"/>
        </w:rPr>
        <w:t>
      1.1.3. Анализ результатов оценок уполномоченного органа, проведенных в предыдущие периоды.</w:t>
      </w:r>
    </w:p>
    <w:bookmarkEnd w:id="289"/>
    <w:bookmarkStart w:name="z1030" w:id="290"/>
    <w:p>
      <w:pPr>
        <w:spacing w:after="0"/>
        <w:ind w:left="0"/>
        <w:jc w:val="both"/>
      </w:pPr>
      <w:r>
        <w:rPr>
          <w:rFonts w:ascii="Times New Roman"/>
          <w:b w:val="false"/>
          <w:i w:val="false"/>
          <w:color w:val="000000"/>
          <w:sz w:val="28"/>
        </w:rPr>
        <w:t>
      1.1.4. Анализ нормативной правовой базы.</w:t>
      </w:r>
    </w:p>
    <w:bookmarkEnd w:id="290"/>
    <w:bookmarkStart w:name="z1031" w:id="291"/>
    <w:p>
      <w:pPr>
        <w:spacing w:after="0"/>
        <w:ind w:left="0"/>
        <w:jc w:val="both"/>
      </w:pPr>
      <w:r>
        <w:rPr>
          <w:rFonts w:ascii="Times New Roman"/>
          <w:b w:val="false"/>
          <w:i w:val="false"/>
          <w:color w:val="000000"/>
          <w:sz w:val="28"/>
        </w:rPr>
        <w:t>
      1.1.5. Уведомление о проведении оценки уполномоченного органа за десять календарных дней до ее начала.</w:t>
      </w:r>
    </w:p>
    <w:bookmarkEnd w:id="291"/>
    <w:bookmarkStart w:name="z1032" w:id="292"/>
    <w:p>
      <w:pPr>
        <w:spacing w:after="0"/>
        <w:ind w:left="0"/>
        <w:jc w:val="both"/>
      </w:pPr>
      <w:r>
        <w:rPr>
          <w:rFonts w:ascii="Times New Roman"/>
          <w:b w:val="false"/>
          <w:i w:val="false"/>
          <w:color w:val="000000"/>
          <w:sz w:val="28"/>
        </w:rPr>
        <w:t>
      1.1.6. Составление программы о проведении оценки уполномоченного органа, определение состава рабочей группы, подготовка направлений на проведение оценки уполномоченного органа.</w:t>
      </w:r>
    </w:p>
    <w:bookmarkEnd w:id="292"/>
    <w:bookmarkStart w:name="z1033" w:id="293"/>
    <w:p>
      <w:pPr>
        <w:spacing w:after="0"/>
        <w:ind w:left="0"/>
        <w:jc w:val="both"/>
      </w:pPr>
      <w:r>
        <w:rPr>
          <w:rFonts w:ascii="Times New Roman"/>
          <w:b w:val="false"/>
          <w:i w:val="false"/>
          <w:color w:val="000000"/>
          <w:sz w:val="28"/>
        </w:rPr>
        <w:t>
      1.2. Проведение оценки уполномоченного органа.</w:t>
      </w:r>
    </w:p>
    <w:bookmarkEnd w:id="293"/>
    <w:bookmarkStart w:name="z1034" w:id="294"/>
    <w:p>
      <w:pPr>
        <w:spacing w:after="0"/>
        <w:ind w:left="0"/>
        <w:jc w:val="both"/>
      </w:pPr>
      <w:r>
        <w:rPr>
          <w:rFonts w:ascii="Times New Roman"/>
          <w:b w:val="false"/>
          <w:i w:val="false"/>
          <w:color w:val="000000"/>
          <w:sz w:val="28"/>
        </w:rPr>
        <w:t>
      1.2.1. Предоставление руководителю государственного органа, в котором создана СВА, программы о проведения оценки уполномоченного органа;</w:t>
      </w:r>
    </w:p>
    <w:bookmarkEnd w:id="294"/>
    <w:bookmarkStart w:name="z1035" w:id="295"/>
    <w:p>
      <w:pPr>
        <w:spacing w:after="0"/>
        <w:ind w:left="0"/>
        <w:jc w:val="both"/>
      </w:pPr>
      <w:r>
        <w:rPr>
          <w:rFonts w:ascii="Times New Roman"/>
          <w:b w:val="false"/>
          <w:i w:val="false"/>
          <w:color w:val="000000"/>
          <w:sz w:val="28"/>
        </w:rPr>
        <w:t>
      1.2.2. Проведение оценки уполномоченного органа в соответствии с вопросами программы.</w:t>
      </w:r>
    </w:p>
    <w:bookmarkEnd w:id="295"/>
    <w:bookmarkStart w:name="z1036" w:id="296"/>
    <w:p>
      <w:pPr>
        <w:spacing w:after="0"/>
        <w:ind w:left="0"/>
        <w:jc w:val="both"/>
      </w:pPr>
      <w:r>
        <w:rPr>
          <w:rFonts w:ascii="Times New Roman"/>
          <w:b w:val="false"/>
          <w:i w:val="false"/>
          <w:color w:val="000000"/>
          <w:sz w:val="28"/>
        </w:rPr>
        <w:t>
      1.2.3. Приобщение к материалам отчета копий документов и объяснений, которые свидетельствуют о нарушениях (аудиторские доказательства).</w:t>
      </w:r>
    </w:p>
    <w:bookmarkEnd w:id="296"/>
    <w:bookmarkStart w:name="z1037" w:id="297"/>
    <w:p>
      <w:pPr>
        <w:spacing w:after="0"/>
        <w:ind w:left="0"/>
        <w:jc w:val="both"/>
      </w:pPr>
      <w:r>
        <w:rPr>
          <w:rFonts w:ascii="Times New Roman"/>
          <w:b w:val="false"/>
          <w:i w:val="false"/>
          <w:color w:val="000000"/>
          <w:sz w:val="28"/>
        </w:rPr>
        <w:t>
      1.2.4. При необходимости продление времени проведения оценки уполномоченного органа на срок, не превышающий десять рабочих дней.</w:t>
      </w:r>
    </w:p>
    <w:bookmarkEnd w:id="297"/>
    <w:bookmarkStart w:name="z1038" w:id="298"/>
    <w:p>
      <w:pPr>
        <w:spacing w:after="0"/>
        <w:ind w:left="0"/>
        <w:jc w:val="both"/>
      </w:pPr>
      <w:r>
        <w:rPr>
          <w:rFonts w:ascii="Times New Roman"/>
          <w:b w:val="false"/>
          <w:i w:val="false"/>
          <w:color w:val="000000"/>
          <w:sz w:val="28"/>
        </w:rPr>
        <w:t>
      2. Оформление результатов оценки уполномоченного органа.</w:t>
      </w:r>
    </w:p>
    <w:bookmarkEnd w:id="298"/>
    <w:bookmarkStart w:name="z1039" w:id="299"/>
    <w:p>
      <w:pPr>
        <w:spacing w:after="0"/>
        <w:ind w:left="0"/>
        <w:jc w:val="both"/>
      </w:pPr>
      <w:r>
        <w:rPr>
          <w:rFonts w:ascii="Times New Roman"/>
          <w:b w:val="false"/>
          <w:i w:val="false"/>
          <w:color w:val="000000"/>
          <w:sz w:val="28"/>
        </w:rPr>
        <w:t>
      2.1. Составление проекта отчета и протокола (в 2-х экземплярах).</w:t>
      </w:r>
    </w:p>
    <w:bookmarkEnd w:id="299"/>
    <w:bookmarkStart w:name="z1040" w:id="300"/>
    <w:p>
      <w:pPr>
        <w:spacing w:after="0"/>
        <w:ind w:left="0"/>
        <w:jc w:val="both"/>
      </w:pPr>
      <w:r>
        <w:rPr>
          <w:rFonts w:ascii="Times New Roman"/>
          <w:b w:val="false"/>
          <w:i w:val="false"/>
          <w:color w:val="000000"/>
          <w:sz w:val="28"/>
        </w:rPr>
        <w:t>
      2.2. Обсуждение отчета о результатах оценки уполномоченного органа (должностные лица уполномоченного органа, руководитель СВА).</w:t>
      </w:r>
    </w:p>
    <w:bookmarkEnd w:id="300"/>
    <w:bookmarkStart w:name="z1041" w:id="301"/>
    <w:p>
      <w:pPr>
        <w:spacing w:after="0"/>
        <w:ind w:left="0"/>
        <w:jc w:val="both"/>
      </w:pPr>
      <w:r>
        <w:rPr>
          <w:rFonts w:ascii="Times New Roman"/>
          <w:b w:val="false"/>
          <w:i w:val="false"/>
          <w:color w:val="000000"/>
          <w:sz w:val="28"/>
        </w:rPr>
        <w:t>
      2.3. Подписание протокола.</w:t>
      </w:r>
    </w:p>
    <w:bookmarkEnd w:id="301"/>
    <w:bookmarkStart w:name="z1042" w:id="302"/>
    <w:p>
      <w:pPr>
        <w:spacing w:after="0"/>
        <w:ind w:left="0"/>
        <w:jc w:val="both"/>
      </w:pPr>
      <w:r>
        <w:rPr>
          <w:rFonts w:ascii="Times New Roman"/>
          <w:b w:val="false"/>
          <w:i w:val="false"/>
          <w:color w:val="000000"/>
          <w:sz w:val="28"/>
        </w:rPr>
        <w:t>
      2.4. Представление отчета по оценке уполномоченного органа (отчета с приложениями, объяснениями и прочее) в течение пяти рабочих дней после подписания протокола.</w:t>
      </w:r>
    </w:p>
    <w:bookmarkEnd w:id="302"/>
    <w:bookmarkStart w:name="z1043" w:id="303"/>
    <w:p>
      <w:pPr>
        <w:spacing w:after="0"/>
        <w:ind w:left="0"/>
        <w:jc w:val="both"/>
      </w:pPr>
      <w:r>
        <w:rPr>
          <w:rFonts w:ascii="Times New Roman"/>
          <w:b w:val="false"/>
          <w:i w:val="false"/>
          <w:color w:val="000000"/>
          <w:sz w:val="28"/>
        </w:rPr>
        <w:t>
      2.5. Регистрация отчета в журнале учета отчетов структурным подразделением уполномоченного органа, на которое возложена функция проведения оценок уполномоченного органа.</w:t>
      </w:r>
    </w:p>
    <w:bookmarkEnd w:id="303"/>
    <w:bookmarkStart w:name="z1044" w:id="304"/>
    <w:p>
      <w:pPr>
        <w:spacing w:after="0"/>
        <w:ind w:left="0"/>
        <w:jc w:val="both"/>
      </w:pPr>
      <w:r>
        <w:rPr>
          <w:rFonts w:ascii="Times New Roman"/>
          <w:b w:val="false"/>
          <w:i w:val="false"/>
          <w:color w:val="000000"/>
          <w:sz w:val="28"/>
        </w:rPr>
        <w:t>
      3. Реализация результатов оценки уполномоченного органа и осуществление мониторинга состояния устранения нарушений, недостатков и исполнения рекомендаций.</w:t>
      </w:r>
    </w:p>
    <w:bookmarkEnd w:id="304"/>
    <w:bookmarkStart w:name="z1045" w:id="305"/>
    <w:p>
      <w:pPr>
        <w:spacing w:after="0"/>
        <w:ind w:left="0"/>
        <w:jc w:val="both"/>
      </w:pPr>
      <w:r>
        <w:rPr>
          <w:rFonts w:ascii="Times New Roman"/>
          <w:b w:val="false"/>
          <w:i w:val="false"/>
          <w:color w:val="000000"/>
          <w:sz w:val="28"/>
        </w:rPr>
        <w:t>
      3.1. Подготовка и предоставление государственному органу, в котором создана СВА, рекомендаций относительно повышения качества внутреннего государственного аудита, устранения выявленных недостатков и нарушений, предупреждению их в будущей деятельности. Установление срока представления уполномоченному органу информации о состоянии устранения нарушений и недостатков.</w:t>
      </w:r>
    </w:p>
    <w:bookmarkEnd w:id="305"/>
    <w:bookmarkStart w:name="z1046" w:id="306"/>
    <w:p>
      <w:pPr>
        <w:spacing w:after="0"/>
        <w:ind w:left="0"/>
        <w:jc w:val="both"/>
      </w:pPr>
      <w:r>
        <w:rPr>
          <w:rFonts w:ascii="Times New Roman"/>
          <w:b w:val="false"/>
          <w:i w:val="false"/>
          <w:color w:val="000000"/>
          <w:sz w:val="28"/>
        </w:rPr>
        <w:t>
      3.2. Осуществление мониторинга состояния исполнения рекомендаций (до полного их выполнения) и отслеживание результатов реализации рекомендованных мероприятий. Этот процесс осуществляется следующими способами:</w:t>
      </w:r>
    </w:p>
    <w:bookmarkEnd w:id="306"/>
    <w:bookmarkStart w:name="z1047" w:id="307"/>
    <w:p>
      <w:pPr>
        <w:spacing w:after="0"/>
        <w:ind w:left="0"/>
        <w:jc w:val="both"/>
      </w:pPr>
      <w:r>
        <w:rPr>
          <w:rFonts w:ascii="Times New Roman"/>
          <w:b w:val="false"/>
          <w:i w:val="false"/>
          <w:color w:val="000000"/>
          <w:sz w:val="28"/>
        </w:rPr>
        <w:t>
      проведение анализа исполнения рекомендаций в форме регулярного общения со специалистами СВА, деловой переписки и другими формами взаимодействия уполномоченным органом с СВА;</w:t>
      </w:r>
    </w:p>
    <w:bookmarkEnd w:id="307"/>
    <w:bookmarkStart w:name="z1048" w:id="308"/>
    <w:p>
      <w:pPr>
        <w:spacing w:after="0"/>
        <w:ind w:left="0"/>
        <w:jc w:val="both"/>
      </w:pPr>
      <w:r>
        <w:rPr>
          <w:rFonts w:ascii="Times New Roman"/>
          <w:b w:val="false"/>
          <w:i w:val="false"/>
          <w:color w:val="000000"/>
          <w:sz w:val="28"/>
        </w:rPr>
        <w:t>
      направления государственному органу, в котором создана СВА, периодических напоминаний, запросов;</w:t>
      </w:r>
    </w:p>
    <w:bookmarkEnd w:id="308"/>
    <w:bookmarkStart w:name="z1049" w:id="309"/>
    <w:p>
      <w:pPr>
        <w:spacing w:after="0"/>
        <w:ind w:left="0"/>
        <w:jc w:val="both"/>
      </w:pPr>
      <w:r>
        <w:rPr>
          <w:rFonts w:ascii="Times New Roman"/>
          <w:b w:val="false"/>
          <w:i w:val="false"/>
          <w:color w:val="000000"/>
          <w:sz w:val="28"/>
        </w:rPr>
        <w:t>
      назначения плановых/внеплановых оценок уполномоченного органа для контроля состояния устранения государственным органом, в котором создана СВА, нарушений и недостатков.</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bookmarkStart w:name="z1051" w:id="310"/>
    <w:p>
      <w:pPr>
        <w:spacing w:after="0"/>
        <w:ind w:left="0"/>
        <w:jc w:val="left"/>
      </w:pPr>
      <w:r>
        <w:rPr>
          <w:rFonts w:ascii="Times New Roman"/>
          <w:b/>
          <w:i w:val="false"/>
          <w:color w:val="000000"/>
        </w:rPr>
        <w:t xml:space="preserve"> Модель риск-ориентированного отбора служб внутреннего аудита</w:t>
      </w:r>
    </w:p>
    <w:bookmarkEnd w:id="310"/>
    <w:bookmarkStart w:name="z1052" w:id="311"/>
    <w:p>
      <w:pPr>
        <w:spacing w:after="0"/>
        <w:ind w:left="0"/>
        <w:jc w:val="both"/>
      </w:pPr>
      <w:r>
        <w:rPr>
          <w:rFonts w:ascii="Times New Roman"/>
          <w:b w:val="false"/>
          <w:i w:val="false"/>
          <w:color w:val="000000"/>
          <w:sz w:val="28"/>
        </w:rPr>
        <w:t>
      Система разработана с целью обеспечения единых подходов к отбору служб внутреннего аудита (далее – СВА) при планировании оценок уполномоченного органа внутреннего государственного аудита.</w:t>
      </w:r>
    </w:p>
    <w:bookmarkEnd w:id="311"/>
    <w:bookmarkStart w:name="z1053" w:id="312"/>
    <w:p>
      <w:pPr>
        <w:spacing w:after="0"/>
        <w:ind w:left="0"/>
        <w:jc w:val="both"/>
      </w:pPr>
      <w:r>
        <w:rPr>
          <w:rFonts w:ascii="Times New Roman"/>
          <w:b w:val="false"/>
          <w:i w:val="false"/>
          <w:color w:val="000000"/>
          <w:sz w:val="28"/>
        </w:rPr>
        <w:t>
      Процедура риск ориентированного отбора оценки СВА базируется на анализе и оценки рисков с целью отбора служб с наивысшими рисками в их деятельности при формировании планов работы уполномоченного органа в части проведения оценок уполномоченного органа внутреннего государственного аудита (далее – планы).</w:t>
      </w:r>
    </w:p>
    <w:bookmarkEnd w:id="312"/>
    <w:bookmarkStart w:name="z1054" w:id="313"/>
    <w:p>
      <w:pPr>
        <w:spacing w:after="0"/>
        <w:ind w:left="0"/>
        <w:jc w:val="both"/>
      </w:pPr>
      <w:r>
        <w:rPr>
          <w:rFonts w:ascii="Times New Roman"/>
          <w:b w:val="false"/>
          <w:i w:val="false"/>
          <w:color w:val="000000"/>
          <w:sz w:val="28"/>
        </w:rPr>
        <w:t>
      Оценка рисков осуществляется по двум основным показателям: степенью риска, которая определяется отдельно по каждой СВА по конкретным индикаторам (критериям) измерения рисков, и уровнем существенности риска, являющаяся постоянной величиной (таблица), и устанавливает шкалу приоритетности самих рисков.</w:t>
      </w:r>
    </w:p>
    <w:bookmarkEnd w:id="313"/>
    <w:bookmarkStart w:name="z1055" w:id="314"/>
    <w:p>
      <w:pPr>
        <w:spacing w:after="0"/>
        <w:ind w:left="0"/>
        <w:jc w:val="both"/>
      </w:pPr>
      <w:r>
        <w:rPr>
          <w:rFonts w:ascii="Times New Roman"/>
          <w:b w:val="false"/>
          <w:i w:val="false"/>
          <w:color w:val="000000"/>
          <w:sz w:val="28"/>
        </w:rPr>
        <w:t xml:space="preserve">
      В пределах этой модели степень риска оцениваются по трехуровневой шкале: низкий, средний и высокий. При этом, ввиду того, что существенность является постоянной, определенной величиной, фактически каждый объект оценки оценивается по степени риска. </w:t>
      </w:r>
    </w:p>
    <w:bookmarkEnd w:id="314"/>
    <w:bookmarkStart w:name="z1056" w:id="315"/>
    <w:p>
      <w:pPr>
        <w:spacing w:after="0"/>
        <w:ind w:left="0"/>
        <w:jc w:val="both"/>
      </w:pPr>
      <w:r>
        <w:rPr>
          <w:rFonts w:ascii="Times New Roman"/>
          <w:b w:val="false"/>
          <w:i w:val="false"/>
          <w:color w:val="000000"/>
          <w:sz w:val="28"/>
        </w:rPr>
        <w:t>
      Общая сумма баллов определяется по формуле:</w:t>
      </w:r>
    </w:p>
    <w:bookmarkEnd w:id="315"/>
    <w:bookmarkStart w:name="z1057" w:id="316"/>
    <w:p>
      <w:pPr>
        <w:spacing w:after="0"/>
        <w:ind w:left="0"/>
        <w:jc w:val="both"/>
      </w:pPr>
      <w:r>
        <w:rPr>
          <w:rFonts w:ascii="Times New Roman"/>
          <w:b w:val="false"/>
          <w:i w:val="false"/>
          <w:color w:val="000000"/>
          <w:sz w:val="28"/>
        </w:rPr>
        <w:t>
      Rсум = (R1 + R2 + R3 + R 4) х 3 + (R5 +...+ R9) х 2 + (R10 +...+ R13) х 1, где</w:t>
      </w:r>
    </w:p>
    <w:bookmarkEnd w:id="316"/>
    <w:bookmarkStart w:name="z1058" w:id="317"/>
    <w:p>
      <w:pPr>
        <w:spacing w:after="0"/>
        <w:ind w:left="0"/>
        <w:jc w:val="both"/>
      </w:pPr>
      <w:r>
        <w:rPr>
          <w:rFonts w:ascii="Times New Roman"/>
          <w:b w:val="false"/>
          <w:i w:val="false"/>
          <w:color w:val="000000"/>
          <w:sz w:val="28"/>
        </w:rPr>
        <w:t>
      Rсум – суммарная бальная оценка каждого подконтрольного субъекта;</w:t>
      </w:r>
    </w:p>
    <w:bookmarkEnd w:id="317"/>
    <w:bookmarkStart w:name="z1059" w:id="318"/>
    <w:p>
      <w:pPr>
        <w:spacing w:after="0"/>
        <w:ind w:left="0"/>
        <w:jc w:val="both"/>
      </w:pPr>
      <w:r>
        <w:rPr>
          <w:rFonts w:ascii="Times New Roman"/>
          <w:b w:val="false"/>
          <w:i w:val="false"/>
          <w:color w:val="000000"/>
          <w:sz w:val="28"/>
        </w:rPr>
        <w:t>
      R1-13 – оценка каждого конкретного риска по шкале от 1 до 3, умноженная на балл соответствующего уровня существенности этого риска согласно Таблице.</w:t>
      </w:r>
    </w:p>
    <w:bookmarkEnd w:id="318"/>
    <w:bookmarkStart w:name="z1060" w:id="319"/>
    <w:p>
      <w:pPr>
        <w:spacing w:after="0"/>
        <w:ind w:left="0"/>
        <w:jc w:val="both"/>
      </w:pPr>
      <w:r>
        <w:rPr>
          <w:rFonts w:ascii="Times New Roman"/>
          <w:b w:val="false"/>
          <w:i w:val="false"/>
          <w:color w:val="000000"/>
          <w:sz w:val="28"/>
        </w:rPr>
        <w:t xml:space="preserve">
      По уровню их существенности риски распределяются на: </w:t>
      </w:r>
    </w:p>
    <w:bookmarkEnd w:id="319"/>
    <w:bookmarkStart w:name="z1061" w:id="320"/>
    <w:p>
      <w:pPr>
        <w:spacing w:after="0"/>
        <w:ind w:left="0"/>
        <w:jc w:val="both"/>
      </w:pPr>
      <w:r>
        <w:rPr>
          <w:rFonts w:ascii="Times New Roman"/>
          <w:b w:val="false"/>
          <w:i w:val="false"/>
          <w:color w:val="000000"/>
          <w:sz w:val="28"/>
        </w:rPr>
        <w:t xml:space="preserve">
      высокий (3 балла) – системные и финансовые риски, которые характеризуют деятельность объекта оценки – в целом и влияние СВА на ее результаты – в частности; </w:t>
      </w:r>
    </w:p>
    <w:bookmarkEnd w:id="320"/>
    <w:bookmarkStart w:name="z1062" w:id="321"/>
    <w:p>
      <w:pPr>
        <w:spacing w:after="0"/>
        <w:ind w:left="0"/>
        <w:jc w:val="both"/>
      </w:pPr>
      <w:r>
        <w:rPr>
          <w:rFonts w:ascii="Times New Roman"/>
          <w:b w:val="false"/>
          <w:i w:val="false"/>
          <w:color w:val="000000"/>
          <w:sz w:val="28"/>
        </w:rPr>
        <w:t xml:space="preserve">
      средний (2 балла) – организационные риски; </w:t>
      </w:r>
    </w:p>
    <w:bookmarkEnd w:id="321"/>
    <w:bookmarkStart w:name="z1063" w:id="322"/>
    <w:p>
      <w:pPr>
        <w:spacing w:after="0"/>
        <w:ind w:left="0"/>
        <w:jc w:val="both"/>
      </w:pPr>
      <w:r>
        <w:rPr>
          <w:rFonts w:ascii="Times New Roman"/>
          <w:b w:val="false"/>
          <w:i w:val="false"/>
          <w:color w:val="000000"/>
          <w:sz w:val="28"/>
        </w:rPr>
        <w:t>
      низкий (1 балл) – функциональные риски (риски аудиторского процесса).</w:t>
      </w:r>
    </w:p>
    <w:bookmarkEnd w:id="322"/>
    <w:bookmarkStart w:name="z1064" w:id="323"/>
    <w:p>
      <w:pPr>
        <w:spacing w:after="0"/>
        <w:ind w:left="0"/>
        <w:jc w:val="both"/>
      </w:pPr>
      <w:r>
        <w:rPr>
          <w:rFonts w:ascii="Times New Roman"/>
          <w:b w:val="false"/>
          <w:i w:val="false"/>
          <w:color w:val="000000"/>
          <w:sz w:val="28"/>
        </w:rPr>
        <w:t>
      Группа системных рисков определяется по результатам анализа внешней информации о подконтрольном субъекте, а именно институционной и функциональной нормативной правовой среды, финансово-экономических показателей, результатов внешнего контроля (контрольных мероприятий органов других контролирующих органов), а также с учетом обращений, жалоб, информации в средствах массовой информаций и другие. Они характеризуют эффективность деятельности СВА с точки зрения ее влияния на общегосударственные результаты деятельности объекта оценки и имеют наивысший приоритет.</w:t>
      </w:r>
    </w:p>
    <w:bookmarkEnd w:id="323"/>
    <w:bookmarkStart w:name="z1065" w:id="324"/>
    <w:p>
      <w:pPr>
        <w:spacing w:after="0"/>
        <w:ind w:left="0"/>
        <w:jc w:val="both"/>
      </w:pPr>
      <w:r>
        <w:rPr>
          <w:rFonts w:ascii="Times New Roman"/>
          <w:b w:val="false"/>
          <w:i w:val="false"/>
          <w:color w:val="000000"/>
          <w:sz w:val="28"/>
        </w:rPr>
        <w:t>
      Группа организационных рисков определяется путем анализа и мониторинга организационно-правовых основ функционирования СВА объекта оценки и его кадрового обеспечения. Они характеризуют отношение руководства государственного органа к проблеме организации внутреннего контроля и внутреннего государственного аудита в системе соответствующего органа, осознание ими собственной персональной ответственности за состояние финансово-бюджетной дисциплины в отрасли.</w:t>
      </w:r>
    </w:p>
    <w:bookmarkEnd w:id="324"/>
    <w:bookmarkStart w:name="z1066" w:id="325"/>
    <w:p>
      <w:pPr>
        <w:spacing w:after="0"/>
        <w:ind w:left="0"/>
        <w:jc w:val="both"/>
      </w:pPr>
      <w:r>
        <w:rPr>
          <w:rFonts w:ascii="Times New Roman"/>
          <w:b w:val="false"/>
          <w:i w:val="false"/>
          <w:color w:val="000000"/>
          <w:sz w:val="28"/>
        </w:rPr>
        <w:t>
      Группа функциональных рисков определяется путем постоянного камерального мониторинга деятельности СВА на основании обобщения и анализа периодической отчетности о результатах деятельности СВА, согласования планов их деятельности, деловой переписки и личного общения. Они характеризуют все основные аспекты деятельности СВА, соблюдение руководителями и работниками СВА требований нормативных правовых актов по этому вопросу.</w:t>
      </w:r>
    </w:p>
    <w:bookmarkEnd w:id="325"/>
    <w:bookmarkStart w:name="z1067" w:id="326"/>
    <w:p>
      <w:pPr>
        <w:spacing w:after="0"/>
        <w:ind w:left="0"/>
        <w:jc w:val="both"/>
      </w:pPr>
      <w:r>
        <w:rPr>
          <w:rFonts w:ascii="Times New Roman"/>
          <w:b w:val="false"/>
          <w:i w:val="false"/>
          <w:color w:val="000000"/>
          <w:sz w:val="28"/>
        </w:rPr>
        <w:t>
      При планировании учитываются показатели по результатам деятельности объектов оценки за трех - пяти предыдущих лет (по суммарными показателям отчетности и/или по состоянию на соответствующую дату (даты) отчетного периода в зависимости от риска).</w:t>
      </w:r>
    </w:p>
    <w:bookmarkEnd w:id="326"/>
    <w:bookmarkStart w:name="z1068" w:id="327"/>
    <w:p>
      <w:pPr>
        <w:spacing w:after="0"/>
        <w:ind w:left="0"/>
        <w:jc w:val="both"/>
      </w:pPr>
      <w:r>
        <w:rPr>
          <w:rFonts w:ascii="Times New Roman"/>
          <w:b w:val="false"/>
          <w:i w:val="false"/>
          <w:color w:val="000000"/>
          <w:sz w:val="28"/>
        </w:rPr>
        <w:t xml:space="preserve">
      Перечень рисков, приведенных в Таблице, перечисляет наиболее распространенные риски. Перечень рисков подлежит постоянному (не менее одного раза в год) пересмотру и обновлению. </w:t>
      </w:r>
    </w:p>
    <w:bookmarkEnd w:id="327"/>
    <w:bookmarkStart w:name="z1069" w:id="328"/>
    <w:p>
      <w:pPr>
        <w:spacing w:after="0"/>
        <w:ind w:left="0"/>
        <w:jc w:val="both"/>
      </w:pPr>
      <w:r>
        <w:rPr>
          <w:rFonts w:ascii="Times New Roman"/>
          <w:b w:val="false"/>
          <w:i w:val="false"/>
          <w:color w:val="000000"/>
          <w:sz w:val="28"/>
        </w:rPr>
        <w:t>
      В процессе отбора объектов оценки к плану по каждому из них путем оценки по всем, приведенным в Таблице, рискам определяется общая сумма баллов.</w:t>
      </w:r>
    </w:p>
    <w:bookmarkEnd w:id="328"/>
    <w:bookmarkStart w:name="z1070" w:id="329"/>
    <w:p>
      <w:pPr>
        <w:spacing w:after="0"/>
        <w:ind w:left="0"/>
        <w:jc w:val="both"/>
      </w:pPr>
      <w:r>
        <w:rPr>
          <w:rFonts w:ascii="Times New Roman"/>
          <w:b w:val="false"/>
          <w:i w:val="false"/>
          <w:color w:val="000000"/>
          <w:sz w:val="28"/>
        </w:rPr>
        <w:t>
      Объекты оценки, набравшие максимальное количество баллов, являются наиболее приоритетными при осуществлении процесса отбора объектов к плану. При этом, при одинаковой сумме баллов преимущество для включения к плану предоставляется тому объекту, где количество рисков высокой степени является наибольшим.</w:t>
      </w:r>
    </w:p>
    <w:bookmarkEnd w:id="329"/>
    <w:bookmarkStart w:name="z1071" w:id="330"/>
    <w:p>
      <w:pPr>
        <w:spacing w:after="0"/>
        <w:ind w:left="0"/>
        <w:jc w:val="both"/>
      </w:pPr>
      <w:r>
        <w:rPr>
          <w:rFonts w:ascii="Times New Roman"/>
          <w:b w:val="false"/>
          <w:i w:val="false"/>
          <w:color w:val="000000"/>
          <w:sz w:val="28"/>
        </w:rPr>
        <w:t>
      После процедуры оценки перечень объектов оценки, отобранных к плану, корректируется с учетом необходимости обеспечения установленной периодичности проведения оценок уполномоченного органа качества.</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073" w:id="331"/>
    <w:p>
      <w:pPr>
        <w:spacing w:after="0"/>
        <w:ind w:left="0"/>
        <w:jc w:val="both"/>
      </w:pPr>
      <w:r>
        <w:rPr>
          <w:rFonts w:ascii="Times New Roman"/>
          <w:b w:val="false"/>
          <w:i w:val="false"/>
          <w:color w:val="000000"/>
          <w:sz w:val="28"/>
        </w:rPr>
        <w:t>
      І УРОВЕНЬ СУЩЕСТВЕННОСТИ (3 балла)</w:t>
      </w:r>
    </w:p>
    <w:bookmarkEnd w:id="331"/>
    <w:bookmarkStart w:name="z1074" w:id="332"/>
    <w:p>
      <w:pPr>
        <w:spacing w:after="0"/>
        <w:ind w:left="0"/>
        <w:jc w:val="both"/>
      </w:pPr>
      <w:r>
        <w:rPr>
          <w:rFonts w:ascii="Times New Roman"/>
          <w:b w:val="false"/>
          <w:i w:val="false"/>
          <w:color w:val="000000"/>
          <w:sz w:val="28"/>
        </w:rPr>
        <w:t>
      Системные и финансовые риски</w:t>
      </w:r>
    </w:p>
    <w:bookmarkEnd w:id="332"/>
    <w:bookmarkStart w:name="z1075" w:id="333"/>
    <w:p>
      <w:pPr>
        <w:spacing w:after="0"/>
        <w:ind w:left="0"/>
        <w:jc w:val="both"/>
      </w:pPr>
      <w:r>
        <w:rPr>
          <w:rFonts w:ascii="Times New Roman"/>
          <w:b w:val="false"/>
          <w:i w:val="false"/>
          <w:color w:val="000000"/>
          <w:sz w:val="28"/>
        </w:rPr>
        <w:t>
      Риск 1 (R1)</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численность подконтрольного субъекта, объем ресурсов, в том числе бюджетных назначений, количество функциональных направлений деятельности, бюджетных программ</w:t>
            </w:r>
          </w:p>
          <w:p>
            <w:pPr>
              <w:spacing w:after="20"/>
              <w:ind w:left="20"/>
              <w:jc w:val="both"/>
            </w:pPr>
            <w:r>
              <w:rPr>
                <w:rFonts w:ascii="Times New Roman"/>
                <w:b w:val="false"/>
                <w:i w:val="false"/>
                <w:color w:val="000000"/>
                <w:sz w:val="20"/>
              </w:rPr>
              <w:t>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сектора со сложной структурой, большой подконтрольной сферой, объемом ресурсов, бюджетных назначений, количеством функциональных направлений деятельности, бюджетных программ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сектора со средним уровнем объема ресурсов, бюджетных назначений, количеством функциональных направлений деятельности, бюджетных программ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сектора с незначительной численностью и подконтрольной сферой, уровнем объема ресурсов, бюджетных назначений, количеством функциональных направлений деятельности, бюджетных программ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97" w:id="334"/>
    <w:p>
      <w:pPr>
        <w:spacing w:after="0"/>
        <w:ind w:left="0"/>
        <w:jc w:val="both"/>
      </w:pPr>
      <w:r>
        <w:rPr>
          <w:rFonts w:ascii="Times New Roman"/>
          <w:b w:val="false"/>
          <w:i w:val="false"/>
          <w:color w:val="000000"/>
          <w:sz w:val="28"/>
        </w:rPr>
        <w:t>
      Риск 2 (R2)</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структура, существенность и динамика нарушений, выявленных органами государственного аудита в государственном органе, его территориальных подразделениях, подведомственных организациях, в том числе в соотношении с результатами деятельности его СВА</w:t>
            </w:r>
          </w:p>
          <w:p>
            <w:pPr>
              <w:spacing w:after="20"/>
              <w:ind w:left="20"/>
              <w:jc w:val="both"/>
            </w:pPr>
            <w:r>
              <w:rPr>
                <w:rFonts w:ascii="Times New Roman"/>
                <w:b w:val="false"/>
                <w:i w:val="false"/>
                <w:color w:val="000000"/>
                <w:sz w:val="20"/>
              </w:rPr>
              <w:t>
При исчислении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органами государственного аудита в государственном органе, его территориальных подразделениях, подведомственных организациях: существенных сумм нарушений в соотношении с объемами ресурсов, в том числе бюджетных назначений и открытых ассигнований; масштабных схем злоупотреблений; наличия в общей структуре выявленных нарушений существенного количества нарушений, которые стали причиной не эффективного, необоснованного использования бюджетных средств, стабильности динамики увеличения объемов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нарушений, наличие отдельных факторов из определенных в "высоком" критерии этого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 нарушения, отсутствие факторов, определенных на "высоком" и "низком" критериях этого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19" w:id="335"/>
    <w:p>
      <w:pPr>
        <w:spacing w:after="0"/>
        <w:ind w:left="0"/>
        <w:jc w:val="both"/>
      </w:pPr>
      <w:r>
        <w:rPr>
          <w:rFonts w:ascii="Times New Roman"/>
          <w:b w:val="false"/>
          <w:i w:val="false"/>
          <w:color w:val="000000"/>
          <w:sz w:val="28"/>
        </w:rPr>
        <w:t>
      Риск 3 (R3)</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обращений, жалоб, информации правоохранительных и контролирующих органов, критических замечаний Правительства, негативных фактов, изложенных в СМИ и другие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более чем 2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40" w:id="336"/>
    <w:p>
      <w:pPr>
        <w:spacing w:after="0"/>
        <w:ind w:left="0"/>
        <w:jc w:val="both"/>
      </w:pPr>
      <w:r>
        <w:rPr>
          <w:rFonts w:ascii="Times New Roman"/>
          <w:b w:val="false"/>
          <w:i w:val="false"/>
          <w:color w:val="000000"/>
          <w:sz w:val="28"/>
        </w:rPr>
        <w:t>
      Риск 4 (R4)</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уполномоченного органа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Негативная оценка по большинству компонентов; установлено факты недостоверности оценки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Негативная оценка по отдельным компонентам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и достоверная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61" w:id="337"/>
    <w:p>
      <w:pPr>
        <w:spacing w:after="0"/>
        <w:ind w:left="0"/>
        <w:jc w:val="both"/>
      </w:pPr>
      <w:r>
        <w:rPr>
          <w:rFonts w:ascii="Times New Roman"/>
          <w:b w:val="false"/>
          <w:i w:val="false"/>
          <w:color w:val="000000"/>
          <w:sz w:val="28"/>
        </w:rPr>
        <w:t xml:space="preserve">
      ІІ УРОВЕНЬ СУЩЕСТВЕННОСТИ (2 балла) </w:t>
      </w:r>
    </w:p>
    <w:bookmarkEnd w:id="337"/>
    <w:bookmarkStart w:name="z1162" w:id="338"/>
    <w:p>
      <w:pPr>
        <w:spacing w:after="0"/>
        <w:ind w:left="0"/>
        <w:jc w:val="both"/>
      </w:pPr>
      <w:r>
        <w:rPr>
          <w:rFonts w:ascii="Times New Roman"/>
          <w:b w:val="false"/>
          <w:i w:val="false"/>
          <w:color w:val="000000"/>
          <w:sz w:val="28"/>
        </w:rPr>
        <w:t>
      Организационные риски</w:t>
      </w:r>
    </w:p>
    <w:bookmarkEnd w:id="338"/>
    <w:bookmarkStart w:name="z1163" w:id="339"/>
    <w:p>
      <w:pPr>
        <w:spacing w:after="0"/>
        <w:ind w:left="0"/>
        <w:jc w:val="both"/>
      </w:pPr>
      <w:r>
        <w:rPr>
          <w:rFonts w:ascii="Times New Roman"/>
          <w:b w:val="false"/>
          <w:i w:val="false"/>
          <w:color w:val="000000"/>
          <w:sz w:val="28"/>
        </w:rPr>
        <w:t>
      Риск 5 (R5)</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структура и численность СВА в соотношении со статусом и структурой государственного органа, его подконтрольной сети; необоснованные сокращения численности СВА Показатель определяется по последнему на момент оценки отчету и учитывает данные камерального мониторинга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исходя из его численности и статуса, вообще не влияет на состояние финансово-бюджетной дисциплины в отрасли; наличие фактов необоснованного сокращения численности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службы не обеспечивает такого соотношения или его статус или структура неадекватны масштабам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службы в пределах соотношения (1 аудитор – 10 подконтрольных организаций/10 бюджетных программ, функций органа) при надлежащем статусе и структуре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84" w:id="340"/>
    <w:p>
      <w:pPr>
        <w:spacing w:after="0"/>
        <w:ind w:left="0"/>
        <w:jc w:val="both"/>
      </w:pPr>
      <w:r>
        <w:rPr>
          <w:rFonts w:ascii="Times New Roman"/>
          <w:b w:val="false"/>
          <w:i w:val="false"/>
          <w:color w:val="000000"/>
          <w:sz w:val="28"/>
        </w:rPr>
        <w:t>
      Риск 6 (R6)</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организационной и функциональной независимости СВА Показатель определяется на момент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большинства из перечисленных недостатков: Несамостоятельность СВА; Искусственное объединение с другими несовместимыми функциями; Загруженность нехарактерными для подразделения функциями; Наличие фактов вмешательства третьих лиц в деятельность подразделения; Непрямое подчинение руководителю подконтрольного субъекта; Руководитель подразделения не имеет прямого доступа к руководителю подконтрольного субъекта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единичных фактов из тех, что приведены в "высоком" критерии этого риска, к тому же таких, которые не создают особой угрозы для организационной и функциональной независимости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 требованиям нормативных правовых актов по этим вопросам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05" w:id="341"/>
    <w:p>
      <w:pPr>
        <w:spacing w:after="0"/>
        <w:ind w:left="0"/>
        <w:jc w:val="both"/>
      </w:pPr>
      <w:r>
        <w:rPr>
          <w:rFonts w:ascii="Times New Roman"/>
          <w:b w:val="false"/>
          <w:i w:val="false"/>
          <w:color w:val="000000"/>
          <w:sz w:val="28"/>
        </w:rPr>
        <w:t>
      Риск 7 (R7)</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зрелости службы (когда создано), стабильность кадровой политики, укомплектованность подразделений, соответствие персонала квалификационным требованиям</w:t>
            </w:r>
          </w:p>
          <w:p>
            <w:pPr>
              <w:spacing w:after="20"/>
              <w:ind w:left="20"/>
              <w:jc w:val="both"/>
            </w:pPr>
            <w:r>
              <w:rPr>
                <w:rFonts w:ascii="Times New Roman"/>
                <w:b w:val="false"/>
                <w:i w:val="false"/>
                <w:color w:val="000000"/>
                <w:sz w:val="20"/>
              </w:rPr>
              <w:t>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большинства из перечисленных аспектов: СВА создано недавно; Частая смена руководства подразделения; Игнорирование квалификационных требований к персоналу; Незначительный стаж работы по специальности руководителя подразделения и персонала; Значительная недоукомплектованность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лишь отдельных аспектов из числа приведенных в "высоком" критерии этого риска, к тому же таких, которые существенно не влияют на качество реализации функции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аспектов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27" w:id="342"/>
    <w:p>
      <w:pPr>
        <w:spacing w:after="0"/>
        <w:ind w:left="0"/>
        <w:jc w:val="both"/>
      </w:pPr>
      <w:r>
        <w:rPr>
          <w:rFonts w:ascii="Times New Roman"/>
          <w:b w:val="false"/>
          <w:i w:val="false"/>
          <w:color w:val="000000"/>
          <w:sz w:val="28"/>
        </w:rPr>
        <w:t>
      Риск 8 (R8)</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утвержденной руководством программы обеспечения и повышения качества внутреннего государственного аудита; ее невыполнение</w:t>
            </w:r>
          </w:p>
          <w:p>
            <w:pPr>
              <w:spacing w:after="20"/>
              <w:ind w:left="20"/>
              <w:jc w:val="both"/>
            </w:pPr>
            <w:r>
              <w:rPr>
                <w:rFonts w:ascii="Times New Roman"/>
                <w:b w:val="false"/>
                <w:i w:val="false"/>
                <w:color w:val="000000"/>
                <w:sz w:val="20"/>
              </w:rPr>
              <w:t>
Не проведение периодических оценок СВА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Программы и не проведение периодических оценок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программе есть недостатки или она не утверждена руководителем подконтрольного субъекта; оценки СВА проводятся редко и/или формально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Этот участок работы вполне соответствует требованиям нормативных правовых актов по этим вопросам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49" w:id="343"/>
    <w:p>
      <w:pPr>
        <w:spacing w:after="0"/>
        <w:ind w:left="0"/>
        <w:jc w:val="both"/>
      </w:pPr>
      <w:r>
        <w:rPr>
          <w:rFonts w:ascii="Times New Roman"/>
          <w:b w:val="false"/>
          <w:i w:val="false"/>
          <w:color w:val="000000"/>
          <w:sz w:val="28"/>
        </w:rPr>
        <w:t>
      Риск 9 (R9)</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Ненадлежащее взаимодействие с уполномоченным органом, в том числе в части организации работы по реализации требований и рекомендаций, предоставленных уполномоченным органом по результатам проведенных оценок уполномоченного органа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игнорирование обращений/запросов уполномоченного органов; предоставление формальной, некачественной информации по запросам, в том числе касательно работы по реализации требований и рекомендаций, предоставленных уполномоченным органом по результатам проведенных в них оценок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случаи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70" w:id="344"/>
    <w:p>
      <w:pPr>
        <w:spacing w:after="0"/>
        <w:ind w:left="0"/>
        <w:jc w:val="both"/>
      </w:pPr>
      <w:r>
        <w:rPr>
          <w:rFonts w:ascii="Times New Roman"/>
          <w:b w:val="false"/>
          <w:i w:val="false"/>
          <w:color w:val="000000"/>
          <w:sz w:val="28"/>
        </w:rPr>
        <w:t>
      ІІІ УРОВЕНЬ СУЩЕСТВЕННОСТИ (1 балл)</w:t>
      </w:r>
    </w:p>
    <w:bookmarkEnd w:id="344"/>
    <w:bookmarkStart w:name="z1271" w:id="345"/>
    <w:p>
      <w:pPr>
        <w:spacing w:after="0"/>
        <w:ind w:left="0"/>
        <w:jc w:val="both"/>
      </w:pPr>
      <w:r>
        <w:rPr>
          <w:rFonts w:ascii="Times New Roman"/>
          <w:b w:val="false"/>
          <w:i w:val="false"/>
          <w:color w:val="000000"/>
          <w:sz w:val="28"/>
        </w:rPr>
        <w:t>
      Функциональные риски</w:t>
      </w:r>
    </w:p>
    <w:bookmarkEnd w:id="345"/>
    <w:bookmarkStart w:name="z1272" w:id="346"/>
    <w:p>
      <w:pPr>
        <w:spacing w:after="0"/>
        <w:ind w:left="0"/>
        <w:jc w:val="both"/>
      </w:pPr>
      <w:r>
        <w:rPr>
          <w:rFonts w:ascii="Times New Roman"/>
          <w:b w:val="false"/>
          <w:i w:val="false"/>
          <w:color w:val="000000"/>
          <w:sz w:val="28"/>
        </w:rPr>
        <w:t>
      Риск 10 (R10)</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несоответствия деятельности СВА требованиям законодательства и/или невыполнение должностными лицами требований Правил проведения внутреннего государственного аудита и финансового контроля службами внутреннего аудита, этического кодекса, других нормативных правовых документов по этим вопросам</w:t>
            </w:r>
          </w:p>
          <w:p>
            <w:pPr>
              <w:spacing w:after="20"/>
              <w:ind w:left="20"/>
              <w:jc w:val="both"/>
            </w:pPr>
            <w:r>
              <w:rPr>
                <w:rFonts w:ascii="Times New Roman"/>
                <w:b w:val="false"/>
                <w:i w:val="false"/>
                <w:color w:val="000000"/>
                <w:sz w:val="20"/>
              </w:rPr>
              <w:t>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 количество материалов аудита,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случаи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94" w:id="347"/>
    <w:p>
      <w:pPr>
        <w:spacing w:after="0"/>
        <w:ind w:left="0"/>
        <w:jc w:val="both"/>
      </w:pPr>
      <w:r>
        <w:rPr>
          <w:rFonts w:ascii="Times New Roman"/>
          <w:b w:val="false"/>
          <w:i w:val="false"/>
          <w:color w:val="000000"/>
          <w:sz w:val="28"/>
        </w:rPr>
        <w:t>
      Риск 11 (R11)</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планирование внутренних государственных аудитов; невыполнение планов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системы управления рисками при формировании перечня объектов государственного аудита на соответствующий год Внесение частых необоснованных изменений в перечень объектов аудита и их не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единичных недостатков в планировании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15" w:id="348"/>
    <w:p>
      <w:pPr>
        <w:spacing w:after="0"/>
        <w:ind w:left="0"/>
        <w:jc w:val="both"/>
      </w:pPr>
      <w:r>
        <w:rPr>
          <w:rFonts w:ascii="Times New Roman"/>
          <w:b w:val="false"/>
          <w:i w:val="false"/>
          <w:color w:val="000000"/>
          <w:sz w:val="28"/>
        </w:rPr>
        <w:t>
      Риск 12 (R12)</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снижения результативности работы;</w:t>
            </w:r>
          </w:p>
          <w:p>
            <w:pPr>
              <w:spacing w:after="20"/>
              <w:ind w:left="20"/>
              <w:jc w:val="both"/>
            </w:pPr>
            <w:r>
              <w:rPr>
                <w:rFonts w:ascii="Times New Roman"/>
                <w:b w:val="false"/>
                <w:i w:val="false"/>
                <w:color w:val="000000"/>
                <w:sz w:val="20"/>
              </w:rPr>
              <w:t>
Низкое качество рекомендаций по результатам внутренних государственных аудитов;</w:t>
            </w:r>
          </w:p>
          <w:p>
            <w:pPr>
              <w:spacing w:after="20"/>
              <w:ind w:left="20"/>
              <w:jc w:val="both"/>
            </w:pPr>
            <w:r>
              <w:rPr>
                <w:rFonts w:ascii="Times New Roman"/>
                <w:b w:val="false"/>
                <w:i w:val="false"/>
                <w:color w:val="000000"/>
                <w:sz w:val="20"/>
              </w:rPr>
              <w:t>
Отсутствие процедуры мониторинга их внедрения</w:t>
            </w:r>
          </w:p>
          <w:p>
            <w:pPr>
              <w:spacing w:after="20"/>
              <w:ind w:left="20"/>
              <w:jc w:val="both"/>
            </w:pPr>
            <w:r>
              <w:rPr>
                <w:rFonts w:ascii="Times New Roman"/>
                <w:b w:val="false"/>
                <w:i w:val="false"/>
                <w:color w:val="000000"/>
                <w:sz w:val="20"/>
              </w:rPr>
              <w:t>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Стабильная и существенная динамика ухудшения результативности работы; низкое качество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 факты колебания показателей, низкая общая результативность работы; отдельные недостатки предоставляемых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 высокие показатели результативности работы; высокое качество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39" w:id="349"/>
    <w:p>
      <w:pPr>
        <w:spacing w:after="0"/>
        <w:ind w:left="0"/>
        <w:jc w:val="both"/>
      </w:pPr>
      <w:r>
        <w:rPr>
          <w:rFonts w:ascii="Times New Roman"/>
          <w:b w:val="false"/>
          <w:i w:val="false"/>
          <w:color w:val="000000"/>
          <w:sz w:val="28"/>
        </w:rPr>
        <w:t>
      Риск 13 (R13)</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Недостоверность информации, предоставляемой в уполномоченный орган</w:t>
            </w:r>
          </w:p>
          <w:p>
            <w:pPr>
              <w:spacing w:after="20"/>
              <w:ind w:left="20"/>
              <w:jc w:val="both"/>
            </w:pPr>
            <w:r>
              <w:rPr>
                <w:rFonts w:ascii="Times New Roman"/>
                <w:b w:val="false"/>
                <w:i w:val="false"/>
                <w:color w:val="000000"/>
                <w:sz w:val="20"/>
              </w:rPr>
              <w:t>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количество фактов недостоверности подаваемой в уполномоченный орган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факты недостоверности показателей предоставляемой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(должность, фамилия, имя, отчество</w:t>
            </w:r>
            <w:r>
              <w:br/>
            </w:r>
            <w:r>
              <w:rPr>
                <w:rFonts w:ascii="Times New Roman"/>
                <w:b w:val="false"/>
                <w:i w:val="false"/>
                <w:color w:val="000000"/>
                <w:sz w:val="20"/>
              </w:rPr>
              <w:t>(при его наличии), подпись)</w:t>
            </w:r>
            <w:r>
              <w:br/>
            </w:r>
            <w:r>
              <w:rPr>
                <w:rFonts w:ascii="Times New Roman"/>
                <w:b w:val="false"/>
                <w:i w:val="false"/>
                <w:color w:val="000000"/>
                <w:sz w:val="20"/>
              </w:rPr>
              <w:t>от ___ ____________ 20___ года</w:t>
            </w:r>
          </w:p>
        </w:tc>
      </w:tr>
    </w:tbl>
    <w:p>
      <w:pPr>
        <w:spacing w:after="0"/>
        <w:ind w:left="0"/>
        <w:jc w:val="both"/>
      </w:pPr>
      <w:bookmarkStart w:name="z1364" w:id="350"/>
      <w:r>
        <w:rPr>
          <w:rFonts w:ascii="Times New Roman"/>
          <w:b w:val="false"/>
          <w:i w:val="false"/>
          <w:color w:val="000000"/>
          <w:sz w:val="28"/>
        </w:rPr>
        <w:t>
      Программа о проведении оценки в плановом порядке уполномоченного органа</w:t>
      </w:r>
    </w:p>
    <w:bookmarkEnd w:id="35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 котором создана служба внутреннего аудита)   </w:t>
      </w:r>
    </w:p>
    <w:p>
      <w:pPr>
        <w:spacing w:after="0"/>
        <w:ind w:left="0"/>
        <w:jc w:val="both"/>
      </w:pPr>
      <w:r>
        <w:rPr>
          <w:rFonts w:ascii="Times New Roman"/>
          <w:b w:val="false"/>
          <w:i w:val="false"/>
          <w:color w:val="000000"/>
          <w:sz w:val="28"/>
        </w:rPr>
        <w:t xml:space="preserve">                                                          за ____________год</w:t>
      </w:r>
    </w:p>
    <w:p>
      <w:pPr>
        <w:spacing w:after="0"/>
        <w:ind w:left="0"/>
        <w:jc w:val="both"/>
      </w:pPr>
      <w:r>
        <w:rPr>
          <w:rFonts w:ascii="Times New Roman"/>
          <w:b w:val="false"/>
          <w:i w:val="false"/>
          <w:color w:val="000000"/>
          <w:sz w:val="28"/>
        </w:rPr>
        <w:t>I. Цель оценки уполномоченного органа</w:t>
      </w:r>
    </w:p>
    <w:p>
      <w:pPr>
        <w:spacing w:after="0"/>
        <w:ind w:left="0"/>
        <w:jc w:val="both"/>
      </w:pPr>
      <w:r>
        <w:rPr>
          <w:rFonts w:ascii="Times New Roman"/>
          <w:b w:val="false"/>
          <w:i w:val="false"/>
          <w:color w:val="000000"/>
          <w:sz w:val="28"/>
        </w:rPr>
        <w:t>Цель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Объект оценки: __________________________________________________________________</w:t>
      </w:r>
    </w:p>
    <w:p>
      <w:pPr>
        <w:spacing w:after="0"/>
        <w:ind w:left="0"/>
        <w:jc w:val="both"/>
      </w:pPr>
      <w:r>
        <w:rPr>
          <w:rFonts w:ascii="Times New Roman"/>
          <w:b w:val="false"/>
          <w:i w:val="false"/>
          <w:color w:val="000000"/>
          <w:sz w:val="28"/>
        </w:rPr>
        <w:t>Предмет оценки:_________________________________________________________________</w:t>
      </w:r>
    </w:p>
    <w:p>
      <w:pPr>
        <w:spacing w:after="0"/>
        <w:ind w:left="0"/>
        <w:jc w:val="both"/>
      </w:pPr>
      <w:r>
        <w:rPr>
          <w:rFonts w:ascii="Times New Roman"/>
          <w:b w:val="false"/>
          <w:i w:val="false"/>
          <w:color w:val="000000"/>
          <w:sz w:val="28"/>
        </w:rPr>
        <w:t>II. Сферы, которые будут охвачены оценкой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III. Методология проведения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IV. Масштаб оценки уполномоченного органа</w:t>
      </w:r>
    </w:p>
    <w:p>
      <w:pPr>
        <w:spacing w:after="0"/>
        <w:ind w:left="0"/>
        <w:jc w:val="both"/>
      </w:pPr>
      <w:r>
        <w:rPr>
          <w:rFonts w:ascii="Times New Roman"/>
          <w:b w:val="false"/>
          <w:i w:val="false"/>
          <w:color w:val="000000"/>
          <w:sz w:val="28"/>
        </w:rPr>
        <w:t>1. Оцениваемый период:__________________________________________________________</w:t>
      </w:r>
    </w:p>
    <w:p>
      <w:pPr>
        <w:spacing w:after="0"/>
        <w:ind w:left="0"/>
        <w:jc w:val="both"/>
      </w:pPr>
      <w:r>
        <w:rPr>
          <w:rFonts w:ascii="Times New Roman"/>
          <w:b w:val="false"/>
          <w:i w:val="false"/>
          <w:color w:val="000000"/>
          <w:sz w:val="28"/>
        </w:rPr>
        <w:t>2. Период проведения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Масштаб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количество материалов внутреннего государственного аудита,  охваченных оценкой</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4. Состав аудиторской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3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группе оценки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0" w:id="352"/>
    <w:p>
      <w:pPr>
        <w:spacing w:after="0"/>
        <w:ind w:left="0"/>
        <w:jc w:val="both"/>
      </w:pPr>
      <w:r>
        <w:rPr>
          <w:rFonts w:ascii="Times New Roman"/>
          <w:b w:val="false"/>
          <w:i w:val="false"/>
          <w:color w:val="000000"/>
          <w:sz w:val="28"/>
        </w:rPr>
        <w:t>
      V. График проведения оценки уполномоченного органа</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3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оценки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354"/>
          <w:p>
            <w:pPr>
              <w:spacing w:after="20"/>
              <w:ind w:left="20"/>
              <w:jc w:val="both"/>
            </w:pPr>
            <w:r>
              <w:rPr>
                <w:rFonts w:ascii="Times New Roman"/>
                <w:b w:val="false"/>
                <w:i w:val="false"/>
                <w:color w:val="000000"/>
                <w:sz w:val="20"/>
              </w:rPr>
              <w:t>
</w:t>
            </w:r>
            <w:r>
              <w:rPr>
                <w:rFonts w:ascii="Times New Roman"/>
                <w:b w:val="false"/>
                <w:i w:val="false"/>
                <w:color w:val="000000"/>
                <w:sz w:val="20"/>
              </w:rPr>
              <w:t>I. Этап разработки Программы</w:t>
            </w:r>
          </w:p>
          <w:bookmarkEnd w:id="35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355"/>
          <w:p>
            <w:pPr>
              <w:spacing w:after="20"/>
              <w:ind w:left="20"/>
              <w:jc w:val="both"/>
            </w:pPr>
            <w:r>
              <w:rPr>
                <w:rFonts w:ascii="Times New Roman"/>
                <w:b w:val="false"/>
                <w:i w:val="false"/>
                <w:color w:val="000000"/>
                <w:sz w:val="20"/>
              </w:rPr>
              <w:t>
</w:t>
            </w:r>
            <w:r>
              <w:rPr>
                <w:rFonts w:ascii="Times New Roman"/>
                <w:b w:val="false"/>
                <w:i w:val="false"/>
                <w:color w:val="000000"/>
                <w:sz w:val="20"/>
              </w:rPr>
              <w:t>II. Этап предварительного анализа информации</w:t>
            </w:r>
          </w:p>
          <w:bookmarkEnd w:id="35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356"/>
          <w:p>
            <w:pPr>
              <w:spacing w:after="20"/>
              <w:ind w:left="20"/>
              <w:jc w:val="both"/>
            </w:pPr>
            <w:r>
              <w:rPr>
                <w:rFonts w:ascii="Times New Roman"/>
                <w:b w:val="false"/>
                <w:i w:val="false"/>
                <w:color w:val="000000"/>
                <w:sz w:val="20"/>
              </w:rPr>
              <w:t>
</w:t>
            </w:r>
            <w:r>
              <w:rPr>
                <w:rFonts w:ascii="Times New Roman"/>
                <w:b w:val="false"/>
                <w:i w:val="false"/>
                <w:color w:val="000000"/>
                <w:sz w:val="20"/>
              </w:rPr>
              <w:t>III. Этап проведения оценки</w:t>
            </w:r>
          </w:p>
          <w:bookmarkEnd w:id="35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357"/>
          <w:p>
            <w:pPr>
              <w:spacing w:after="20"/>
              <w:ind w:left="20"/>
              <w:jc w:val="both"/>
            </w:pPr>
            <w:r>
              <w:rPr>
                <w:rFonts w:ascii="Times New Roman"/>
                <w:b w:val="false"/>
                <w:i w:val="false"/>
                <w:color w:val="000000"/>
                <w:sz w:val="20"/>
              </w:rPr>
              <w:t>
</w:t>
            </w:r>
            <w:r>
              <w:rPr>
                <w:rFonts w:ascii="Times New Roman"/>
                <w:b w:val="false"/>
                <w:i w:val="false"/>
                <w:color w:val="000000"/>
                <w:sz w:val="20"/>
              </w:rPr>
              <w:t>IV. Этап подготовки и согласования Отчета</w:t>
            </w:r>
          </w:p>
          <w:bookmarkEnd w:id="35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9" w:id="358"/>
      <w:r>
        <w:rPr>
          <w:rFonts w:ascii="Times New Roman"/>
          <w:b w:val="false"/>
          <w:i w:val="false"/>
          <w:color w:val="000000"/>
          <w:sz w:val="28"/>
        </w:rPr>
        <w:t>
      VI. Ожидаемые результаты</w:t>
      </w:r>
    </w:p>
    <w:bookmarkEnd w:id="358"/>
    <w:p>
      <w:pPr>
        <w:spacing w:after="0"/>
        <w:ind w:left="0"/>
        <w:jc w:val="both"/>
      </w:pPr>
      <w:r>
        <w:rPr>
          <w:rFonts w:ascii="Times New Roman"/>
          <w:b w:val="false"/>
          <w:i w:val="false"/>
          <w:color w:val="000000"/>
          <w:sz w:val="28"/>
        </w:rPr>
        <w:t>Результат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Подготовка Отчета по результатам оценки уполномоченного органа  </w:t>
      </w:r>
    </w:p>
    <w:p>
      <w:pPr>
        <w:spacing w:after="0"/>
        <w:ind w:left="0"/>
        <w:jc w:val="both"/>
      </w:pPr>
      <w:r>
        <w:rPr>
          <w:rFonts w:ascii="Times New Roman"/>
          <w:b w:val="false"/>
          <w:i w:val="false"/>
          <w:color w:val="000000"/>
          <w:sz w:val="28"/>
        </w:rPr>
        <w:t xml:space="preserve">Руководитель службы внутреннего аудита____________________________________________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2" w:id="359"/>
    <w:p>
      <w:pPr>
        <w:spacing w:after="0"/>
        <w:ind w:left="0"/>
        <w:jc w:val="both"/>
      </w:pPr>
      <w:r>
        <w:rPr>
          <w:rFonts w:ascii="Times New Roman"/>
          <w:b w:val="false"/>
          <w:i w:val="false"/>
          <w:color w:val="000000"/>
          <w:sz w:val="28"/>
        </w:rPr>
        <w:t>
      Критерии оценки эффективности деятельности службы внутреннего аудита</w:t>
      </w:r>
    </w:p>
    <w:bookmarkEnd w:id="359"/>
    <w:bookmarkStart w:name="z1443" w:id="360"/>
    <w:p>
      <w:pPr>
        <w:spacing w:after="0"/>
        <w:ind w:left="0"/>
        <w:jc w:val="both"/>
      </w:pPr>
      <w:r>
        <w:rPr>
          <w:rFonts w:ascii="Times New Roman"/>
          <w:b w:val="false"/>
          <w:i w:val="false"/>
          <w:color w:val="000000"/>
          <w:sz w:val="28"/>
        </w:rPr>
        <w:t>
      А. Оценка организационно-правовых основ функционирования службы внутреннего аудита (далее – СВА)</w:t>
      </w:r>
    </w:p>
    <w:bookmarkEnd w:id="360"/>
    <w:bookmarkStart w:name="z1444" w:id="361"/>
    <w:p>
      <w:pPr>
        <w:spacing w:after="0"/>
        <w:ind w:left="0"/>
        <w:jc w:val="both"/>
      </w:pPr>
      <w:r>
        <w:rPr>
          <w:rFonts w:ascii="Times New Roman"/>
          <w:b w:val="false"/>
          <w:i w:val="false"/>
          <w:color w:val="000000"/>
          <w:sz w:val="28"/>
        </w:rPr>
        <w:t>
      A1. Взаимодействие руководителя СВА с руководителем государственного органа, в котором создана СВА</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36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363"/>
          <w:p>
            <w:pPr>
              <w:spacing w:after="20"/>
              <w:ind w:left="20"/>
              <w:jc w:val="both"/>
            </w:pPr>
            <w:r>
              <w:rPr>
                <w:rFonts w:ascii="Times New Roman"/>
                <w:b w:val="false"/>
                <w:i w:val="false"/>
                <w:color w:val="000000"/>
                <w:sz w:val="20"/>
              </w:rPr>
              <w:t>
</w:t>
            </w:r>
            <w:r>
              <w:rPr>
                <w:rFonts w:ascii="Times New Roman"/>
                <w:b w:val="false"/>
                <w:i w:val="false"/>
                <w:color w:val="000000"/>
                <w:sz w:val="20"/>
              </w:rPr>
              <w:t>Подчиняется ли СВА непосредственно руководителю государственного органа?</w:t>
            </w:r>
          </w:p>
          <w:bookmarkEnd w:id="3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364"/>
          <w:p>
            <w:pPr>
              <w:spacing w:after="20"/>
              <w:ind w:left="20"/>
              <w:jc w:val="both"/>
            </w:pPr>
            <w:r>
              <w:rPr>
                <w:rFonts w:ascii="Times New Roman"/>
                <w:b w:val="false"/>
                <w:i w:val="false"/>
                <w:color w:val="000000"/>
                <w:sz w:val="20"/>
              </w:rPr>
              <w:t>
</w:t>
            </w:r>
            <w:r>
              <w:rPr>
                <w:rFonts w:ascii="Times New Roman"/>
                <w:b w:val="false"/>
                <w:i w:val="false"/>
                <w:color w:val="000000"/>
                <w:sz w:val="20"/>
              </w:rPr>
              <w:t>Является ли руководитель СВА членом коллегиального органа государственного органа?</w:t>
            </w:r>
          </w:p>
          <w:bookmarkEnd w:id="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365"/>
          <w:p>
            <w:pPr>
              <w:spacing w:after="20"/>
              <w:ind w:left="20"/>
              <w:jc w:val="both"/>
            </w:pPr>
            <w:r>
              <w:rPr>
                <w:rFonts w:ascii="Times New Roman"/>
                <w:b w:val="false"/>
                <w:i w:val="false"/>
                <w:color w:val="000000"/>
                <w:sz w:val="20"/>
              </w:rPr>
              <w:t>
</w:t>
            </w:r>
            <w:r>
              <w:rPr>
                <w:rFonts w:ascii="Times New Roman"/>
                <w:b w:val="false"/>
                <w:i w:val="false"/>
                <w:color w:val="000000"/>
                <w:sz w:val="20"/>
              </w:rPr>
              <w:t>Своевременно ли руководитель СВА получает информацию касательно всех организационных изменений, других ключевых вопросов в государственном органе?</w:t>
            </w:r>
          </w:p>
          <w:bookmarkEnd w:id="3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366"/>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Определены ли в Положении о СВА (других внутренних документах) взаимосвязь между руководителем государственного органа и руководителем СВА, задачи, полномочия и сферы ответственности службы?</w:t>
            </w:r>
          </w:p>
          <w:bookmarkEnd w:id="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367"/>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Утверждено ли Положение о СВА руководителем государственного органа; регулярно ли оно пересматривается и должным образом уточняется?</w:t>
            </w:r>
          </w:p>
          <w:bookmarkEnd w:id="3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368"/>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Утверждает ли руководитель государственного органа перечень объектов внутреннего государственного аудита и процессов внутреннего государственного аудита</w:t>
            </w:r>
          </w:p>
          <w:bookmarkEnd w:id="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369"/>
          <w:p>
            <w:pPr>
              <w:spacing w:after="20"/>
              <w:ind w:left="20"/>
              <w:jc w:val="both"/>
            </w:pPr>
            <w:r>
              <w:rPr>
                <w:rFonts w:ascii="Times New Roman"/>
                <w:b w:val="false"/>
                <w:i w:val="false"/>
                <w:color w:val="000000"/>
                <w:sz w:val="20"/>
              </w:rPr>
              <w:t>
</w:t>
            </w:r>
            <w:r>
              <w:rPr>
                <w:rFonts w:ascii="Times New Roman"/>
                <w:b w:val="false"/>
                <w:i w:val="false"/>
                <w:color w:val="000000"/>
                <w:sz w:val="20"/>
              </w:rPr>
              <w:t>Отчитывается ли руководитель СВА напрямую руководителю государственного органа о результатах деятельности службы?</w:t>
            </w:r>
          </w:p>
          <w:bookmarkEnd w:id="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370"/>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Предпринимает ли руководство государственного органа необходимые шаги для внедрения аудиторских рекомендаций?</w:t>
            </w:r>
          </w:p>
          <w:bookmarkEnd w:id="3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37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3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37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3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37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374"/>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374"/>
        </w:tc>
      </w:tr>
    </w:tbl>
    <w:bookmarkStart w:name="z1480" w:id="375"/>
    <w:p>
      <w:pPr>
        <w:spacing w:after="0"/>
        <w:ind w:left="0"/>
        <w:jc w:val="both"/>
      </w:pPr>
      <w:r>
        <w:rPr>
          <w:rFonts w:ascii="Times New Roman"/>
          <w:b w:val="false"/>
          <w:i w:val="false"/>
          <w:color w:val="000000"/>
          <w:sz w:val="28"/>
        </w:rPr>
        <w:t>
      A2. Структура и численность СВА, его независимость</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37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3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377"/>
          <w:p>
            <w:pPr>
              <w:spacing w:after="20"/>
              <w:ind w:left="20"/>
              <w:jc w:val="both"/>
            </w:pPr>
            <w:r>
              <w:rPr>
                <w:rFonts w:ascii="Times New Roman"/>
                <w:b w:val="false"/>
                <w:i w:val="false"/>
                <w:color w:val="000000"/>
                <w:sz w:val="20"/>
              </w:rPr>
              <w:t>
</w:t>
            </w:r>
            <w:r>
              <w:rPr>
                <w:rFonts w:ascii="Times New Roman"/>
                <w:b w:val="false"/>
                <w:i w:val="false"/>
                <w:color w:val="000000"/>
                <w:sz w:val="20"/>
              </w:rPr>
              <w:t>В состоянии ли структура и численность СВА обеспечить эффективность реализации функции внутреннего государственного аудита исходя из ее соотношения с количеством объектов аудита?</w:t>
            </w:r>
          </w:p>
          <w:bookmarkEnd w:id="3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378"/>
          <w:p>
            <w:pPr>
              <w:spacing w:after="20"/>
              <w:ind w:left="20"/>
              <w:jc w:val="both"/>
            </w:pPr>
            <w:r>
              <w:rPr>
                <w:rFonts w:ascii="Times New Roman"/>
                <w:b w:val="false"/>
                <w:i w:val="false"/>
                <w:color w:val="000000"/>
                <w:sz w:val="20"/>
              </w:rPr>
              <w:t>
</w:t>
            </w:r>
            <w:r>
              <w:rPr>
                <w:rFonts w:ascii="Times New Roman"/>
                <w:b w:val="false"/>
                <w:i w:val="false"/>
                <w:color w:val="000000"/>
                <w:sz w:val="20"/>
              </w:rPr>
              <w:t>Является ли СВА самостоятельным структурным подразделением государственного органа?</w:t>
            </w:r>
          </w:p>
          <w:bookmarkEnd w:id="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379"/>
          <w:p>
            <w:pPr>
              <w:spacing w:after="20"/>
              <w:ind w:left="20"/>
              <w:jc w:val="both"/>
            </w:pPr>
            <w:r>
              <w:rPr>
                <w:rFonts w:ascii="Times New Roman"/>
                <w:b w:val="false"/>
                <w:i w:val="false"/>
                <w:color w:val="000000"/>
                <w:sz w:val="20"/>
              </w:rPr>
              <w:t>
</w:t>
            </w:r>
            <w:r>
              <w:rPr>
                <w:rFonts w:ascii="Times New Roman"/>
                <w:b w:val="false"/>
                <w:i w:val="false"/>
                <w:color w:val="000000"/>
                <w:sz w:val="20"/>
              </w:rPr>
              <w:t>Не содержит ли Положение о СВА закрепленные за подразделением функции, которые несвойственны и/или несовместимы с деятельностью внутреннего государственного аудита?</w:t>
            </w:r>
          </w:p>
          <w:bookmarkEnd w:id="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380"/>
          <w:p>
            <w:pPr>
              <w:spacing w:after="20"/>
              <w:ind w:left="20"/>
              <w:jc w:val="both"/>
            </w:pPr>
            <w:r>
              <w:rPr>
                <w:rFonts w:ascii="Times New Roman"/>
                <w:b w:val="false"/>
                <w:i w:val="false"/>
                <w:color w:val="000000"/>
                <w:sz w:val="20"/>
              </w:rPr>
              <w:t>
</w:t>
            </w:r>
            <w:r>
              <w:rPr>
                <w:rFonts w:ascii="Times New Roman"/>
                <w:b w:val="false"/>
                <w:i w:val="false"/>
                <w:color w:val="000000"/>
                <w:sz w:val="20"/>
              </w:rPr>
              <w:t>Не выполняет ли фактически СВА или его отдельные работники функции, которые не свойственны и/или несовместимы с деятельностью внутреннего государственного аудита?</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381"/>
          <w:p>
            <w:pPr>
              <w:spacing w:after="20"/>
              <w:ind w:left="20"/>
              <w:jc w:val="both"/>
            </w:pPr>
            <w:r>
              <w:rPr>
                <w:rFonts w:ascii="Times New Roman"/>
                <w:b w:val="false"/>
                <w:i w:val="false"/>
                <w:color w:val="000000"/>
                <w:sz w:val="20"/>
              </w:rPr>
              <w:t>
</w:t>
            </w:r>
            <w:r>
              <w:rPr>
                <w:rFonts w:ascii="Times New Roman"/>
                <w:b w:val="false"/>
                <w:i w:val="false"/>
                <w:color w:val="000000"/>
                <w:sz w:val="20"/>
              </w:rPr>
              <w:t>Предусмотрено ли Положением или другими внутренними документами по вопросам деятельности внутреннего государственного аудита меры реагирования (защиты) государственных аудиторов от вмешательства третьих лиц в их деятельность?</w:t>
            </w:r>
          </w:p>
          <w:bookmarkEnd w:id="3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382"/>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доказательства вмешательства третьих лиц в деятельность СВА?</w:t>
            </w:r>
          </w:p>
          <w:bookmarkEnd w:id="3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383"/>
          <w:p>
            <w:pPr>
              <w:spacing w:after="20"/>
              <w:ind w:left="20"/>
              <w:jc w:val="both"/>
            </w:pPr>
            <w:r>
              <w:rPr>
                <w:rFonts w:ascii="Times New Roman"/>
                <w:b w:val="false"/>
                <w:i w:val="false"/>
                <w:color w:val="000000"/>
                <w:sz w:val="20"/>
              </w:rPr>
              <w:t>
</w:t>
            </w:r>
            <w:r>
              <w:rPr>
                <w:rFonts w:ascii="Times New Roman"/>
                <w:b w:val="false"/>
                <w:i w:val="false"/>
                <w:color w:val="000000"/>
                <w:sz w:val="20"/>
              </w:rPr>
              <w:t>Предусмотрены ли внутренними документами меры предупреждения конфликта интересов при выполнении отдельными аудиторами порученных им заданий?</w:t>
            </w:r>
          </w:p>
          <w:bookmarkEnd w:id="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384"/>
          <w:p>
            <w:pPr>
              <w:spacing w:after="20"/>
              <w:ind w:left="20"/>
              <w:jc w:val="both"/>
            </w:pPr>
            <w:r>
              <w:rPr>
                <w:rFonts w:ascii="Times New Roman"/>
                <w:b w:val="false"/>
                <w:i w:val="false"/>
                <w:color w:val="000000"/>
                <w:sz w:val="20"/>
              </w:rPr>
              <w:t>
</w:t>
            </w:r>
            <w:r>
              <w:rPr>
                <w:rFonts w:ascii="Times New Roman"/>
                <w:b w:val="false"/>
                <w:i w:val="false"/>
                <w:color w:val="000000"/>
                <w:sz w:val="20"/>
              </w:rPr>
              <w:t>Есть ли на практике факты конфликта интересов и применяет ли руководитель СВА меры с целью исключения таких фактов?</w:t>
            </w:r>
          </w:p>
          <w:bookmarkEnd w:id="3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38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8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3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38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3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38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388"/>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388"/>
        </w:tc>
      </w:tr>
    </w:tbl>
    <w:bookmarkStart w:name="z1525" w:id="389"/>
    <w:p>
      <w:pPr>
        <w:spacing w:after="0"/>
        <w:ind w:left="0"/>
        <w:jc w:val="both"/>
      </w:pPr>
      <w:r>
        <w:rPr>
          <w:rFonts w:ascii="Times New Roman"/>
          <w:b w:val="false"/>
          <w:i w:val="false"/>
          <w:color w:val="000000"/>
          <w:sz w:val="28"/>
        </w:rPr>
        <w:t>
      Определение уровня оценки (А1+А2):</w:t>
      </w:r>
    </w:p>
    <w:bookmarkEnd w:id="389"/>
    <w:bookmarkStart w:name="z1526" w:id="390"/>
    <w:p>
      <w:pPr>
        <w:spacing w:after="0"/>
        <w:ind w:left="0"/>
        <w:jc w:val="both"/>
      </w:pPr>
      <w:r>
        <w:rPr>
          <w:rFonts w:ascii="Times New Roman"/>
          <w:b w:val="false"/>
          <w:i w:val="false"/>
          <w:color w:val="000000"/>
          <w:sz w:val="28"/>
        </w:rPr>
        <w:t>
      низкий – 0% – 19% включительно;</w:t>
      </w:r>
    </w:p>
    <w:bookmarkEnd w:id="390"/>
    <w:bookmarkStart w:name="z1527" w:id="391"/>
    <w:p>
      <w:pPr>
        <w:spacing w:after="0"/>
        <w:ind w:left="0"/>
        <w:jc w:val="both"/>
      </w:pPr>
      <w:r>
        <w:rPr>
          <w:rFonts w:ascii="Times New Roman"/>
          <w:b w:val="false"/>
          <w:i w:val="false"/>
          <w:color w:val="000000"/>
          <w:sz w:val="28"/>
        </w:rPr>
        <w:t>
      ниже среднего – 20 – 39% включительно;</w:t>
      </w:r>
    </w:p>
    <w:bookmarkEnd w:id="391"/>
    <w:bookmarkStart w:name="z1528" w:id="392"/>
    <w:p>
      <w:pPr>
        <w:spacing w:after="0"/>
        <w:ind w:left="0"/>
        <w:jc w:val="both"/>
      </w:pPr>
      <w:r>
        <w:rPr>
          <w:rFonts w:ascii="Times New Roman"/>
          <w:b w:val="false"/>
          <w:i w:val="false"/>
          <w:color w:val="000000"/>
          <w:sz w:val="28"/>
        </w:rPr>
        <w:t>
      средний – 40% – 59% включительно;</w:t>
      </w:r>
    </w:p>
    <w:bookmarkEnd w:id="392"/>
    <w:bookmarkStart w:name="z1529" w:id="393"/>
    <w:p>
      <w:pPr>
        <w:spacing w:after="0"/>
        <w:ind w:left="0"/>
        <w:jc w:val="both"/>
      </w:pPr>
      <w:r>
        <w:rPr>
          <w:rFonts w:ascii="Times New Roman"/>
          <w:b w:val="false"/>
          <w:i w:val="false"/>
          <w:color w:val="000000"/>
          <w:sz w:val="28"/>
        </w:rPr>
        <w:t>
      выше среднего – 60 % – 79% включительно;</w:t>
      </w:r>
    </w:p>
    <w:bookmarkEnd w:id="393"/>
    <w:bookmarkStart w:name="z1530" w:id="394"/>
    <w:p>
      <w:pPr>
        <w:spacing w:after="0"/>
        <w:ind w:left="0"/>
        <w:jc w:val="both"/>
      </w:pPr>
      <w:r>
        <w:rPr>
          <w:rFonts w:ascii="Times New Roman"/>
          <w:b w:val="false"/>
          <w:i w:val="false"/>
          <w:color w:val="000000"/>
          <w:sz w:val="28"/>
        </w:rPr>
        <w:t>
      высокий – 80% –100% включительно.</w:t>
      </w:r>
    </w:p>
    <w:bookmarkEnd w:id="394"/>
    <w:bookmarkStart w:name="z1531" w:id="395"/>
    <w:p>
      <w:pPr>
        <w:spacing w:after="0"/>
        <w:ind w:left="0"/>
        <w:jc w:val="both"/>
      </w:pPr>
      <w:r>
        <w:rPr>
          <w:rFonts w:ascii="Times New Roman"/>
          <w:b w:val="false"/>
          <w:i w:val="false"/>
          <w:color w:val="000000"/>
          <w:sz w:val="28"/>
        </w:rPr>
        <w:t>
      Примечание:</w:t>
      </w:r>
    </w:p>
    <w:bookmarkEnd w:id="395"/>
    <w:bookmarkStart w:name="z1532" w:id="396"/>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396"/>
    <w:bookmarkStart w:name="z1533" w:id="397"/>
    <w:p>
      <w:pPr>
        <w:spacing w:after="0"/>
        <w:ind w:left="0"/>
        <w:jc w:val="both"/>
      </w:pPr>
      <w:r>
        <w:rPr>
          <w:rFonts w:ascii="Times New Roman"/>
          <w:b w:val="false"/>
          <w:i w:val="false"/>
          <w:color w:val="000000"/>
          <w:sz w:val="28"/>
        </w:rPr>
        <w:t>
      Результаты оценки организационно-правовых основ функционирования</w:t>
      </w:r>
    </w:p>
    <w:bookmarkEnd w:id="397"/>
    <w:bookmarkStart w:name="z1534" w:id="398"/>
    <w:p>
      <w:pPr>
        <w:spacing w:after="0"/>
        <w:ind w:left="0"/>
        <w:jc w:val="both"/>
      </w:pPr>
      <w:r>
        <w:rPr>
          <w:rFonts w:ascii="Times New Roman"/>
          <w:b w:val="false"/>
          <w:i w:val="false"/>
          <w:color w:val="000000"/>
          <w:sz w:val="28"/>
        </w:rPr>
        <w:t>
      Результаты оценки организационно-правовых основ функционирования СВА (А1+А2)</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399"/>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39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400"/>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4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40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Руководство государственного органа формирует понимание относительно своей роли в обеспечении внутреннего контроля и внутреннего государственного аудита во вверенной отрасли. Имеющаяся структура и численность СВА не в состоянии обеспечить системный внутренний государственный аудит в отрасли и не влияет на состояние финансово-бюджетной дисциплины в ней.</w:t>
            </w:r>
          </w:p>
          <w:bookmarkEnd w:id="4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внедряет планы и делает отдельные шаги к обеспечению условий для эффективной реализации функции СВА. Однако имеющаяся структура и численность СВА в состоянии решать лишь отдельные узкие задачи и не влияет на систему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создало условия, которые позволяют реализовать функцию СВА. В то же время существует ряд организационно-функциональных недостатков, которые ограничивают полноту ее реализации и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вполне осознает роль СВА и заинтересовано в получении вклада от внутреннего государственного аудита касательно достижения целей деятельности государственного органа, управления рисками, и контроля на всех уровнях. При этом в системе организации имеются резервы для развития функции службы внутреннего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государственный аудит воспринимается руководством государственного органа как ключевой инструмент финансового контроля и управления в отрасли. СВА обеспечивает системный, качественный внутренний государственный аудит в системе организации, признана и эффективно задействована на стратегическом уровне.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402"/>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402"/>
        </w:tc>
      </w:tr>
    </w:tbl>
    <w:bookmarkStart w:name="z1551" w:id="403"/>
    <w:p>
      <w:pPr>
        <w:spacing w:after="0"/>
        <w:ind w:left="0"/>
        <w:jc w:val="both"/>
      </w:pPr>
      <w:r>
        <w:rPr>
          <w:rFonts w:ascii="Times New Roman"/>
          <w:b w:val="false"/>
          <w:i w:val="false"/>
          <w:color w:val="000000"/>
          <w:sz w:val="28"/>
        </w:rPr>
        <w:t xml:space="preserve">
      В. Оценка кадровой политики СВА </w:t>
      </w:r>
    </w:p>
    <w:bookmarkEnd w:id="403"/>
    <w:bookmarkStart w:name="z1552" w:id="404"/>
    <w:p>
      <w:pPr>
        <w:spacing w:after="0"/>
        <w:ind w:left="0"/>
        <w:jc w:val="both"/>
      </w:pPr>
      <w:r>
        <w:rPr>
          <w:rFonts w:ascii="Times New Roman"/>
          <w:b w:val="false"/>
          <w:i w:val="false"/>
          <w:color w:val="000000"/>
          <w:sz w:val="28"/>
        </w:rPr>
        <w:t>
      В1. Оценка внутренней среды в государственном органе на предмет соблюдения требований Правил профессиональной этики государственных аудиторов СВА</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40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4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406"/>
          <w:p>
            <w:pPr>
              <w:spacing w:after="20"/>
              <w:ind w:left="20"/>
              <w:jc w:val="both"/>
            </w:pPr>
            <w:r>
              <w:rPr>
                <w:rFonts w:ascii="Times New Roman"/>
                <w:b w:val="false"/>
                <w:i w:val="false"/>
                <w:color w:val="000000"/>
                <w:sz w:val="20"/>
              </w:rPr>
              <w:t>
</w:t>
            </w:r>
            <w:r>
              <w:rPr>
                <w:rFonts w:ascii="Times New Roman"/>
                <w:b w:val="false"/>
                <w:i w:val="false"/>
                <w:color w:val="000000"/>
                <w:sz w:val="20"/>
              </w:rPr>
              <w:t>Предусмотрено ли во внутренних документах требования по соблюдению Правил профессиональной этики государственных аудиторов?</w:t>
            </w:r>
          </w:p>
          <w:bookmarkEnd w:id="4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407"/>
          <w:p>
            <w:pPr>
              <w:spacing w:after="20"/>
              <w:ind w:left="20"/>
              <w:jc w:val="both"/>
            </w:pPr>
            <w:r>
              <w:rPr>
                <w:rFonts w:ascii="Times New Roman"/>
                <w:b w:val="false"/>
                <w:i w:val="false"/>
                <w:color w:val="000000"/>
                <w:sz w:val="20"/>
              </w:rPr>
              <w:t>
</w:t>
            </w:r>
            <w:r>
              <w:rPr>
                <w:rFonts w:ascii="Times New Roman"/>
                <w:b w:val="false"/>
                <w:i w:val="false"/>
                <w:color w:val="000000"/>
                <w:sz w:val="20"/>
              </w:rPr>
              <w:t>Все ли работники СВА ознакомлены с основными положениями Правил профессиональной этики государственных аудиторов?</w:t>
            </w:r>
          </w:p>
          <w:bookmarkEnd w:id="4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408"/>
          <w:p>
            <w:pPr>
              <w:spacing w:after="20"/>
              <w:ind w:left="20"/>
              <w:jc w:val="both"/>
            </w:pPr>
            <w:r>
              <w:rPr>
                <w:rFonts w:ascii="Times New Roman"/>
                <w:b w:val="false"/>
                <w:i w:val="false"/>
                <w:color w:val="000000"/>
                <w:sz w:val="20"/>
              </w:rPr>
              <w:t>
</w:t>
            </w:r>
            <w:r>
              <w:rPr>
                <w:rFonts w:ascii="Times New Roman"/>
                <w:b w:val="false"/>
                <w:i w:val="false"/>
                <w:color w:val="000000"/>
                <w:sz w:val="20"/>
              </w:rPr>
              <w:t>Соблюдают ли государственные аудиторы Правила профессиональной этики государственных аудиторов при выполнении своих обязанностей?</w:t>
            </w:r>
          </w:p>
          <w:bookmarkEnd w:id="4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409"/>
          <w:p>
            <w:pPr>
              <w:spacing w:after="20"/>
              <w:ind w:left="20"/>
              <w:jc w:val="both"/>
            </w:pPr>
            <w:r>
              <w:rPr>
                <w:rFonts w:ascii="Times New Roman"/>
                <w:b w:val="false"/>
                <w:i w:val="false"/>
                <w:color w:val="000000"/>
                <w:sz w:val="20"/>
              </w:rPr>
              <w:t>
</w:t>
            </w:r>
            <w:r>
              <w:rPr>
                <w:rFonts w:ascii="Times New Roman"/>
                <w:b w:val="false"/>
                <w:i w:val="false"/>
                <w:color w:val="000000"/>
                <w:sz w:val="20"/>
              </w:rPr>
              <w:t>Предусмотрено ли во внутренних документах порядок рассмотрения случаев несоблюдения работниками требований Правил профессиональной этики государственных аудиторов и реагирование на жалобы?</w:t>
            </w:r>
          </w:p>
          <w:bookmarkEnd w:id="4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410"/>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жалобы на действия работников СВА касательно нарушения ими требований Правил профессиональной этики государственных аудиторов при выполнении своих обязанностей?</w:t>
            </w:r>
          </w:p>
          <w:bookmarkEnd w:id="4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411"/>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Осуществляется ли (фиксируется документально) мониторинг фактов нарушения Правил профессиональной этики государственных аудиторов и принимаются ли решения в случае таких нарушений?</w:t>
            </w:r>
          </w:p>
          <w:bookmarkEnd w:id="4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41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41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4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41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415"/>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415"/>
        </w:tc>
      </w:tr>
    </w:tbl>
    <w:bookmarkStart w:name="z1589" w:id="416"/>
    <w:p>
      <w:pPr>
        <w:spacing w:after="0"/>
        <w:ind w:left="0"/>
        <w:jc w:val="both"/>
      </w:pPr>
      <w:r>
        <w:rPr>
          <w:rFonts w:ascii="Times New Roman"/>
          <w:b w:val="false"/>
          <w:i w:val="false"/>
          <w:color w:val="000000"/>
          <w:sz w:val="28"/>
        </w:rPr>
        <w:t>
      В2. Уровень зрелости СВА, стабильность кадровой политики, укомплектованность</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417"/>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4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418"/>
          <w:p>
            <w:pPr>
              <w:spacing w:after="20"/>
              <w:ind w:left="20"/>
              <w:jc w:val="both"/>
            </w:pPr>
            <w:r>
              <w:rPr>
                <w:rFonts w:ascii="Times New Roman"/>
                <w:b w:val="false"/>
                <w:i w:val="false"/>
                <w:color w:val="000000"/>
                <w:sz w:val="20"/>
              </w:rPr>
              <w:t>
</w:t>
            </w:r>
            <w:r>
              <w:rPr>
                <w:rFonts w:ascii="Times New Roman"/>
                <w:b w:val="false"/>
                <w:i w:val="false"/>
                <w:color w:val="000000"/>
                <w:sz w:val="20"/>
              </w:rPr>
              <w:t>Предусмотрены ли меры поощрения?</w:t>
            </w:r>
          </w:p>
          <w:bookmarkEnd w:id="4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419"/>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Соответствует ли опыт работы, образование работников СВА квалификационным требованиям?</w:t>
            </w:r>
          </w:p>
          <w:bookmarkEnd w:id="4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420"/>
          <w:p>
            <w:pPr>
              <w:spacing w:after="20"/>
              <w:ind w:left="20"/>
              <w:jc w:val="both"/>
            </w:pPr>
            <w:r>
              <w:rPr>
                <w:rFonts w:ascii="Times New Roman"/>
                <w:b w:val="false"/>
                <w:i w:val="false"/>
                <w:color w:val="000000"/>
                <w:sz w:val="20"/>
              </w:rPr>
              <w:t>
</w:t>
            </w:r>
            <w:r>
              <w:rPr>
                <w:rFonts w:ascii="Times New Roman"/>
                <w:b w:val="false"/>
                <w:i w:val="false"/>
                <w:color w:val="000000"/>
                <w:sz w:val="20"/>
              </w:rPr>
              <w:t>Достаточно ли подразделение укомплектовано, если нет, то имеется ли план мероприятий по укомплектованию подразделения?</w:t>
            </w:r>
          </w:p>
          <w:bookmarkEnd w:id="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421"/>
          <w:p>
            <w:pPr>
              <w:spacing w:after="20"/>
              <w:ind w:left="20"/>
              <w:jc w:val="both"/>
            </w:pPr>
            <w:r>
              <w:rPr>
                <w:rFonts w:ascii="Times New Roman"/>
                <w:b w:val="false"/>
                <w:i w:val="false"/>
                <w:color w:val="000000"/>
                <w:sz w:val="20"/>
              </w:rPr>
              <w:t>
</w:t>
            </w:r>
            <w:r>
              <w:rPr>
                <w:rFonts w:ascii="Times New Roman"/>
                <w:b w:val="false"/>
                <w:i w:val="false"/>
                <w:color w:val="000000"/>
                <w:sz w:val="20"/>
              </w:rPr>
              <w:t>Привлекаются ли кадровые ресурсы к выполнению аудиторских заданий эффективно и пропорционально?</w:t>
            </w:r>
          </w:p>
          <w:bookmarkEnd w:id="4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422"/>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обеспечения более эффективного использования профессионального и управленческого опыта, меняется ли руководящий состав подразделения реже, чем раз в год?</w:t>
            </w:r>
          </w:p>
          <w:bookmarkEnd w:id="4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42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42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4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42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4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42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426"/>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426"/>
        </w:tc>
      </w:tr>
    </w:tbl>
    <w:bookmarkStart w:name="z1622" w:id="427"/>
    <w:p>
      <w:pPr>
        <w:spacing w:after="0"/>
        <w:ind w:left="0"/>
        <w:jc w:val="both"/>
      </w:pPr>
      <w:r>
        <w:rPr>
          <w:rFonts w:ascii="Times New Roman"/>
          <w:b w:val="false"/>
          <w:i w:val="false"/>
          <w:color w:val="000000"/>
          <w:sz w:val="28"/>
        </w:rPr>
        <w:t>
      Определение уровня оценки (B1+B2):</w:t>
      </w:r>
    </w:p>
    <w:bookmarkEnd w:id="427"/>
    <w:bookmarkStart w:name="z1623" w:id="428"/>
    <w:p>
      <w:pPr>
        <w:spacing w:after="0"/>
        <w:ind w:left="0"/>
        <w:jc w:val="both"/>
      </w:pPr>
      <w:r>
        <w:rPr>
          <w:rFonts w:ascii="Times New Roman"/>
          <w:b w:val="false"/>
          <w:i w:val="false"/>
          <w:color w:val="000000"/>
          <w:sz w:val="28"/>
        </w:rPr>
        <w:t>
      низкий – 0% – 19% включительно;</w:t>
      </w:r>
    </w:p>
    <w:bookmarkEnd w:id="428"/>
    <w:bookmarkStart w:name="z1624" w:id="429"/>
    <w:p>
      <w:pPr>
        <w:spacing w:after="0"/>
        <w:ind w:left="0"/>
        <w:jc w:val="both"/>
      </w:pPr>
      <w:r>
        <w:rPr>
          <w:rFonts w:ascii="Times New Roman"/>
          <w:b w:val="false"/>
          <w:i w:val="false"/>
          <w:color w:val="000000"/>
          <w:sz w:val="28"/>
        </w:rPr>
        <w:t>
      ниже среднего – 20 – 39% включительно;</w:t>
      </w:r>
    </w:p>
    <w:bookmarkEnd w:id="429"/>
    <w:bookmarkStart w:name="z1625" w:id="430"/>
    <w:p>
      <w:pPr>
        <w:spacing w:after="0"/>
        <w:ind w:left="0"/>
        <w:jc w:val="both"/>
      </w:pPr>
      <w:r>
        <w:rPr>
          <w:rFonts w:ascii="Times New Roman"/>
          <w:b w:val="false"/>
          <w:i w:val="false"/>
          <w:color w:val="000000"/>
          <w:sz w:val="28"/>
        </w:rPr>
        <w:t>
      средний – 40% – 59% включительно;</w:t>
      </w:r>
    </w:p>
    <w:bookmarkEnd w:id="430"/>
    <w:bookmarkStart w:name="z1626" w:id="431"/>
    <w:p>
      <w:pPr>
        <w:spacing w:after="0"/>
        <w:ind w:left="0"/>
        <w:jc w:val="both"/>
      </w:pPr>
      <w:r>
        <w:rPr>
          <w:rFonts w:ascii="Times New Roman"/>
          <w:b w:val="false"/>
          <w:i w:val="false"/>
          <w:color w:val="000000"/>
          <w:sz w:val="28"/>
        </w:rPr>
        <w:t>
      выше среднего – 60 % – 79% включительно;</w:t>
      </w:r>
    </w:p>
    <w:bookmarkEnd w:id="431"/>
    <w:bookmarkStart w:name="z1627" w:id="432"/>
    <w:p>
      <w:pPr>
        <w:spacing w:after="0"/>
        <w:ind w:left="0"/>
        <w:jc w:val="both"/>
      </w:pPr>
      <w:r>
        <w:rPr>
          <w:rFonts w:ascii="Times New Roman"/>
          <w:b w:val="false"/>
          <w:i w:val="false"/>
          <w:color w:val="000000"/>
          <w:sz w:val="28"/>
        </w:rPr>
        <w:t>
      высокий – 80% –100% включительно.</w:t>
      </w:r>
    </w:p>
    <w:bookmarkEnd w:id="432"/>
    <w:bookmarkStart w:name="z1628" w:id="433"/>
    <w:p>
      <w:pPr>
        <w:spacing w:after="0"/>
        <w:ind w:left="0"/>
        <w:jc w:val="both"/>
      </w:pPr>
      <w:r>
        <w:rPr>
          <w:rFonts w:ascii="Times New Roman"/>
          <w:b w:val="false"/>
          <w:i w:val="false"/>
          <w:color w:val="000000"/>
          <w:sz w:val="28"/>
        </w:rPr>
        <w:t>
      Примечание:</w:t>
      </w:r>
    </w:p>
    <w:bookmarkEnd w:id="433"/>
    <w:bookmarkStart w:name="z1629" w:id="434"/>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434"/>
    <w:bookmarkStart w:name="z1630" w:id="435"/>
    <w:p>
      <w:pPr>
        <w:spacing w:after="0"/>
        <w:ind w:left="0"/>
        <w:jc w:val="both"/>
      </w:pPr>
      <w:r>
        <w:rPr>
          <w:rFonts w:ascii="Times New Roman"/>
          <w:b w:val="false"/>
          <w:i w:val="false"/>
          <w:color w:val="000000"/>
          <w:sz w:val="28"/>
        </w:rPr>
        <w:t>
      Результаты оценки кадровой политики СВА (В1+В2)</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436"/>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43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437"/>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438"/>
          <w:p>
            <w:pPr>
              <w:spacing w:after="20"/>
              <w:ind w:left="20"/>
              <w:jc w:val="both"/>
            </w:pPr>
            <w:r>
              <w:rPr>
                <w:rFonts w:ascii="Times New Roman"/>
                <w:b w:val="false"/>
                <w:i w:val="false"/>
                <w:color w:val="000000"/>
                <w:sz w:val="20"/>
              </w:rPr>
              <w:t>
</w:t>
            </w:r>
            <w:r>
              <w:rPr>
                <w:rFonts w:ascii="Times New Roman"/>
                <w:b w:val="false"/>
                <w:i w:val="false"/>
                <w:color w:val="000000"/>
                <w:sz w:val="20"/>
              </w:rPr>
              <w:t>Частая смена руководства и неукомплектованость кадрового состава СВА, непродуманная кадровая политика касательно привлечения и сохранения квалифицированных специалистов, отсутствие на регулярной основе повышения квалификации кадрового состава СВА мешают эффективной реализации и развитию функции внутреннего государственного аудита в системе государственного органа.</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не обеспечена кадровыми ресурсами в достаточном количестве, для реализации возложенных на нее заданий. Действующая кадровая политика не предусматривает перспектив развития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кадровый состав СВА в состоянии поддерживать функцию СВА, выполнять задания руководства государственного органа. В тоже время для повышения эффективности функции СВА необходимо реализовать ряд мероприятий, направленных на усовершенствование кадровой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полностью укомплектовано квалифицированными кадрами для реализации функции СВА. Государственные аудиторы качественно выполняют свои обязанности, постоянно повышают знания и профессиональные навыки. При этом есть резервы развития кадрового состава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внедрена стабильная и последовательная кадровая политика касательно отбора, поощрения, поддержки и эффективного использования кадрового состава СВА. Как следствие, кадровый состав эффективно и результативно реализует функцию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439"/>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439"/>
        </w:tc>
      </w:tr>
    </w:tbl>
    <w:bookmarkStart w:name="z1647" w:id="440"/>
    <w:p>
      <w:pPr>
        <w:spacing w:after="0"/>
        <w:ind w:left="0"/>
        <w:jc w:val="both"/>
      </w:pPr>
      <w:r>
        <w:rPr>
          <w:rFonts w:ascii="Times New Roman"/>
          <w:b w:val="false"/>
          <w:i w:val="false"/>
          <w:color w:val="000000"/>
          <w:sz w:val="28"/>
        </w:rPr>
        <w:t>
      С. Оценка правовой базы СВА</w:t>
      </w:r>
    </w:p>
    <w:bookmarkEnd w:id="440"/>
    <w:bookmarkStart w:name="z1648" w:id="441"/>
    <w:p>
      <w:pPr>
        <w:spacing w:after="0"/>
        <w:ind w:left="0"/>
        <w:jc w:val="both"/>
      </w:pPr>
      <w:r>
        <w:rPr>
          <w:rFonts w:ascii="Times New Roman"/>
          <w:b w:val="false"/>
          <w:i w:val="false"/>
          <w:color w:val="000000"/>
          <w:sz w:val="28"/>
        </w:rPr>
        <w:t>
      С1. Оценка методологии определения стратегии развития СВА (составления Программы гарантии и повышения качества внутреннего государственного аудита)</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44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4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443"/>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Утверждается ли руководителем государственного органа Программа гарантии и повышения качества внутреннего государственного аудита (далее – Программа)?</w:t>
            </w:r>
          </w:p>
          <w:bookmarkEnd w:id="4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444"/>
          <w:p>
            <w:pPr>
              <w:spacing w:after="20"/>
              <w:ind w:left="20"/>
              <w:jc w:val="both"/>
            </w:pPr>
            <w:r>
              <w:rPr>
                <w:rFonts w:ascii="Times New Roman"/>
                <w:b w:val="false"/>
                <w:i w:val="false"/>
                <w:color w:val="000000"/>
                <w:sz w:val="20"/>
              </w:rPr>
              <w:t>
</w:t>
            </w:r>
            <w:r>
              <w:rPr>
                <w:rFonts w:ascii="Times New Roman"/>
                <w:b w:val="false"/>
                <w:i w:val="false"/>
                <w:color w:val="000000"/>
                <w:sz w:val="20"/>
              </w:rPr>
              <w:t>Есть ли внутренние документы, определяющие порядок составления Программы, структуру и содержание показателей, процедуру заполнения и обобщения и другие?</w:t>
            </w:r>
          </w:p>
          <w:bookmarkEnd w:id="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445"/>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Определены ли Программой показатели измерения уровня достижения поставленных целей? Является ли Программа предметом регулярного пересмотра (не менее 1 раза в год) для обеспечения актуальности и уместности?</w:t>
            </w:r>
          </w:p>
          <w:bookmarkEnd w:id="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446"/>
          <w:p>
            <w:pPr>
              <w:spacing w:after="20"/>
              <w:ind w:left="20"/>
              <w:jc w:val="both"/>
            </w:pPr>
            <w:r>
              <w:rPr>
                <w:rFonts w:ascii="Times New Roman"/>
                <w:b w:val="false"/>
                <w:i w:val="false"/>
                <w:color w:val="000000"/>
                <w:sz w:val="20"/>
              </w:rPr>
              <w:t>
</w:t>
            </w:r>
            <w:r>
              <w:rPr>
                <w:rFonts w:ascii="Times New Roman"/>
                <w:b w:val="false"/>
                <w:i w:val="false"/>
                <w:color w:val="000000"/>
                <w:sz w:val="20"/>
              </w:rPr>
              <w:t>Содержит ли Программа анализ наличия кадрового потенциала и оценку потребности в квалифицированных кадрах, необходимых для обеспечения поставленных целей?</w:t>
            </w:r>
          </w:p>
          <w:bookmarkEnd w:id="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447"/>
          <w:p>
            <w:pPr>
              <w:spacing w:after="20"/>
              <w:ind w:left="20"/>
              <w:jc w:val="both"/>
            </w:pPr>
            <w:r>
              <w:rPr>
                <w:rFonts w:ascii="Times New Roman"/>
                <w:b w:val="false"/>
                <w:i w:val="false"/>
                <w:color w:val="000000"/>
                <w:sz w:val="20"/>
              </w:rPr>
              <w:t>
</w:t>
            </w:r>
            <w:r>
              <w:rPr>
                <w:rFonts w:ascii="Times New Roman"/>
                <w:b w:val="false"/>
                <w:i w:val="false"/>
                <w:color w:val="000000"/>
                <w:sz w:val="20"/>
              </w:rPr>
              <w:t>Отслеживается ли состояние внедрения мероприятий по оценке СВА качества и если да, то насколько полно они внедряются, что мешает их реализации?</w:t>
            </w:r>
          </w:p>
          <w:bookmarkEnd w:id="4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448"/>
          <w:p>
            <w:pPr>
              <w:spacing w:after="20"/>
              <w:ind w:left="20"/>
              <w:jc w:val="both"/>
            </w:pPr>
            <w:r>
              <w:rPr>
                <w:rFonts w:ascii="Times New Roman"/>
                <w:b w:val="false"/>
                <w:i w:val="false"/>
                <w:color w:val="000000"/>
                <w:sz w:val="20"/>
              </w:rPr>
              <w:t>
</w:t>
            </w:r>
            <w:r>
              <w:rPr>
                <w:rFonts w:ascii="Times New Roman"/>
                <w:b w:val="false"/>
                <w:i w:val="false"/>
                <w:color w:val="000000"/>
                <w:sz w:val="20"/>
              </w:rPr>
              <w:t>Есть ли план обучения персонала и если да, то насколько полно в нем учтено реальные потребности персонала?</w:t>
            </w:r>
          </w:p>
          <w:bookmarkEnd w:id="4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449"/>
          <w:p>
            <w:pPr>
              <w:spacing w:after="20"/>
              <w:ind w:left="20"/>
              <w:jc w:val="both"/>
            </w:pPr>
            <w:r>
              <w:rPr>
                <w:rFonts w:ascii="Times New Roman"/>
                <w:b w:val="false"/>
                <w:i w:val="false"/>
                <w:color w:val="000000"/>
                <w:sz w:val="20"/>
              </w:rPr>
              <w:t>
</w:t>
            </w:r>
            <w:r>
              <w:rPr>
                <w:rFonts w:ascii="Times New Roman"/>
                <w:b w:val="false"/>
                <w:i w:val="false"/>
                <w:color w:val="000000"/>
                <w:sz w:val="20"/>
              </w:rPr>
              <w:t>Проводятся ли фактически экономические занятия в СВА? Есть ли документальное подтверждение проведения такой учебы? Насколько полно занятия соответствуют плану обучения (при его наличии)?</w:t>
            </w:r>
          </w:p>
          <w:bookmarkEnd w:id="4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450"/>
          <w:p>
            <w:pPr>
              <w:spacing w:after="20"/>
              <w:ind w:left="20"/>
              <w:jc w:val="both"/>
            </w:pPr>
            <w:r>
              <w:rPr>
                <w:rFonts w:ascii="Times New Roman"/>
                <w:b w:val="false"/>
                <w:i w:val="false"/>
                <w:color w:val="000000"/>
                <w:sz w:val="20"/>
              </w:rPr>
              <w:t>
</w:t>
            </w:r>
            <w:r>
              <w:rPr>
                <w:rFonts w:ascii="Times New Roman"/>
                <w:b w:val="false"/>
                <w:i w:val="false"/>
                <w:color w:val="000000"/>
                <w:sz w:val="20"/>
              </w:rPr>
              <w:t>Все ли государственные аудиторы проходят периодическое повышение квалификации? Ведет ли СВА реестр всех таких запланированных и проведенных курсов?</w:t>
            </w:r>
          </w:p>
          <w:bookmarkEnd w:id="4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451"/>
          <w:p>
            <w:pPr>
              <w:spacing w:after="20"/>
              <w:ind w:left="20"/>
              <w:jc w:val="both"/>
            </w:pPr>
            <w:r>
              <w:rPr>
                <w:rFonts w:ascii="Times New Roman"/>
                <w:b w:val="false"/>
                <w:i w:val="false"/>
                <w:color w:val="000000"/>
                <w:sz w:val="20"/>
              </w:rPr>
              <w:t>
</w:t>
            </w:r>
            <w:r>
              <w:rPr>
                <w:rFonts w:ascii="Times New Roman"/>
                <w:b w:val="false"/>
                <w:i w:val="false"/>
                <w:color w:val="000000"/>
                <w:sz w:val="20"/>
              </w:rPr>
              <w:t>Учитывается ли на уровне государственного органа общий реестр всех проведенных обучений и достижений государственного аудитора?</w:t>
            </w:r>
          </w:p>
          <w:bookmarkEnd w:id="4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452"/>
          <w:p>
            <w:pPr>
              <w:spacing w:after="20"/>
              <w:ind w:left="20"/>
              <w:jc w:val="both"/>
            </w:pPr>
            <w:r>
              <w:rPr>
                <w:rFonts w:ascii="Times New Roman"/>
                <w:b w:val="false"/>
                <w:i w:val="false"/>
                <w:color w:val="000000"/>
                <w:sz w:val="20"/>
              </w:rPr>
              <w:t>
</w:t>
            </w:r>
            <w:r>
              <w:rPr>
                <w:rFonts w:ascii="Times New Roman"/>
                <w:b w:val="false"/>
                <w:i w:val="false"/>
                <w:color w:val="000000"/>
                <w:sz w:val="20"/>
              </w:rPr>
              <w:t>Учитывается ли при планировании работы СВА выделение достаточного количества времени на обучения персонала?</w:t>
            </w:r>
          </w:p>
          <w:bookmarkEnd w:id="4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453"/>
          <w:p>
            <w:pPr>
              <w:spacing w:after="20"/>
              <w:ind w:left="20"/>
              <w:jc w:val="both"/>
            </w:pPr>
            <w:r>
              <w:rPr>
                <w:rFonts w:ascii="Times New Roman"/>
                <w:b w:val="false"/>
                <w:i w:val="false"/>
                <w:color w:val="000000"/>
                <w:sz w:val="20"/>
              </w:rPr>
              <w:t>
</w:t>
            </w:r>
            <w:r>
              <w:rPr>
                <w:rFonts w:ascii="Times New Roman"/>
                <w:b w:val="false"/>
                <w:i w:val="false"/>
                <w:color w:val="000000"/>
                <w:sz w:val="20"/>
              </w:rPr>
              <w:t>Проводятся ли периодические оценки качества внутреннего государственного аудита и насколько часто?</w:t>
            </w:r>
          </w:p>
          <w:bookmarkEnd w:id="4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454"/>
          <w:p>
            <w:pPr>
              <w:spacing w:after="20"/>
              <w:ind w:left="20"/>
              <w:jc w:val="both"/>
            </w:pPr>
            <w:r>
              <w:rPr>
                <w:rFonts w:ascii="Times New Roman"/>
                <w:b w:val="false"/>
                <w:i w:val="false"/>
                <w:color w:val="000000"/>
                <w:sz w:val="20"/>
              </w:rPr>
              <w:t>
</w:t>
            </w:r>
            <w:r>
              <w:rPr>
                <w:rFonts w:ascii="Times New Roman"/>
                <w:b w:val="false"/>
                <w:i w:val="false"/>
                <w:color w:val="000000"/>
                <w:sz w:val="20"/>
              </w:rPr>
              <w:t>Разрабатываются ли по результатам проведенной оценки СВА качества мероприятия, направленные на повышение качества внутреннего государственного аудита и отображаются ли они в Программе на последующий период?</w:t>
            </w:r>
          </w:p>
          <w:bookmarkEnd w:id="4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455"/>
          <w:p>
            <w:pPr>
              <w:spacing w:after="20"/>
              <w:ind w:left="20"/>
              <w:jc w:val="both"/>
            </w:pPr>
            <w:r>
              <w:rPr>
                <w:rFonts w:ascii="Times New Roman"/>
                <w:b w:val="false"/>
                <w:i w:val="false"/>
                <w:color w:val="000000"/>
                <w:sz w:val="20"/>
              </w:rPr>
              <w:t>
</w:t>
            </w:r>
            <w:r>
              <w:rPr>
                <w:rFonts w:ascii="Times New Roman"/>
                <w:b w:val="false"/>
                <w:i w:val="false"/>
                <w:color w:val="000000"/>
                <w:sz w:val="20"/>
              </w:rPr>
              <w:t>Отчитывается ли руководитель СВА перед руководителем государственного органа по реализации Программы, результатов поставленных в ней целей, а также результатов оценок СВА качества внутреннего государственного аудита?</w:t>
            </w:r>
          </w:p>
          <w:bookmarkEnd w:id="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45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45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4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45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4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45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459"/>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459"/>
        </w:tc>
      </w:tr>
    </w:tbl>
    <w:bookmarkStart w:name="z1713" w:id="460"/>
    <w:p>
      <w:pPr>
        <w:spacing w:after="0"/>
        <w:ind w:left="0"/>
        <w:jc w:val="both"/>
      </w:pPr>
      <w:r>
        <w:rPr>
          <w:rFonts w:ascii="Times New Roman"/>
          <w:b w:val="false"/>
          <w:i w:val="false"/>
          <w:color w:val="000000"/>
          <w:sz w:val="28"/>
        </w:rPr>
        <w:t>
      С2. Оценка правовой базы, регламентирующей деятельность СВА</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461"/>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4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462"/>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Утверждено ли Положение о СВА, должностные инструкции его работников?</w:t>
            </w:r>
          </w:p>
          <w:bookmarkEnd w:id="4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463"/>
          <w:p>
            <w:pPr>
              <w:spacing w:after="20"/>
              <w:ind w:left="20"/>
              <w:jc w:val="both"/>
            </w:pPr>
            <w:r>
              <w:rPr>
                <w:rFonts w:ascii="Times New Roman"/>
                <w:b w:val="false"/>
                <w:i w:val="false"/>
                <w:color w:val="000000"/>
                <w:sz w:val="20"/>
              </w:rPr>
              <w:t>
</w:t>
            </w:r>
            <w:r>
              <w:rPr>
                <w:rFonts w:ascii="Times New Roman"/>
                <w:b w:val="false"/>
                <w:i w:val="false"/>
                <w:color w:val="000000"/>
                <w:sz w:val="20"/>
              </w:rPr>
              <w:t>Раскрыты ли в Положении и должностных инструкциях все основные аспекты деятельности, соответствуют ли они основным требованиям законодательства?</w:t>
            </w:r>
          </w:p>
          <w:bookmarkEnd w:id="4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4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Утвержден ли на основе Типовой системы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(далее – ТСУР), "Об утверждении типовой системы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ноября 2015 года № 597) (Зарегистрирован в Министерстве юстиции Республики Казахстан 24 декабря 2015 года под № 12490). (в соответствии с пунктом 14 ТСУР) реестр рисков согласно возложенным функциям и полномочиям?</w:t>
            </w:r>
          </w:p>
          <w:bookmarkEnd w:id="4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465"/>
          <w:p>
            <w:pPr>
              <w:spacing w:after="20"/>
              <w:ind w:left="20"/>
              <w:jc w:val="both"/>
            </w:pPr>
            <w:r>
              <w:rPr>
                <w:rFonts w:ascii="Times New Roman"/>
                <w:b w:val="false"/>
                <w:i w:val="false"/>
                <w:color w:val="000000"/>
                <w:sz w:val="20"/>
              </w:rPr>
              <w:t>
</w:t>
            </w:r>
            <w:r>
              <w:rPr>
                <w:rFonts w:ascii="Times New Roman"/>
                <w:b w:val="false"/>
                <w:i w:val="false"/>
                <w:color w:val="000000"/>
                <w:sz w:val="20"/>
              </w:rPr>
              <w:t>Охватывает ли реестр рисков все направления и все основные аспекты внутреннего государственного аудита, соответствует ли она требованиям законодательства?</w:t>
            </w:r>
          </w:p>
          <w:bookmarkEnd w:id="4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466"/>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 ли внутренними документами порядок планирования аудитов (как отдельный документ или раздел другого внутреннего документа)?</w:t>
            </w:r>
          </w:p>
          <w:bookmarkEnd w:id="4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467"/>
          <w:p>
            <w:pPr>
              <w:spacing w:after="20"/>
              <w:ind w:left="20"/>
              <w:jc w:val="both"/>
            </w:pPr>
            <w:r>
              <w:rPr>
                <w:rFonts w:ascii="Times New Roman"/>
                <w:b w:val="false"/>
                <w:i w:val="false"/>
                <w:color w:val="000000"/>
                <w:sz w:val="20"/>
              </w:rPr>
              <w:t>
</w:t>
            </w:r>
            <w:r>
              <w:rPr>
                <w:rFonts w:ascii="Times New Roman"/>
                <w:b w:val="false"/>
                <w:i w:val="false"/>
                <w:color w:val="000000"/>
                <w:sz w:val="20"/>
              </w:rPr>
              <w:t>Определяют ли внутренние документы по организации и проведения внутренних государственных аудитов порядок расчета планового и фактического фонда рабочего времени, распределение его по направлениям аудитов, отбора объектов для внесения в планы, а также критерии такого отбора?</w:t>
            </w:r>
          </w:p>
          <w:bookmarkEnd w:id="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468"/>
          <w:p>
            <w:pPr>
              <w:spacing w:after="20"/>
              <w:ind w:left="20"/>
              <w:jc w:val="both"/>
            </w:pPr>
            <w:r>
              <w:rPr>
                <w:rFonts w:ascii="Times New Roman"/>
                <w:b w:val="false"/>
                <w:i w:val="false"/>
                <w:color w:val="000000"/>
                <w:sz w:val="20"/>
              </w:rPr>
              <w:t>
</w:t>
            </w:r>
            <w:r>
              <w:rPr>
                <w:rFonts w:ascii="Times New Roman"/>
                <w:b w:val="false"/>
                <w:i w:val="false"/>
                <w:color w:val="000000"/>
                <w:sz w:val="20"/>
              </w:rPr>
              <w:t>Основан ли отбор объектов для проведения внутренних государственных аудитов на ежегодной оценке рисков?</w:t>
            </w:r>
          </w:p>
          <w:bookmarkEnd w:id="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46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46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4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47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4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47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472"/>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472"/>
        </w:tc>
      </w:tr>
    </w:tbl>
    <w:bookmarkStart w:name="z1754" w:id="473"/>
    <w:p>
      <w:pPr>
        <w:spacing w:after="0"/>
        <w:ind w:left="0"/>
        <w:jc w:val="both"/>
      </w:pPr>
      <w:r>
        <w:rPr>
          <w:rFonts w:ascii="Times New Roman"/>
          <w:b w:val="false"/>
          <w:i w:val="false"/>
          <w:color w:val="000000"/>
          <w:sz w:val="28"/>
        </w:rPr>
        <w:t>
      Определение уровня оценки (С1+С2):</w:t>
      </w:r>
    </w:p>
    <w:bookmarkEnd w:id="473"/>
    <w:bookmarkStart w:name="z1755" w:id="474"/>
    <w:p>
      <w:pPr>
        <w:spacing w:after="0"/>
        <w:ind w:left="0"/>
        <w:jc w:val="both"/>
      </w:pPr>
      <w:r>
        <w:rPr>
          <w:rFonts w:ascii="Times New Roman"/>
          <w:b w:val="false"/>
          <w:i w:val="false"/>
          <w:color w:val="000000"/>
          <w:sz w:val="28"/>
        </w:rPr>
        <w:t>
      низкий – 0% – 19% включительно;</w:t>
      </w:r>
    </w:p>
    <w:bookmarkEnd w:id="474"/>
    <w:bookmarkStart w:name="z1756" w:id="475"/>
    <w:p>
      <w:pPr>
        <w:spacing w:after="0"/>
        <w:ind w:left="0"/>
        <w:jc w:val="both"/>
      </w:pPr>
      <w:r>
        <w:rPr>
          <w:rFonts w:ascii="Times New Roman"/>
          <w:b w:val="false"/>
          <w:i w:val="false"/>
          <w:color w:val="000000"/>
          <w:sz w:val="28"/>
        </w:rPr>
        <w:t>
      ниже среднего – 20 – 39% включительно;</w:t>
      </w:r>
    </w:p>
    <w:bookmarkEnd w:id="475"/>
    <w:bookmarkStart w:name="z1757" w:id="476"/>
    <w:p>
      <w:pPr>
        <w:spacing w:after="0"/>
        <w:ind w:left="0"/>
        <w:jc w:val="both"/>
      </w:pPr>
      <w:r>
        <w:rPr>
          <w:rFonts w:ascii="Times New Roman"/>
          <w:b w:val="false"/>
          <w:i w:val="false"/>
          <w:color w:val="000000"/>
          <w:sz w:val="28"/>
        </w:rPr>
        <w:t>
      средний – 40% – 59% включительно;</w:t>
      </w:r>
    </w:p>
    <w:bookmarkEnd w:id="476"/>
    <w:bookmarkStart w:name="z1758" w:id="477"/>
    <w:p>
      <w:pPr>
        <w:spacing w:after="0"/>
        <w:ind w:left="0"/>
        <w:jc w:val="both"/>
      </w:pPr>
      <w:r>
        <w:rPr>
          <w:rFonts w:ascii="Times New Roman"/>
          <w:b w:val="false"/>
          <w:i w:val="false"/>
          <w:color w:val="000000"/>
          <w:sz w:val="28"/>
        </w:rPr>
        <w:t>
      выше среднего – 60 % – 79% включительно;</w:t>
      </w:r>
    </w:p>
    <w:bookmarkEnd w:id="477"/>
    <w:bookmarkStart w:name="z1759" w:id="478"/>
    <w:p>
      <w:pPr>
        <w:spacing w:after="0"/>
        <w:ind w:left="0"/>
        <w:jc w:val="both"/>
      </w:pPr>
      <w:r>
        <w:rPr>
          <w:rFonts w:ascii="Times New Roman"/>
          <w:b w:val="false"/>
          <w:i w:val="false"/>
          <w:color w:val="000000"/>
          <w:sz w:val="28"/>
        </w:rPr>
        <w:t>
      высокий – 80% –100% включительно.</w:t>
      </w:r>
    </w:p>
    <w:bookmarkEnd w:id="478"/>
    <w:bookmarkStart w:name="z1760" w:id="479"/>
    <w:p>
      <w:pPr>
        <w:spacing w:after="0"/>
        <w:ind w:left="0"/>
        <w:jc w:val="both"/>
      </w:pPr>
      <w:r>
        <w:rPr>
          <w:rFonts w:ascii="Times New Roman"/>
          <w:b w:val="false"/>
          <w:i w:val="false"/>
          <w:color w:val="000000"/>
          <w:sz w:val="28"/>
        </w:rPr>
        <w:t>
      Примечание:</w:t>
      </w:r>
    </w:p>
    <w:bookmarkEnd w:id="479"/>
    <w:bookmarkStart w:name="z1761" w:id="480"/>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480"/>
    <w:bookmarkStart w:name="z1762" w:id="481"/>
    <w:p>
      <w:pPr>
        <w:spacing w:after="0"/>
        <w:ind w:left="0"/>
        <w:jc w:val="both"/>
      </w:pPr>
      <w:r>
        <w:rPr>
          <w:rFonts w:ascii="Times New Roman"/>
          <w:b w:val="false"/>
          <w:i w:val="false"/>
          <w:color w:val="000000"/>
          <w:sz w:val="28"/>
        </w:rPr>
        <w:t>
      Результаты оценки правовой базы СВА (С1+С2)</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482"/>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48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483"/>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484"/>
          <w:p>
            <w:pPr>
              <w:spacing w:after="20"/>
              <w:ind w:left="20"/>
              <w:jc w:val="both"/>
            </w:pPr>
            <w:r>
              <w:rPr>
                <w:rFonts w:ascii="Times New Roman"/>
                <w:b w:val="false"/>
                <w:i w:val="false"/>
                <w:color w:val="000000"/>
                <w:sz w:val="20"/>
              </w:rPr>
              <w:t>
</w:t>
            </w:r>
            <w:r>
              <w:rPr>
                <w:rFonts w:ascii="Times New Roman"/>
                <w:b w:val="false"/>
                <w:i w:val="false"/>
                <w:color w:val="000000"/>
                <w:sz w:val="20"/>
              </w:rPr>
              <w:t>В системе государственного органа отсутствует правовая база, регламентирующая реализацию функции СВА (как в части обеспечения деятельности СВА, так и в части его развития).</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имеющихся внутренних документах по деятельности и развитию внутреннего государственного аудита в системе государственного органа не учтено ряд требований нормативных правовых актов высшего уровня, поэтому они требуют существенной доработки.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государственного органа утверждены внутренние документы, регламентирующие деятельность СВА, однако в них не учтены отдельные аспекты деятельности, последующего развития и повышения качества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база СВА достаточна для осуществления деятельности, развития и повышения качества внутреннего государственного аудита в системе государственного органа. В тоже время она требует более широкого освещения отдельных аспектов или ряда уточнений.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база государственного органа полностью соответствует требованиям законодательства высшего уровня в этой сфере, освещает все основные аспекты как реализации функции внутреннего государственного аудита, так и ее развития, и является хорошим подспорьем для специалистов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485"/>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485"/>
        </w:tc>
      </w:tr>
    </w:tbl>
    <w:bookmarkStart w:name="z1779" w:id="486"/>
    <w:p>
      <w:pPr>
        <w:spacing w:after="0"/>
        <w:ind w:left="0"/>
        <w:jc w:val="both"/>
      </w:pPr>
      <w:r>
        <w:rPr>
          <w:rFonts w:ascii="Times New Roman"/>
          <w:b w:val="false"/>
          <w:i w:val="false"/>
          <w:color w:val="000000"/>
          <w:sz w:val="28"/>
        </w:rPr>
        <w:t>
      D. Система планирования деятельности СВА и состояние выполнения планов</w:t>
      </w:r>
    </w:p>
    <w:bookmarkEnd w:id="486"/>
    <w:bookmarkStart w:name="z1780" w:id="487"/>
    <w:p>
      <w:pPr>
        <w:spacing w:after="0"/>
        <w:ind w:left="0"/>
        <w:jc w:val="both"/>
      </w:pPr>
      <w:r>
        <w:rPr>
          <w:rFonts w:ascii="Times New Roman"/>
          <w:b w:val="false"/>
          <w:i w:val="false"/>
          <w:color w:val="000000"/>
          <w:sz w:val="28"/>
        </w:rPr>
        <w:t>
      D1. Порядок формирования и утверждения перечней объектов государственного аудита на соответствующий год, внесение изменений в них</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48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4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489"/>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Утверждены ли руководителем государственного органа внутренние документы, определяющие порядок и все основные аспекты планирования работы СВА?</w:t>
            </w:r>
          </w:p>
          <w:bookmarkEnd w:id="4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490"/>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Соответствуют ли требования внутренних документов касательно порядка планирования работы СВА требованиям нормативной правовой базы?</w:t>
            </w:r>
          </w:p>
          <w:bookmarkEnd w:id="4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491"/>
          <w:p>
            <w:pPr>
              <w:spacing w:after="20"/>
              <w:ind w:left="20"/>
              <w:jc w:val="both"/>
            </w:pPr>
            <w:r>
              <w:rPr>
                <w:rFonts w:ascii="Times New Roman"/>
                <w:b w:val="false"/>
                <w:i w:val="false"/>
                <w:color w:val="000000"/>
                <w:sz w:val="20"/>
              </w:rPr>
              <w:t>
</w:t>
            </w:r>
            <w:r>
              <w:rPr>
                <w:rFonts w:ascii="Times New Roman"/>
                <w:b w:val="false"/>
                <w:i w:val="false"/>
                <w:color w:val="000000"/>
                <w:sz w:val="20"/>
              </w:rPr>
              <w:t>Есть ли в наличии перечни объектов государственного аудита на все плановые периоды в течение срока, охваченного оценкой?</w:t>
            </w:r>
          </w:p>
          <w:bookmarkEnd w:id="4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492"/>
          <w:p>
            <w:pPr>
              <w:spacing w:after="20"/>
              <w:ind w:left="20"/>
              <w:jc w:val="both"/>
            </w:pPr>
            <w:r>
              <w:rPr>
                <w:rFonts w:ascii="Times New Roman"/>
                <w:b w:val="false"/>
                <w:i w:val="false"/>
                <w:color w:val="000000"/>
                <w:sz w:val="20"/>
              </w:rPr>
              <w:t>
</w:t>
            </w:r>
            <w:r>
              <w:rPr>
                <w:rFonts w:ascii="Times New Roman"/>
                <w:b w:val="false"/>
                <w:i w:val="false"/>
                <w:color w:val="000000"/>
                <w:sz w:val="20"/>
              </w:rPr>
              <w:t>Придерживается ли фактически СВА требований нормативных правовых актов и внутренних документов касательно:</w:t>
            </w:r>
          </w:p>
          <w:bookmarkEnd w:id="4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493"/>
          <w:p>
            <w:pPr>
              <w:spacing w:after="20"/>
              <w:ind w:left="20"/>
              <w:jc w:val="both"/>
            </w:pPr>
            <w:r>
              <w:rPr>
                <w:rFonts w:ascii="Times New Roman"/>
                <w:b w:val="false"/>
                <w:i w:val="false"/>
                <w:color w:val="000000"/>
                <w:sz w:val="20"/>
              </w:rPr>
              <w:t>
</w:t>
            </w:r>
            <w:r>
              <w:rPr>
                <w:rFonts w:ascii="Times New Roman"/>
                <w:b w:val="false"/>
                <w:i w:val="false"/>
                <w:color w:val="000000"/>
                <w:sz w:val="20"/>
              </w:rPr>
              <w:t>- формирования перечня объектов внутреннего государственного аудита на соответствующий финансовый год на основании системы управлениями рисками, других определенных критериев отбора объектов</w:t>
            </w:r>
          </w:p>
          <w:bookmarkEnd w:id="4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494"/>
          <w:p>
            <w:pPr>
              <w:spacing w:after="20"/>
              <w:ind w:left="20"/>
              <w:jc w:val="both"/>
            </w:pPr>
            <w:r>
              <w:rPr>
                <w:rFonts w:ascii="Times New Roman"/>
                <w:b w:val="false"/>
                <w:i w:val="false"/>
                <w:color w:val="000000"/>
                <w:sz w:val="20"/>
              </w:rPr>
              <w:t>
</w:t>
            </w:r>
            <w:r>
              <w:rPr>
                <w:rFonts w:ascii="Times New Roman"/>
                <w:b w:val="false"/>
                <w:i w:val="false"/>
                <w:color w:val="000000"/>
                <w:sz w:val="20"/>
              </w:rPr>
              <w:t>- расчета фондов планового и рабочего времени?</w:t>
            </w:r>
          </w:p>
          <w:bookmarkEnd w:id="4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495"/>
          <w:p>
            <w:pPr>
              <w:spacing w:after="20"/>
              <w:ind w:left="20"/>
              <w:jc w:val="both"/>
            </w:pPr>
            <w:r>
              <w:rPr>
                <w:rFonts w:ascii="Times New Roman"/>
                <w:b w:val="false"/>
                <w:i w:val="false"/>
                <w:color w:val="000000"/>
                <w:sz w:val="20"/>
              </w:rPr>
              <w:t>
</w:t>
            </w:r>
            <w:r>
              <w:rPr>
                <w:rFonts w:ascii="Times New Roman"/>
                <w:b w:val="false"/>
                <w:i w:val="false"/>
                <w:color w:val="000000"/>
                <w:sz w:val="20"/>
              </w:rPr>
              <w:t>- внесения изменений в перечни объектов государственного аудита на соответствующий год?</w:t>
            </w:r>
          </w:p>
          <w:bookmarkEnd w:id="4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496"/>
          <w:p>
            <w:pPr>
              <w:spacing w:after="20"/>
              <w:ind w:left="20"/>
              <w:jc w:val="both"/>
            </w:pPr>
            <w:r>
              <w:rPr>
                <w:rFonts w:ascii="Times New Roman"/>
                <w:b w:val="false"/>
                <w:i w:val="false"/>
                <w:color w:val="000000"/>
                <w:sz w:val="20"/>
              </w:rPr>
              <w:t>
</w:t>
            </w:r>
            <w:r>
              <w:rPr>
                <w:rFonts w:ascii="Times New Roman"/>
                <w:b w:val="false"/>
                <w:i w:val="false"/>
                <w:color w:val="000000"/>
                <w:sz w:val="20"/>
              </w:rPr>
              <w:t>- правомерности оснований для проведения внеплановых контрольных мероприятий?</w:t>
            </w:r>
          </w:p>
          <w:bookmarkEnd w:id="4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49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49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4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49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4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49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500"/>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500"/>
        </w:tc>
      </w:tr>
    </w:tbl>
    <w:bookmarkStart w:name="z1825" w:id="501"/>
    <w:p>
      <w:pPr>
        <w:spacing w:after="0"/>
        <w:ind w:left="0"/>
        <w:jc w:val="both"/>
      </w:pPr>
      <w:r>
        <w:rPr>
          <w:rFonts w:ascii="Times New Roman"/>
          <w:b w:val="false"/>
          <w:i w:val="false"/>
          <w:color w:val="000000"/>
          <w:sz w:val="28"/>
        </w:rPr>
        <w:t>
      D2. Состояние выполнения перечня объектов государственного аудита на соответствующий год</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50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5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503"/>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Обеспечено ли стопроцентное выполнение перечня объектов государственного аудита на соответствующий год?</w:t>
            </w:r>
          </w:p>
          <w:bookmarkEnd w:id="5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504"/>
          <w:p>
            <w:pPr>
              <w:spacing w:after="20"/>
              <w:ind w:left="20"/>
              <w:jc w:val="both"/>
            </w:pPr>
            <w:r>
              <w:rPr>
                <w:rFonts w:ascii="Times New Roman"/>
                <w:b w:val="false"/>
                <w:i w:val="false"/>
                <w:color w:val="000000"/>
                <w:sz w:val="20"/>
              </w:rPr>
              <w:t>
</w:t>
            </w:r>
            <w:r>
              <w:rPr>
                <w:rFonts w:ascii="Times New Roman"/>
                <w:b w:val="false"/>
                <w:i w:val="false"/>
                <w:color w:val="000000"/>
                <w:sz w:val="20"/>
              </w:rPr>
              <w:t>Существуют ли обоснованные причины для невыполнения перечня объектов государственного аудита на соответствующий год (при наличии фактов невыполнения)?</w:t>
            </w:r>
          </w:p>
          <w:bookmarkEnd w:id="5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505"/>
          <w:p>
            <w:pPr>
              <w:spacing w:after="20"/>
              <w:ind w:left="20"/>
              <w:jc w:val="both"/>
            </w:pPr>
            <w:r>
              <w:rPr>
                <w:rFonts w:ascii="Times New Roman"/>
                <w:b w:val="false"/>
                <w:i w:val="false"/>
                <w:color w:val="000000"/>
                <w:sz w:val="20"/>
              </w:rPr>
              <w:t>
</w:t>
            </w:r>
            <w:r>
              <w:rPr>
                <w:rFonts w:ascii="Times New Roman"/>
                <w:b w:val="false"/>
                <w:i w:val="false"/>
                <w:color w:val="000000"/>
                <w:sz w:val="20"/>
              </w:rPr>
              <w:t>Не связаны ли факты невыполнения перечня объектов государственного аудита на соответствующий год с недостатками и просчетами на стадии их формирования?</w:t>
            </w:r>
          </w:p>
          <w:bookmarkEnd w:id="5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506"/>
          <w:p>
            <w:pPr>
              <w:spacing w:after="20"/>
              <w:ind w:left="20"/>
              <w:jc w:val="both"/>
            </w:pPr>
            <w:r>
              <w:rPr>
                <w:rFonts w:ascii="Times New Roman"/>
                <w:b w:val="false"/>
                <w:i w:val="false"/>
                <w:color w:val="000000"/>
                <w:sz w:val="20"/>
              </w:rPr>
              <w:t>
</w:t>
            </w:r>
            <w:r>
              <w:rPr>
                <w:rFonts w:ascii="Times New Roman"/>
                <w:b w:val="false"/>
                <w:i w:val="false"/>
                <w:color w:val="000000"/>
                <w:sz w:val="20"/>
              </w:rPr>
              <w:t>Не имеют ли факты невыполнения перечней объектов государственного аудита на соответствующий год системный характер?</w:t>
            </w:r>
          </w:p>
          <w:bookmarkEnd w:id="5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507"/>
          <w:p>
            <w:pPr>
              <w:spacing w:after="20"/>
              <w:ind w:left="20"/>
              <w:jc w:val="both"/>
            </w:pPr>
            <w:r>
              <w:rPr>
                <w:rFonts w:ascii="Times New Roman"/>
                <w:b w:val="false"/>
                <w:i w:val="false"/>
                <w:color w:val="000000"/>
                <w:sz w:val="20"/>
              </w:rPr>
              <w:t>
</w:t>
            </w:r>
            <w:r>
              <w:rPr>
                <w:rFonts w:ascii="Times New Roman"/>
                <w:b w:val="false"/>
                <w:i w:val="false"/>
                <w:color w:val="000000"/>
                <w:sz w:val="20"/>
              </w:rPr>
              <w:t>Не влияет ли количество внеплановых поручений на состояние выполнения перечней объектов государственного аудита на соответствующий год, а также на системность охвата внутренним государственным аудитом объектов государственного аудита?</w:t>
            </w:r>
          </w:p>
          <w:bookmarkEnd w:id="5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508"/>
          <w:p>
            <w:pPr>
              <w:spacing w:after="20"/>
              <w:ind w:left="20"/>
              <w:jc w:val="both"/>
            </w:pPr>
            <w:r>
              <w:rPr>
                <w:rFonts w:ascii="Times New Roman"/>
                <w:b w:val="false"/>
                <w:i w:val="false"/>
                <w:color w:val="000000"/>
                <w:sz w:val="20"/>
              </w:rPr>
              <w:t>
</w:t>
            </w:r>
            <w:r>
              <w:rPr>
                <w:rFonts w:ascii="Times New Roman"/>
                <w:b w:val="false"/>
                <w:i w:val="false"/>
                <w:color w:val="000000"/>
                <w:sz w:val="20"/>
              </w:rPr>
              <w:t>Информируется ли руководитель государственного органа о состоянии выполнения перечней объектов государственного аудита на соответствующий год?</w:t>
            </w:r>
          </w:p>
          <w:bookmarkEnd w:id="5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50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50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5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51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5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5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512"/>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512"/>
        </w:tc>
      </w:tr>
    </w:tbl>
    <w:bookmarkStart w:name="z1862" w:id="513"/>
    <w:p>
      <w:pPr>
        <w:spacing w:after="0"/>
        <w:ind w:left="0"/>
        <w:jc w:val="both"/>
      </w:pPr>
      <w:r>
        <w:rPr>
          <w:rFonts w:ascii="Times New Roman"/>
          <w:b w:val="false"/>
          <w:i w:val="false"/>
          <w:color w:val="000000"/>
          <w:sz w:val="28"/>
        </w:rPr>
        <w:t>
      Определение уровня оценки (D1+D2):</w:t>
      </w:r>
    </w:p>
    <w:bookmarkEnd w:id="513"/>
    <w:bookmarkStart w:name="z1863" w:id="514"/>
    <w:p>
      <w:pPr>
        <w:spacing w:after="0"/>
        <w:ind w:left="0"/>
        <w:jc w:val="both"/>
      </w:pPr>
      <w:r>
        <w:rPr>
          <w:rFonts w:ascii="Times New Roman"/>
          <w:b w:val="false"/>
          <w:i w:val="false"/>
          <w:color w:val="000000"/>
          <w:sz w:val="28"/>
        </w:rPr>
        <w:t>
      низкий – 0% – 19% включительно;</w:t>
      </w:r>
    </w:p>
    <w:bookmarkEnd w:id="514"/>
    <w:bookmarkStart w:name="z1864" w:id="515"/>
    <w:p>
      <w:pPr>
        <w:spacing w:after="0"/>
        <w:ind w:left="0"/>
        <w:jc w:val="both"/>
      </w:pPr>
      <w:r>
        <w:rPr>
          <w:rFonts w:ascii="Times New Roman"/>
          <w:b w:val="false"/>
          <w:i w:val="false"/>
          <w:color w:val="000000"/>
          <w:sz w:val="28"/>
        </w:rPr>
        <w:t>
      ниже среднего – 20 – 39% включительно;</w:t>
      </w:r>
    </w:p>
    <w:bookmarkEnd w:id="515"/>
    <w:bookmarkStart w:name="z1865" w:id="516"/>
    <w:p>
      <w:pPr>
        <w:spacing w:after="0"/>
        <w:ind w:left="0"/>
        <w:jc w:val="both"/>
      </w:pPr>
      <w:r>
        <w:rPr>
          <w:rFonts w:ascii="Times New Roman"/>
          <w:b w:val="false"/>
          <w:i w:val="false"/>
          <w:color w:val="000000"/>
          <w:sz w:val="28"/>
        </w:rPr>
        <w:t>
      средний – 40% – 59% включительно;</w:t>
      </w:r>
    </w:p>
    <w:bookmarkEnd w:id="516"/>
    <w:bookmarkStart w:name="z1866" w:id="517"/>
    <w:p>
      <w:pPr>
        <w:spacing w:after="0"/>
        <w:ind w:left="0"/>
        <w:jc w:val="both"/>
      </w:pPr>
      <w:r>
        <w:rPr>
          <w:rFonts w:ascii="Times New Roman"/>
          <w:b w:val="false"/>
          <w:i w:val="false"/>
          <w:color w:val="000000"/>
          <w:sz w:val="28"/>
        </w:rPr>
        <w:t>
      выше среднего – 60 % – 79% включительно;</w:t>
      </w:r>
    </w:p>
    <w:bookmarkEnd w:id="517"/>
    <w:bookmarkStart w:name="z1867" w:id="518"/>
    <w:p>
      <w:pPr>
        <w:spacing w:after="0"/>
        <w:ind w:left="0"/>
        <w:jc w:val="both"/>
      </w:pPr>
      <w:r>
        <w:rPr>
          <w:rFonts w:ascii="Times New Roman"/>
          <w:b w:val="false"/>
          <w:i w:val="false"/>
          <w:color w:val="000000"/>
          <w:sz w:val="28"/>
        </w:rPr>
        <w:t>
      высокий – 80% –100% включительно.</w:t>
      </w:r>
    </w:p>
    <w:bookmarkEnd w:id="518"/>
    <w:bookmarkStart w:name="z1868" w:id="519"/>
    <w:p>
      <w:pPr>
        <w:spacing w:after="0"/>
        <w:ind w:left="0"/>
        <w:jc w:val="both"/>
      </w:pPr>
      <w:r>
        <w:rPr>
          <w:rFonts w:ascii="Times New Roman"/>
          <w:b w:val="false"/>
          <w:i w:val="false"/>
          <w:color w:val="000000"/>
          <w:sz w:val="28"/>
        </w:rPr>
        <w:t>
      Примечание:</w:t>
      </w:r>
    </w:p>
    <w:bookmarkEnd w:id="519"/>
    <w:bookmarkStart w:name="z1869" w:id="520"/>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520"/>
    <w:bookmarkStart w:name="z1870" w:id="521"/>
    <w:p>
      <w:pPr>
        <w:spacing w:after="0"/>
        <w:ind w:left="0"/>
        <w:jc w:val="both"/>
      </w:pPr>
      <w:r>
        <w:rPr>
          <w:rFonts w:ascii="Times New Roman"/>
          <w:b w:val="false"/>
          <w:i w:val="false"/>
          <w:color w:val="000000"/>
          <w:sz w:val="28"/>
        </w:rPr>
        <w:t>
      Результаты оценки системы планирования деятельности СВА и состояния выполнения планов (D1+D2)</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522"/>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52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523"/>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5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524"/>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планирования внутренних государственных аудитов отсутствует. Объекты государственного аудита не охватываются внутренними государственными аудитами в полной мере. Перечни объектов государственного аудита формируются без системы управления рисками или других критериев. Как следствие, планируется аудит объектов с низкими рисками, а наиболее рискованные объекты остаются вне контроля их аудиторов. Перечни объектов государственного аудита формируются без учета системы управления рисками и не всегда выполняются.</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пытается использовать систему управления рисками и другие критерии при планировании работы. Однако обеспечить системность охвата сферы контроля или, по крайней мере, объектов с наивысшими рисками не удается. Большое количество внеплановых поручений имеет следствием невыполнение планов.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формируются в соответствии с утвержденным порядком, содержат относительно рискованные объекты и в основном выполняются на сто процентов. В то же время система планирования имеет отдельные недостатки и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государственного органа утверждена и фактически внедрена система планирования деятельности по внутреннему государственному аудиту на основании системы управления рисками. Планы формируются согласно требованиям нормативной базы и полностью выполняются.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планирования четкая, прозрачная и эффективная. Она позволяет сосредоточить деятельность в наиболее рискованных сферах и обеспечивает максимально эффективное использование ресурсов для достижения целей внутреннего государственного аудита.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525"/>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525"/>
        </w:tc>
      </w:tr>
    </w:tbl>
    <w:bookmarkStart w:name="z1887" w:id="526"/>
    <w:p>
      <w:pPr>
        <w:spacing w:after="0"/>
        <w:ind w:left="0"/>
        <w:jc w:val="both"/>
      </w:pPr>
      <w:r>
        <w:rPr>
          <w:rFonts w:ascii="Times New Roman"/>
          <w:b w:val="false"/>
          <w:i w:val="false"/>
          <w:color w:val="000000"/>
          <w:sz w:val="28"/>
        </w:rPr>
        <w:t>
      E. Организационные и функциональные аспекты проведения внутренних государственных аудитов</w:t>
      </w:r>
    </w:p>
    <w:bookmarkEnd w:id="526"/>
    <w:bookmarkStart w:name="z1888" w:id="527"/>
    <w:p>
      <w:pPr>
        <w:spacing w:after="0"/>
        <w:ind w:left="0"/>
        <w:jc w:val="both"/>
      </w:pPr>
      <w:r>
        <w:rPr>
          <w:rFonts w:ascii="Times New Roman"/>
          <w:b w:val="false"/>
          <w:i w:val="false"/>
          <w:color w:val="000000"/>
          <w:sz w:val="28"/>
        </w:rPr>
        <w:t>
      E1. Соблюдение требований нормативных правовых актов в части организации внутренних государственных аудитов</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52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5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529"/>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Выполняются ли требования нормативных правовых актов и внутренних документов в части:</w:t>
            </w:r>
          </w:p>
          <w:bookmarkEnd w:id="5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530"/>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подготовки к проведению внутреннего государственного аудита: изучения, анализа объекта аудита, определения целей и предмета, правильность планирования и распределения трудовых ресурсов?</w:t>
            </w:r>
          </w:p>
          <w:bookmarkEnd w:id="5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531"/>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составления и утверждения программ внутренних государственных аудитов (рабочих планов по необходимости)?</w:t>
            </w:r>
          </w:p>
          <w:bookmarkEnd w:id="5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532"/>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соответствия программ проведения внутренних государственных аудитов определенным целям исследования?</w:t>
            </w:r>
          </w:p>
          <w:bookmarkEnd w:id="5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533"/>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соответствия объемов исследования, определенных в программах, срокам и ресурсам для их проведения?</w:t>
            </w:r>
          </w:p>
          <w:bookmarkEnd w:id="5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534"/>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процедуры привлечения специалистов других подразделений/организаций к проведению внутренних государственных аудитов?</w:t>
            </w:r>
          </w:p>
          <w:bookmarkEnd w:id="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535"/>
          <w:p>
            <w:pPr>
              <w:spacing w:after="20"/>
              <w:ind w:left="20"/>
              <w:jc w:val="both"/>
            </w:pPr>
            <w:r>
              <w:rPr>
                <w:rFonts w:ascii="Times New Roman"/>
                <w:b w:val="false"/>
                <w:i w:val="false"/>
                <w:color w:val="000000"/>
                <w:sz w:val="20"/>
              </w:rPr>
              <w:t>
</w:t>
            </w:r>
            <w:r>
              <w:rPr>
                <w:rFonts w:ascii="Times New Roman"/>
                <w:b w:val="false"/>
                <w:i w:val="false"/>
                <w:color w:val="000000"/>
                <w:sz w:val="20"/>
              </w:rPr>
              <w:t>сроков проведения аудитов?</w:t>
            </w:r>
          </w:p>
          <w:bookmarkEnd w:id="5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53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53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5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53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5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53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539"/>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539"/>
        </w:tc>
      </w:tr>
    </w:tbl>
    <w:bookmarkStart w:name="z1929" w:id="540"/>
    <w:p>
      <w:pPr>
        <w:spacing w:after="0"/>
        <w:ind w:left="0"/>
        <w:jc w:val="both"/>
      </w:pPr>
      <w:r>
        <w:rPr>
          <w:rFonts w:ascii="Times New Roman"/>
          <w:b w:val="false"/>
          <w:i w:val="false"/>
          <w:color w:val="000000"/>
          <w:sz w:val="28"/>
        </w:rPr>
        <w:t>
      E2. Эффективность аудиторских действий и качество документирования материалов внутренних государственных аудитов</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541"/>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5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542"/>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Подтверждают ли материалы внутренних государственных аудитов фактическое исследование всех программных вопросов?</w:t>
            </w:r>
          </w:p>
          <w:bookmarkEnd w:id="5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543"/>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Подтверждают ли материалы внутренних государственных аудитов полноту действий государственных аудиторов во время сбора аудиторских доказательств для их подтверждения по каждому из вопросов программы аудита?</w:t>
            </w:r>
          </w:p>
          <w:bookmarkEnd w:id="5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544"/>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Выполняются ли требования нормативных правовых актов касательно документирования внутренних государственных аудитов, формы аудиторских отчетов?</w:t>
            </w:r>
          </w:p>
          <w:bookmarkEnd w:id="5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545"/>
          <w:p>
            <w:pPr>
              <w:spacing w:after="20"/>
              <w:ind w:left="20"/>
              <w:jc w:val="both"/>
            </w:pPr>
            <w:r>
              <w:rPr>
                <w:rFonts w:ascii="Times New Roman"/>
                <w:b w:val="false"/>
                <w:i w:val="false"/>
                <w:color w:val="000000"/>
                <w:sz w:val="20"/>
              </w:rPr>
              <w:t>
</w:t>
            </w:r>
            <w:r>
              <w:rPr>
                <w:rFonts w:ascii="Times New Roman"/>
                <w:b w:val="false"/>
                <w:i w:val="false"/>
                <w:color w:val="000000"/>
                <w:sz w:val="20"/>
              </w:rPr>
              <w:t>В полном ли объеме и достаточно ли четко задокументированы в аудиторских отчетах факты, аудиторские доказательства, выявленные недостатки и нарушения (изложены ли факты четко и понятно, есть ли ссылки на нарушенные нормативные правовые акты и другие)?</w:t>
            </w:r>
          </w:p>
          <w:bookmarkEnd w:id="5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546"/>
          <w:p>
            <w:pPr>
              <w:spacing w:after="20"/>
              <w:ind w:left="20"/>
              <w:jc w:val="both"/>
            </w:pPr>
            <w:r>
              <w:rPr>
                <w:rFonts w:ascii="Times New Roman"/>
                <w:b w:val="false"/>
                <w:i w:val="false"/>
                <w:color w:val="000000"/>
                <w:sz w:val="20"/>
              </w:rPr>
              <w:t>
</w:t>
            </w:r>
            <w:r>
              <w:rPr>
                <w:rFonts w:ascii="Times New Roman"/>
                <w:b w:val="false"/>
                <w:i w:val="false"/>
                <w:color w:val="000000"/>
                <w:sz w:val="20"/>
              </w:rPr>
              <w:t>Всегда ли аудиторские доказательства в материалах аудита соответствуют выводам аудиторов в аудиторских отчетах?</w:t>
            </w:r>
          </w:p>
          <w:bookmarkEnd w:id="5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547"/>
          <w:p>
            <w:pPr>
              <w:spacing w:after="20"/>
              <w:ind w:left="20"/>
              <w:jc w:val="both"/>
            </w:pPr>
            <w:r>
              <w:rPr>
                <w:rFonts w:ascii="Times New Roman"/>
                <w:b w:val="false"/>
                <w:i w:val="false"/>
                <w:color w:val="000000"/>
                <w:sz w:val="20"/>
              </w:rPr>
              <w:t>
</w:t>
            </w:r>
            <w:r>
              <w:rPr>
                <w:rFonts w:ascii="Times New Roman"/>
                <w:b w:val="false"/>
                <w:i w:val="false"/>
                <w:color w:val="000000"/>
                <w:sz w:val="20"/>
              </w:rPr>
              <w:t>Всегда ли в аудиторских отчетах правильно квалифицируются задокументированные нарушения и недостатки?</w:t>
            </w:r>
          </w:p>
          <w:bookmarkEnd w:id="5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548"/>
          <w:p>
            <w:pPr>
              <w:spacing w:after="20"/>
              <w:ind w:left="20"/>
              <w:jc w:val="both"/>
            </w:pPr>
            <w:r>
              <w:rPr>
                <w:rFonts w:ascii="Times New Roman"/>
                <w:b w:val="false"/>
                <w:i w:val="false"/>
                <w:color w:val="000000"/>
                <w:sz w:val="20"/>
              </w:rPr>
              <w:t>
</w:t>
            </w:r>
            <w:r>
              <w:rPr>
                <w:rFonts w:ascii="Times New Roman"/>
                <w:b w:val="false"/>
                <w:i w:val="false"/>
                <w:color w:val="000000"/>
                <w:sz w:val="20"/>
              </w:rPr>
              <w:t>Содержат ли материалы внутренних государственных аудитов документальное подтверждение проведения руководителем СВА/руководителем аудиторской группы мониторинга качества и поддержки функции внутреннего государственного аудита во время проведения аудиторского исследования?</w:t>
            </w:r>
          </w:p>
          <w:bookmarkEnd w:id="5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549"/>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Выполняются ли требования нормативных правовых актов и внутренних документов по формированию и хранению аудиторских материалов?</w:t>
            </w:r>
          </w:p>
          <w:bookmarkEnd w:id="5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55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55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5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55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5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5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553"/>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553"/>
        </w:tc>
      </w:tr>
    </w:tbl>
    <w:bookmarkStart w:name="z1974" w:id="554"/>
    <w:p>
      <w:pPr>
        <w:spacing w:after="0"/>
        <w:ind w:left="0"/>
        <w:jc w:val="both"/>
      </w:pPr>
      <w:r>
        <w:rPr>
          <w:rFonts w:ascii="Times New Roman"/>
          <w:b w:val="false"/>
          <w:i w:val="false"/>
          <w:color w:val="000000"/>
          <w:sz w:val="28"/>
        </w:rPr>
        <w:t>
      Определение уровня оценки (Е1+Е2):</w:t>
      </w:r>
    </w:p>
    <w:bookmarkEnd w:id="554"/>
    <w:bookmarkStart w:name="z1975" w:id="555"/>
    <w:p>
      <w:pPr>
        <w:spacing w:after="0"/>
        <w:ind w:left="0"/>
        <w:jc w:val="both"/>
      </w:pPr>
      <w:r>
        <w:rPr>
          <w:rFonts w:ascii="Times New Roman"/>
          <w:b w:val="false"/>
          <w:i w:val="false"/>
          <w:color w:val="000000"/>
          <w:sz w:val="28"/>
        </w:rPr>
        <w:t>
      низкий – 0% – 19% включительно;</w:t>
      </w:r>
    </w:p>
    <w:bookmarkEnd w:id="555"/>
    <w:bookmarkStart w:name="z1976" w:id="556"/>
    <w:p>
      <w:pPr>
        <w:spacing w:after="0"/>
        <w:ind w:left="0"/>
        <w:jc w:val="both"/>
      </w:pPr>
      <w:r>
        <w:rPr>
          <w:rFonts w:ascii="Times New Roman"/>
          <w:b w:val="false"/>
          <w:i w:val="false"/>
          <w:color w:val="000000"/>
          <w:sz w:val="28"/>
        </w:rPr>
        <w:t>
      ниже среднего – 20 – 39% включительно;</w:t>
      </w:r>
    </w:p>
    <w:bookmarkEnd w:id="556"/>
    <w:bookmarkStart w:name="z1977" w:id="557"/>
    <w:p>
      <w:pPr>
        <w:spacing w:after="0"/>
        <w:ind w:left="0"/>
        <w:jc w:val="both"/>
      </w:pPr>
      <w:r>
        <w:rPr>
          <w:rFonts w:ascii="Times New Roman"/>
          <w:b w:val="false"/>
          <w:i w:val="false"/>
          <w:color w:val="000000"/>
          <w:sz w:val="28"/>
        </w:rPr>
        <w:t>
      средний – 40% – 59% включительно;</w:t>
      </w:r>
    </w:p>
    <w:bookmarkEnd w:id="557"/>
    <w:bookmarkStart w:name="z1978" w:id="558"/>
    <w:p>
      <w:pPr>
        <w:spacing w:after="0"/>
        <w:ind w:left="0"/>
        <w:jc w:val="both"/>
      </w:pPr>
      <w:r>
        <w:rPr>
          <w:rFonts w:ascii="Times New Roman"/>
          <w:b w:val="false"/>
          <w:i w:val="false"/>
          <w:color w:val="000000"/>
          <w:sz w:val="28"/>
        </w:rPr>
        <w:t>
      выше среднего – 60 % – 79% включительно;</w:t>
      </w:r>
    </w:p>
    <w:bookmarkEnd w:id="558"/>
    <w:bookmarkStart w:name="z1979" w:id="559"/>
    <w:p>
      <w:pPr>
        <w:spacing w:after="0"/>
        <w:ind w:left="0"/>
        <w:jc w:val="both"/>
      </w:pPr>
      <w:r>
        <w:rPr>
          <w:rFonts w:ascii="Times New Roman"/>
          <w:b w:val="false"/>
          <w:i w:val="false"/>
          <w:color w:val="000000"/>
          <w:sz w:val="28"/>
        </w:rPr>
        <w:t>
      высокий – 80% –100% включительно.</w:t>
      </w:r>
    </w:p>
    <w:bookmarkEnd w:id="559"/>
    <w:bookmarkStart w:name="z1980" w:id="560"/>
    <w:p>
      <w:pPr>
        <w:spacing w:after="0"/>
        <w:ind w:left="0"/>
        <w:jc w:val="both"/>
      </w:pPr>
      <w:r>
        <w:rPr>
          <w:rFonts w:ascii="Times New Roman"/>
          <w:b w:val="false"/>
          <w:i w:val="false"/>
          <w:color w:val="000000"/>
          <w:sz w:val="28"/>
        </w:rPr>
        <w:t>
      Примечание:</w:t>
      </w:r>
    </w:p>
    <w:bookmarkEnd w:id="560"/>
    <w:bookmarkStart w:name="z1981" w:id="561"/>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561"/>
    <w:bookmarkStart w:name="z1982" w:id="562"/>
    <w:p>
      <w:pPr>
        <w:spacing w:after="0"/>
        <w:ind w:left="0"/>
        <w:jc w:val="both"/>
      </w:pPr>
      <w:r>
        <w:rPr>
          <w:rFonts w:ascii="Times New Roman"/>
          <w:b w:val="false"/>
          <w:i w:val="false"/>
          <w:color w:val="000000"/>
          <w:sz w:val="28"/>
        </w:rPr>
        <w:t>
      Результаты оценки организационных и функциональных аспектов проведения внутренних государственных аудитов (E1+E2)</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563"/>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56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564"/>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5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565"/>
          <w:p>
            <w:pPr>
              <w:spacing w:after="20"/>
              <w:ind w:left="20"/>
              <w:jc w:val="both"/>
            </w:pPr>
            <w:r>
              <w:rPr>
                <w:rFonts w:ascii="Times New Roman"/>
                <w:b w:val="false"/>
                <w:i w:val="false"/>
                <w:color w:val="000000"/>
                <w:sz w:val="20"/>
              </w:rPr>
              <w:t>
</w:t>
            </w:r>
            <w:r>
              <w:rPr>
                <w:rFonts w:ascii="Times New Roman"/>
                <w:b w:val="false"/>
                <w:i w:val="false"/>
                <w:color w:val="000000"/>
                <w:sz w:val="20"/>
              </w:rPr>
              <w:t>В системе государственного органа внутренние государственные аудиты организовываются и проводятся на неудовлетворительном уровне. Фактически функция своей цели не достигает и не в состоянии выявлять или предупреждать нарушения в полном объеме. Исследуются лишь отдельные вопросы, к тому же аудиторские действия поверхностные, а недостатки документирования не дают возможности квалифицировать выявленные нарушения и существующие проблемы.</w:t>
            </w:r>
          </w:p>
          <w:bookmarkEnd w:id="5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есть ряд недостатков в организации и проведении аудитов, которые не способствуют результативности реализации функции СВА. Однако эта функция развивается в соответствии со Стандартами внутреннего государственного аудита и помогает руководителю государственного органа в решении отдельных вопросов.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с несущественными недостатками, не имеющими системного характера, и обеспечивают достижение определенных (в ряде случаев даже относительно высоких) результатов. В то же время, для повышения качества внутреннего государственного аудита необходимо принять некоторые рекомендованные 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на должном уровне и позволяют выявлять существенное количество недостатков, нарушений финансовой дисциплины и так далее. Имеются лишь отдельные недостатки, устранение которых будет способствовать повышению качества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на высоком профессиональном уровне. Функция СВА обеспечивает максимальное выявление имеющихся нарушений, недостатков и проблемных вопросов в деятельности. Таким образом обеспечивается высокий уровень гарантии отсутствия нарушений и должной поддержки финансового управления и контроля в отрасли.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566"/>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566"/>
        </w:tc>
      </w:tr>
    </w:tbl>
    <w:bookmarkStart w:name="z1999" w:id="567"/>
    <w:p>
      <w:pPr>
        <w:spacing w:after="0"/>
        <w:ind w:left="0"/>
        <w:jc w:val="both"/>
      </w:pPr>
      <w:r>
        <w:rPr>
          <w:rFonts w:ascii="Times New Roman"/>
          <w:b w:val="false"/>
          <w:i w:val="false"/>
          <w:color w:val="000000"/>
          <w:sz w:val="28"/>
        </w:rPr>
        <w:t>
      F. Результативность проведенных внутренних государственных аудитов и реализации их рекомендаций</w:t>
      </w:r>
    </w:p>
    <w:bookmarkEnd w:id="567"/>
    <w:bookmarkStart w:name="z2000" w:id="568"/>
    <w:p>
      <w:pPr>
        <w:spacing w:after="0"/>
        <w:ind w:left="0"/>
        <w:jc w:val="both"/>
      </w:pPr>
      <w:r>
        <w:rPr>
          <w:rFonts w:ascii="Times New Roman"/>
          <w:b w:val="false"/>
          <w:i w:val="false"/>
          <w:color w:val="000000"/>
          <w:sz w:val="28"/>
        </w:rPr>
        <w:t xml:space="preserve">
      F1. Анализ результативности проведенных внутренних государственных аудитов и достоверности отчетности </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56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5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570"/>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Внедрена ли в службе система учета и накопления отчетных показателей по результатам внутренних аудитов?</w:t>
            </w:r>
          </w:p>
          <w:bookmarkEnd w:id="5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571"/>
          <w:p>
            <w:pPr>
              <w:spacing w:after="20"/>
              <w:ind w:left="20"/>
              <w:jc w:val="both"/>
            </w:pPr>
            <w:r>
              <w:rPr>
                <w:rFonts w:ascii="Times New Roman"/>
                <w:b w:val="false"/>
                <w:i w:val="false"/>
                <w:color w:val="000000"/>
                <w:sz w:val="20"/>
              </w:rPr>
              <w:t>
</w:t>
            </w:r>
            <w:r>
              <w:rPr>
                <w:rFonts w:ascii="Times New Roman"/>
                <w:b w:val="false"/>
                <w:i w:val="false"/>
                <w:color w:val="000000"/>
                <w:sz w:val="20"/>
              </w:rPr>
              <w:t>Отчитывается ли (с установленной периодичностью) СВА о результатах своей деятельности перед руководителем государственного органа?</w:t>
            </w:r>
          </w:p>
          <w:bookmarkEnd w:id="5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572"/>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факты недостоверности, искажения отчетных показателей, их несоответствия с отчетами, подаваемыми руководителю объекта аудита?</w:t>
            </w:r>
          </w:p>
          <w:bookmarkEnd w:id="5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573"/>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Подтверждает ли анализ показателей отчетности (с учетом корректировки недостоверных показателей отчетности) высокую результативность и эффективность внутреннего государственного аудита (в том числе в сопоставлении с результатами аналогичных контрольных мероприятий, проведенных уполномоченным органом)? А именно:</w:t>
            </w:r>
          </w:p>
          <w:bookmarkEnd w:id="5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574"/>
          <w:p>
            <w:pPr>
              <w:spacing w:after="20"/>
              <w:ind w:left="20"/>
              <w:jc w:val="both"/>
            </w:pPr>
            <w:r>
              <w:rPr>
                <w:rFonts w:ascii="Times New Roman"/>
                <w:b w:val="false"/>
                <w:i w:val="false"/>
                <w:color w:val="000000"/>
                <w:sz w:val="20"/>
              </w:rPr>
              <w:t>
</w:t>
            </w:r>
            <w:r>
              <w:rPr>
                <w:rFonts w:ascii="Times New Roman"/>
                <w:b w:val="false"/>
                <w:i w:val="false"/>
                <w:color w:val="000000"/>
                <w:sz w:val="20"/>
              </w:rPr>
              <w:t>- касательно результативных показателей (по результатам аудитов соответствия и эффективности);</w:t>
            </w:r>
          </w:p>
          <w:bookmarkEnd w:id="5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575"/>
          <w:p>
            <w:pPr>
              <w:spacing w:after="20"/>
              <w:ind w:left="20"/>
              <w:jc w:val="both"/>
            </w:pPr>
            <w:r>
              <w:rPr>
                <w:rFonts w:ascii="Times New Roman"/>
                <w:b w:val="false"/>
                <w:i w:val="false"/>
                <w:color w:val="000000"/>
                <w:sz w:val="20"/>
              </w:rPr>
              <w:t>
</w:t>
            </w:r>
            <w:r>
              <w:rPr>
                <w:rFonts w:ascii="Times New Roman"/>
                <w:b w:val="false"/>
                <w:i w:val="false"/>
                <w:color w:val="000000"/>
                <w:sz w:val="20"/>
              </w:rPr>
              <w:t>- касательно эффективности и масштабности проблем, выявленных во время проведения аудитов эффективности (например, изменения в актах законодательства, проблемы в распределении полномочий, неэффективном управление объектами государственной собственности, документообороте, осуществлении контрольных функций и другие)?</w:t>
            </w:r>
          </w:p>
          <w:bookmarkEnd w:id="5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576"/>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факты несогласия объектов аудита с результатами внутренних государственных аудитов, замечаний, жалоб на действия государственных аудиторов и другие?</w:t>
            </w:r>
          </w:p>
          <w:bookmarkEnd w:id="5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577"/>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Установлен ли и фактически выполняется ли внутренний порядок рассмотрения замечаний/возражений к аудиторским отчетам, жалоб на действия государственных аудиторов?</w:t>
            </w:r>
          </w:p>
          <w:bookmarkEnd w:id="5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57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57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5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57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5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58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581"/>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581"/>
        </w:tc>
      </w:tr>
    </w:tbl>
    <w:bookmarkStart w:name="z2045" w:id="582"/>
    <w:p>
      <w:pPr>
        <w:spacing w:after="0"/>
        <w:ind w:left="0"/>
        <w:jc w:val="both"/>
      </w:pPr>
      <w:r>
        <w:rPr>
          <w:rFonts w:ascii="Times New Roman"/>
          <w:b w:val="false"/>
          <w:i w:val="false"/>
          <w:color w:val="000000"/>
          <w:sz w:val="28"/>
        </w:rPr>
        <w:t>
      F2. Реализация аудиторских рекомендаций</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58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5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584"/>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Соответствуют ли требования внутренних документов в части реализации результатов внутренних государственных аудитов в соответствии с нормативными правовыми актами по этим вопросам?</w:t>
            </w:r>
          </w:p>
          <w:bookmarkEnd w:id="5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585"/>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Предоставленные по результатам внутренних государственных аудитов рекомендации:</w:t>
            </w:r>
          </w:p>
          <w:bookmarkEnd w:id="5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586"/>
          <w:p>
            <w:pPr>
              <w:spacing w:after="20"/>
              <w:ind w:left="20"/>
              <w:jc w:val="both"/>
            </w:pPr>
            <w:r>
              <w:rPr>
                <w:rFonts w:ascii="Times New Roman"/>
                <w:b w:val="false"/>
                <w:i w:val="false"/>
                <w:color w:val="000000"/>
                <w:sz w:val="20"/>
              </w:rPr>
              <w:t>
</w:t>
            </w:r>
            <w:r>
              <w:rPr>
                <w:rFonts w:ascii="Times New Roman"/>
                <w:b w:val="false"/>
                <w:i w:val="false"/>
                <w:color w:val="000000"/>
                <w:sz w:val="20"/>
              </w:rPr>
              <w:t>- имеют конкретный, конструктивный характер?</w:t>
            </w:r>
          </w:p>
          <w:bookmarkEnd w:id="5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587"/>
          <w:p>
            <w:pPr>
              <w:spacing w:after="20"/>
              <w:ind w:left="20"/>
              <w:jc w:val="both"/>
            </w:pPr>
            <w:r>
              <w:rPr>
                <w:rFonts w:ascii="Times New Roman"/>
                <w:b w:val="false"/>
                <w:i w:val="false"/>
                <w:color w:val="000000"/>
                <w:sz w:val="20"/>
              </w:rPr>
              <w:t>
</w:t>
            </w:r>
            <w:r>
              <w:rPr>
                <w:rFonts w:ascii="Times New Roman"/>
                <w:b w:val="false"/>
                <w:i w:val="false"/>
                <w:color w:val="000000"/>
                <w:sz w:val="20"/>
              </w:rPr>
              <w:t>- четко определяют сроки их реализации, ответственных должностных лиц и ожидаемые результаты?</w:t>
            </w:r>
          </w:p>
          <w:bookmarkEnd w:id="5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588"/>
          <w:p>
            <w:pPr>
              <w:spacing w:after="20"/>
              <w:ind w:left="20"/>
              <w:jc w:val="both"/>
            </w:pPr>
            <w:r>
              <w:rPr>
                <w:rFonts w:ascii="Times New Roman"/>
                <w:b w:val="false"/>
                <w:i w:val="false"/>
                <w:color w:val="000000"/>
                <w:sz w:val="20"/>
              </w:rPr>
              <w:t>
</w:t>
            </w:r>
            <w:r>
              <w:rPr>
                <w:rFonts w:ascii="Times New Roman"/>
                <w:b w:val="false"/>
                <w:i w:val="false"/>
                <w:color w:val="000000"/>
                <w:sz w:val="20"/>
              </w:rPr>
              <w:t>- соответствуют изложенным в материалах исследования фактам?</w:t>
            </w:r>
          </w:p>
          <w:bookmarkEnd w:id="5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589"/>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Предоставляют ли руководителю объекта государственного аудита проект аудиторского отчета на ознакомление и существуют ли документальные подтверждения таких фактов?</w:t>
            </w:r>
          </w:p>
          <w:bookmarkEnd w:id="5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590"/>
          <w:p>
            <w:pPr>
              <w:spacing w:after="20"/>
              <w:ind w:left="20"/>
              <w:jc w:val="both"/>
            </w:pPr>
            <w:r>
              <w:rPr>
                <w:rFonts w:ascii="Times New Roman"/>
                <w:b w:val="false"/>
                <w:i w:val="false"/>
                <w:color w:val="000000"/>
                <w:sz w:val="20"/>
              </w:rPr>
              <w:t>
</w:t>
            </w:r>
            <w:r>
              <w:rPr>
                <w:rFonts w:ascii="Times New Roman"/>
                <w:b w:val="false"/>
                <w:i w:val="false"/>
                <w:color w:val="000000"/>
                <w:sz w:val="20"/>
              </w:rPr>
              <w:t>Всегда ли руководитель объекта государственного аудита соглашается со всеми, предоставленными ему аудиторскими отчетами?</w:t>
            </w:r>
          </w:p>
          <w:bookmarkEnd w:id="5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591"/>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факты включения в отчет о результатах внутренних государственных аудитов фактов нарушений с нерассмотренными государственными аудиторами возражениями объектов государственного аудита</w:t>
            </w:r>
          </w:p>
          <w:bookmarkEnd w:id="5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592"/>
          <w:p>
            <w:pPr>
              <w:spacing w:after="20"/>
              <w:ind w:left="20"/>
              <w:jc w:val="both"/>
            </w:pPr>
            <w:r>
              <w:rPr>
                <w:rFonts w:ascii="Times New Roman"/>
                <w:b w:val="false"/>
                <w:i w:val="false"/>
                <w:color w:val="000000"/>
                <w:sz w:val="20"/>
              </w:rPr>
              <w:t>
</w:t>
            </w:r>
            <w:r>
              <w:rPr>
                <w:rFonts w:ascii="Times New Roman"/>
                <w:b w:val="false"/>
                <w:i w:val="false"/>
                <w:color w:val="000000"/>
                <w:sz w:val="20"/>
              </w:rPr>
              <w:t>Во всех ли случаях и своевременно ли информируются правоохранительные и другие заинтересованные органы о результатах внутренних государственных аудитов?</w:t>
            </w:r>
          </w:p>
          <w:bookmarkEnd w:id="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593"/>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Привлечены ли лица к административной ответственности по итогам передачи материалов с соответствующими аудиторскими доказательствами в органы, уполномоченные рассматривать дела об административных правонарушениях?</w:t>
            </w:r>
          </w:p>
          <w:bookmarkEnd w:id="5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59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5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5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59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5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59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597"/>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597"/>
        </w:tc>
      </w:tr>
    </w:tbl>
    <w:bookmarkStart w:name="z2098" w:id="598"/>
    <w:p>
      <w:pPr>
        <w:spacing w:after="0"/>
        <w:ind w:left="0"/>
        <w:jc w:val="both"/>
      </w:pPr>
      <w:r>
        <w:rPr>
          <w:rFonts w:ascii="Times New Roman"/>
          <w:b w:val="false"/>
          <w:i w:val="false"/>
          <w:color w:val="000000"/>
          <w:sz w:val="28"/>
        </w:rPr>
        <w:t>
      F3. Состояние мониторинга внедрения аудиторских рекомендаций</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59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5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600"/>
          <w:p>
            <w:pPr>
              <w:spacing w:after="20"/>
              <w:ind w:left="20"/>
              <w:jc w:val="both"/>
            </w:pPr>
            <w:r>
              <w:rPr>
                <w:rFonts w:ascii="Times New Roman"/>
                <w:b w:val="false"/>
                <w:i w:val="false"/>
                <w:color w:val="000000"/>
                <w:sz w:val="20"/>
              </w:rPr>
              <w:t>
</w:t>
            </w:r>
            <w:r>
              <w:rPr>
                <w:rFonts w:ascii="Times New Roman"/>
                <w:b w:val="false"/>
                <w:i w:val="false"/>
                <w:color w:val="000000"/>
                <w:sz w:val="20"/>
              </w:rPr>
              <w:t>Есть ли утвержденные внутренние документы, регламентирующие форму и процедуру мониторинга внедрения рекомендаций по результатам внутренних государственных аудитов в системе подконтрольного объекта?</w:t>
            </w:r>
          </w:p>
          <w:bookmarkEnd w:id="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601"/>
          <w:p>
            <w:pPr>
              <w:spacing w:after="20"/>
              <w:ind w:left="20"/>
              <w:jc w:val="both"/>
            </w:pPr>
            <w:r>
              <w:rPr>
                <w:rFonts w:ascii="Times New Roman"/>
                <w:b w:val="false"/>
                <w:i w:val="false"/>
                <w:color w:val="000000"/>
                <w:sz w:val="20"/>
              </w:rPr>
              <w:t>
</w:t>
            </w:r>
            <w:r>
              <w:rPr>
                <w:rFonts w:ascii="Times New Roman"/>
                <w:b w:val="false"/>
                <w:i w:val="false"/>
                <w:color w:val="000000"/>
                <w:sz w:val="20"/>
              </w:rPr>
              <w:t>Определяют ли внутренние формы мониторинга внедрения аудиторских рекомендаций четкие сроки их реализации, должностных лиц, ответственных за реализацию каждого конкретного мероприятия, а также ожидаемые результаты от внедрения рекомендаций?</w:t>
            </w:r>
          </w:p>
          <w:bookmarkEnd w:id="6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602"/>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Осуществляется ли фактически мониторинг внедрения аудиторских рекомендаций с учетом требований нормативных правовых актов, ведется ли он до полного внедрения рекомендаций?</w:t>
            </w:r>
          </w:p>
          <w:bookmarkEnd w:id="6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603"/>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Анализируется ли достижение ожидаемых результатов внедрения аудиторских рекомендаций?</w:t>
            </w:r>
          </w:p>
          <w:bookmarkEnd w:id="6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604"/>
          <w:p>
            <w:pPr>
              <w:spacing w:after="20"/>
              <w:ind w:left="20"/>
              <w:jc w:val="both"/>
            </w:pPr>
            <w:r>
              <w:rPr>
                <w:rFonts w:ascii="Times New Roman"/>
                <w:b w:val="false"/>
                <w:i w:val="false"/>
                <w:color w:val="000000"/>
                <w:sz w:val="20"/>
              </w:rPr>
              <w:t>
</w:t>
            </w:r>
            <w:r>
              <w:rPr>
                <w:rFonts w:ascii="Times New Roman"/>
                <w:b w:val="false"/>
                <w:i w:val="false"/>
                <w:color w:val="000000"/>
                <w:sz w:val="20"/>
              </w:rPr>
              <w:t>Есть ли документальное подтверждение ликвидации недостатков и внедрения аудиторских рекомендаций?</w:t>
            </w:r>
          </w:p>
          <w:bookmarkEnd w:id="6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605"/>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факты невыполнения аудиторских рекомендаций по причине их некачественных формулировок (не четко, не понятно, кому, что и зачем выполнять)?</w:t>
            </w:r>
          </w:p>
          <w:bookmarkEnd w:id="6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606"/>
          <w:p>
            <w:pPr>
              <w:spacing w:after="20"/>
              <w:ind w:left="20"/>
              <w:jc w:val="both"/>
            </w:pPr>
            <w:r>
              <w:rPr>
                <w:rFonts w:ascii="Times New Roman"/>
                <w:b w:val="false"/>
                <w:i w:val="false"/>
                <w:color w:val="000000"/>
                <w:sz w:val="20"/>
              </w:rPr>
              <w:t>
</w:t>
            </w:r>
            <w:r>
              <w:rPr>
                <w:rFonts w:ascii="Times New Roman"/>
                <w:b w:val="false"/>
                <w:i w:val="false"/>
                <w:color w:val="000000"/>
                <w:sz w:val="20"/>
              </w:rPr>
              <w:t>Инициирует ли СВА меры (письма-напоминания, ведомственные приказы и другие) по отношению к объекту контроля в случае невыполнения им рекомендаций в определенные сроки?</w:t>
            </w:r>
          </w:p>
          <w:bookmarkEnd w:id="6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607"/>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Осуществляется ли объектом аудита периодическое информирование о результатах мониторинга внедрения аудиторских рекомендаций?</w:t>
            </w:r>
          </w:p>
          <w:bookmarkEnd w:id="6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60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0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6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 - </w:t>
            </w:r>
          </w:p>
          <w:bookmarkEnd w:id="60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6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 </w:t>
            </w:r>
          </w:p>
          <w:bookmarkEnd w:id="61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611"/>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611"/>
        </w:tc>
      </w:tr>
    </w:tbl>
    <w:bookmarkStart w:name="z2143" w:id="612"/>
    <w:p>
      <w:pPr>
        <w:spacing w:after="0"/>
        <w:ind w:left="0"/>
        <w:jc w:val="both"/>
      </w:pPr>
      <w:r>
        <w:rPr>
          <w:rFonts w:ascii="Times New Roman"/>
          <w:b w:val="false"/>
          <w:i w:val="false"/>
          <w:color w:val="000000"/>
          <w:sz w:val="28"/>
        </w:rPr>
        <w:t>
      Определение уровня оценки (F1+F2+F3):</w:t>
      </w:r>
    </w:p>
    <w:bookmarkEnd w:id="612"/>
    <w:bookmarkStart w:name="z2144" w:id="613"/>
    <w:p>
      <w:pPr>
        <w:spacing w:after="0"/>
        <w:ind w:left="0"/>
        <w:jc w:val="both"/>
      </w:pPr>
      <w:r>
        <w:rPr>
          <w:rFonts w:ascii="Times New Roman"/>
          <w:b w:val="false"/>
          <w:i w:val="false"/>
          <w:color w:val="000000"/>
          <w:sz w:val="28"/>
        </w:rPr>
        <w:t>
      низкий – 0% – 19% включительно;</w:t>
      </w:r>
    </w:p>
    <w:bookmarkEnd w:id="613"/>
    <w:bookmarkStart w:name="z2145" w:id="614"/>
    <w:p>
      <w:pPr>
        <w:spacing w:after="0"/>
        <w:ind w:left="0"/>
        <w:jc w:val="both"/>
      </w:pPr>
      <w:r>
        <w:rPr>
          <w:rFonts w:ascii="Times New Roman"/>
          <w:b w:val="false"/>
          <w:i w:val="false"/>
          <w:color w:val="000000"/>
          <w:sz w:val="28"/>
        </w:rPr>
        <w:t>
      ниже среднего – 20 – 39% включительно;</w:t>
      </w:r>
    </w:p>
    <w:bookmarkEnd w:id="614"/>
    <w:bookmarkStart w:name="z2146" w:id="615"/>
    <w:p>
      <w:pPr>
        <w:spacing w:after="0"/>
        <w:ind w:left="0"/>
        <w:jc w:val="both"/>
      </w:pPr>
      <w:r>
        <w:rPr>
          <w:rFonts w:ascii="Times New Roman"/>
          <w:b w:val="false"/>
          <w:i w:val="false"/>
          <w:color w:val="000000"/>
          <w:sz w:val="28"/>
        </w:rPr>
        <w:t>
      средний – 40% – 59% включительно;</w:t>
      </w:r>
    </w:p>
    <w:bookmarkEnd w:id="615"/>
    <w:bookmarkStart w:name="z2147" w:id="616"/>
    <w:p>
      <w:pPr>
        <w:spacing w:after="0"/>
        <w:ind w:left="0"/>
        <w:jc w:val="both"/>
      </w:pPr>
      <w:r>
        <w:rPr>
          <w:rFonts w:ascii="Times New Roman"/>
          <w:b w:val="false"/>
          <w:i w:val="false"/>
          <w:color w:val="000000"/>
          <w:sz w:val="28"/>
        </w:rPr>
        <w:t>
      выше среднего – 60 % – 79% включительно;</w:t>
      </w:r>
    </w:p>
    <w:bookmarkEnd w:id="616"/>
    <w:bookmarkStart w:name="z2148" w:id="617"/>
    <w:p>
      <w:pPr>
        <w:spacing w:after="0"/>
        <w:ind w:left="0"/>
        <w:jc w:val="both"/>
      </w:pPr>
      <w:r>
        <w:rPr>
          <w:rFonts w:ascii="Times New Roman"/>
          <w:b w:val="false"/>
          <w:i w:val="false"/>
          <w:color w:val="000000"/>
          <w:sz w:val="28"/>
        </w:rPr>
        <w:t>
      высокий – 80% –100% включительно.</w:t>
      </w:r>
    </w:p>
    <w:bookmarkEnd w:id="617"/>
    <w:bookmarkStart w:name="z2149" w:id="618"/>
    <w:p>
      <w:pPr>
        <w:spacing w:after="0"/>
        <w:ind w:left="0"/>
        <w:jc w:val="both"/>
      </w:pPr>
      <w:r>
        <w:rPr>
          <w:rFonts w:ascii="Times New Roman"/>
          <w:b w:val="false"/>
          <w:i w:val="false"/>
          <w:color w:val="000000"/>
          <w:sz w:val="28"/>
        </w:rPr>
        <w:t>
      Примечание:</w:t>
      </w:r>
    </w:p>
    <w:bookmarkEnd w:id="618"/>
    <w:bookmarkStart w:name="z2150" w:id="619"/>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619"/>
    <w:bookmarkStart w:name="z2151" w:id="620"/>
    <w:p>
      <w:pPr>
        <w:spacing w:after="0"/>
        <w:ind w:left="0"/>
        <w:jc w:val="both"/>
      </w:pPr>
      <w:r>
        <w:rPr>
          <w:rFonts w:ascii="Times New Roman"/>
          <w:b w:val="false"/>
          <w:i w:val="false"/>
          <w:color w:val="000000"/>
          <w:sz w:val="28"/>
        </w:rPr>
        <w:t>
      Результаты оценки результативности проведенных внутренних государственных аудитов и реализации их результатов (F1+F2+F3)</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621"/>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62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622"/>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6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623"/>
          <w:p>
            <w:pPr>
              <w:spacing w:after="20"/>
              <w:ind w:left="20"/>
              <w:jc w:val="both"/>
            </w:pPr>
            <w:r>
              <w:rPr>
                <w:rFonts w:ascii="Times New Roman"/>
                <w:b w:val="false"/>
                <w:i w:val="false"/>
                <w:color w:val="000000"/>
                <w:sz w:val="20"/>
              </w:rPr>
              <w:t>
</w:t>
            </w:r>
            <w:r>
              <w:rPr>
                <w:rFonts w:ascii="Times New Roman"/>
                <w:b w:val="false"/>
                <w:i w:val="false"/>
                <w:color w:val="000000"/>
                <w:sz w:val="20"/>
              </w:rPr>
              <w:t>Деятельность СВА практически безрезультативная, таким образом, фактически возмещать и упреждать нечего. СВА вообще не влияет на состояние финансово-бюджетной дисциплины в отрасли.</w:t>
            </w:r>
          </w:p>
          <w:bookmarkEnd w:id="6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результативности деятельности СВА не высок либо государственный орган вообще не уделяет должного внимания реализации результатов аудитов. Существенной дополнительной пользы от СВА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результативности деятельности СВА средний или выше среднего. При этом есть определенные проблемы в реализации результатов аудитов, в том числе связанные с несовершенством проведения мониторинга собственных же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результативности деятельности СВА достаточно высокий, СВА влияет на состояние финансово-бюджетной дисциплины в отрасли, помогает руководству в решении актуальных проблем. В то же время, существуют резервы для улучшения этого компонента деятельности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выполняет поставленные перед ней цели деятельности. Реализуется эффективно и результативно. Обеспечивает высокий уровень гарантий устранения нарушений, их недопущения в дальнейшем и надлежащую поддержку финансового управления и контроля в отрасли.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624"/>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624"/>
        </w:tc>
      </w:tr>
    </w:tbl>
    <w:bookmarkStart w:name="z2168" w:id="625"/>
    <w:p>
      <w:pPr>
        <w:spacing w:after="0"/>
        <w:ind w:left="0"/>
        <w:jc w:val="both"/>
      </w:pPr>
      <w:r>
        <w:rPr>
          <w:rFonts w:ascii="Times New Roman"/>
          <w:b w:val="false"/>
          <w:i w:val="false"/>
          <w:color w:val="000000"/>
          <w:sz w:val="28"/>
        </w:rPr>
        <w:t>
      G. Состояние взаимодействия СВА с уполномоченным органом</w:t>
      </w:r>
    </w:p>
    <w:bookmarkEnd w:id="625"/>
    <w:bookmarkStart w:name="z2169" w:id="626"/>
    <w:p>
      <w:pPr>
        <w:spacing w:after="0"/>
        <w:ind w:left="0"/>
        <w:jc w:val="both"/>
      </w:pPr>
      <w:r>
        <w:rPr>
          <w:rFonts w:ascii="Times New Roman"/>
          <w:b w:val="false"/>
          <w:i w:val="false"/>
          <w:color w:val="000000"/>
          <w:sz w:val="28"/>
        </w:rPr>
        <w:t>
      G1. Устранение недостатков, выявленных уполномоченным органом во время предыдущей оценки качества внутреннего государственного аудита, и реализации предоставленных рекомендаций</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627"/>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628"/>
          <w:p>
            <w:pPr>
              <w:spacing w:after="20"/>
              <w:ind w:left="20"/>
              <w:jc w:val="both"/>
            </w:pPr>
            <w:r>
              <w:rPr>
                <w:rFonts w:ascii="Times New Roman"/>
                <w:b w:val="false"/>
                <w:i w:val="false"/>
                <w:color w:val="000000"/>
                <w:sz w:val="20"/>
              </w:rPr>
              <w:t>
</w:t>
            </w:r>
            <w:r>
              <w:rPr>
                <w:rFonts w:ascii="Times New Roman"/>
                <w:b w:val="false"/>
                <w:i w:val="false"/>
                <w:color w:val="000000"/>
                <w:sz w:val="20"/>
              </w:rPr>
              <w:t>Разрабатываются ли по результатам оценок уполномоченного органа планы (другие внутренние документы) по реализации предоставленных рекомендаций с определением конкретных сроков выполнения и ответственных исполнителей в разрезе каждой рекомендации?</w:t>
            </w:r>
          </w:p>
          <w:bookmarkEnd w:id="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629"/>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Утверждает ли руководство государственного органа планы по реализации предоставленных рекомендаций?</w:t>
            </w:r>
          </w:p>
          <w:bookmarkEnd w:id="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630"/>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Выполняются ли фактически рекомендации уполномоченного органа, и отслеживается ли их выполнение?</w:t>
            </w:r>
          </w:p>
          <w:bookmarkEnd w:id="6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631"/>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выполнения по каждой рекомендации уполномоченного органа, предоставленной по результатам предыдущего исследования:</w:t>
            </w:r>
          </w:p>
          <w:bookmarkEnd w:id="6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632"/>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w:t>
            </w:r>
          </w:p>
          <w:bookmarkEnd w:id="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633"/>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w:t>
            </w:r>
          </w:p>
          <w:bookmarkEnd w:id="6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634"/>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w:t>
            </w:r>
          </w:p>
          <w:bookmarkEnd w:id="6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63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3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636"/>
          <w:p>
            <w:pPr>
              <w:spacing w:after="20"/>
              <w:ind w:left="20"/>
              <w:jc w:val="both"/>
            </w:pPr>
            <w:r>
              <w:rPr>
                <w:rFonts w:ascii="Times New Roman"/>
                <w:b w:val="false"/>
                <w:i w:val="false"/>
                <w:color w:val="000000"/>
                <w:sz w:val="20"/>
              </w:rPr>
              <w:t>
</w:t>
            </w:r>
            <w:r>
              <w:rPr>
                <w:rFonts w:ascii="Times New Roman"/>
                <w:b w:val="false"/>
                <w:i w:val="false"/>
                <w:color w:val="000000"/>
                <w:sz w:val="20"/>
              </w:rPr>
              <w:t>"Да" -</w:t>
            </w:r>
          </w:p>
          <w:bookmarkEnd w:id="63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637"/>
          <w:p>
            <w:pPr>
              <w:spacing w:after="20"/>
              <w:ind w:left="20"/>
              <w:jc w:val="both"/>
            </w:pPr>
            <w:r>
              <w:rPr>
                <w:rFonts w:ascii="Times New Roman"/>
                <w:b w:val="false"/>
                <w:i w:val="false"/>
                <w:color w:val="000000"/>
                <w:sz w:val="20"/>
              </w:rPr>
              <w:t>
</w:t>
            </w:r>
            <w:r>
              <w:rPr>
                <w:rFonts w:ascii="Times New Roman"/>
                <w:b w:val="false"/>
                <w:i w:val="false"/>
                <w:color w:val="000000"/>
                <w:sz w:val="20"/>
              </w:rPr>
              <w:t>"Нет" -</w:t>
            </w:r>
          </w:p>
          <w:bookmarkEnd w:id="63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638"/>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638"/>
        </w:tc>
      </w:tr>
    </w:tbl>
    <w:bookmarkStart w:name="z2210" w:id="639"/>
    <w:p>
      <w:pPr>
        <w:spacing w:after="0"/>
        <w:ind w:left="0"/>
        <w:jc w:val="both"/>
      </w:pPr>
      <w:r>
        <w:rPr>
          <w:rFonts w:ascii="Times New Roman"/>
          <w:b w:val="false"/>
          <w:i w:val="false"/>
          <w:color w:val="000000"/>
          <w:sz w:val="28"/>
        </w:rPr>
        <w:t>
      G2. Реализация функции внутреннего государственного аудита</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64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6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641"/>
          <w:p>
            <w:pPr>
              <w:spacing w:after="20"/>
              <w:ind w:left="20"/>
              <w:jc w:val="both"/>
            </w:pPr>
            <w:r>
              <w:rPr>
                <w:rFonts w:ascii="Times New Roman"/>
                <w:b w:val="false"/>
                <w:i w:val="false"/>
                <w:color w:val="000000"/>
                <w:sz w:val="20"/>
              </w:rPr>
              <w:t>
</w:t>
            </w:r>
            <w:r>
              <w:rPr>
                <w:rFonts w:ascii="Times New Roman"/>
                <w:b w:val="false"/>
                <w:i w:val="false"/>
                <w:color w:val="000000"/>
                <w:sz w:val="20"/>
              </w:rPr>
              <w:t>Всегда ли и своевременно подаются отчеты уполномоченному органу?</w:t>
            </w:r>
          </w:p>
          <w:bookmarkEnd w:id="6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642"/>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факты возврата на доработку (дополнительную корректировку) уполномоченным органом отчетов из-за их некачественного заполнения, недостоверности отчетных показателей?</w:t>
            </w:r>
          </w:p>
          <w:bookmarkEnd w:id="6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643"/>
          <w:p>
            <w:pPr>
              <w:spacing w:after="20"/>
              <w:ind w:left="20"/>
              <w:jc w:val="both"/>
            </w:pPr>
            <w:r>
              <w:rPr>
                <w:rFonts w:ascii="Times New Roman"/>
                <w:b w:val="false"/>
                <w:i w:val="false"/>
                <w:color w:val="000000"/>
                <w:sz w:val="20"/>
              </w:rPr>
              <w:t>
</w:t>
            </w:r>
            <w:r>
              <w:rPr>
                <w:rFonts w:ascii="Times New Roman"/>
                <w:b w:val="false"/>
                <w:i w:val="false"/>
                <w:color w:val="000000"/>
                <w:sz w:val="20"/>
              </w:rPr>
              <w:t>Участвуют ли работники СВА в обучениях, семинарах, других мероприятиях, организуемых уполномоченным органом?</w:t>
            </w:r>
          </w:p>
          <w:bookmarkEnd w:id="6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644"/>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факты игнорирования обращений/запросов уполномоченного органа, направления формальной, некачественной информации на запросы, в том числе касательно организации работы по реализации требований и рекомендаций, предоставленных уполномоченным органом по результатам проведенных ними внешних оценок качества?</w:t>
            </w:r>
          </w:p>
          <w:bookmarkEnd w:id="6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64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4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646"/>
          <w:p>
            <w:pPr>
              <w:spacing w:after="20"/>
              <w:ind w:left="20"/>
              <w:jc w:val="both"/>
            </w:pPr>
            <w:r>
              <w:rPr>
                <w:rFonts w:ascii="Times New Roman"/>
                <w:b w:val="false"/>
                <w:i w:val="false"/>
                <w:color w:val="000000"/>
                <w:sz w:val="20"/>
              </w:rPr>
              <w:t>
</w:t>
            </w:r>
            <w:r>
              <w:rPr>
                <w:rFonts w:ascii="Times New Roman"/>
                <w:b w:val="false"/>
                <w:i w:val="false"/>
                <w:color w:val="000000"/>
                <w:sz w:val="20"/>
              </w:rPr>
              <w:t>"Да" -</w:t>
            </w:r>
          </w:p>
          <w:bookmarkEnd w:id="6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647"/>
          <w:p>
            <w:pPr>
              <w:spacing w:after="20"/>
              <w:ind w:left="20"/>
              <w:jc w:val="both"/>
            </w:pPr>
            <w:r>
              <w:rPr>
                <w:rFonts w:ascii="Times New Roman"/>
                <w:b w:val="false"/>
                <w:i w:val="false"/>
                <w:color w:val="000000"/>
                <w:sz w:val="20"/>
              </w:rPr>
              <w:t>
</w:t>
            </w:r>
            <w:r>
              <w:rPr>
                <w:rFonts w:ascii="Times New Roman"/>
                <w:b w:val="false"/>
                <w:i w:val="false"/>
                <w:color w:val="000000"/>
                <w:sz w:val="20"/>
              </w:rPr>
              <w:t>"Нет" -</w:t>
            </w:r>
          </w:p>
          <w:bookmarkEnd w:id="64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648"/>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648"/>
        </w:tc>
      </w:tr>
    </w:tbl>
    <w:bookmarkStart w:name="z2239" w:id="649"/>
    <w:p>
      <w:pPr>
        <w:spacing w:after="0"/>
        <w:ind w:left="0"/>
        <w:jc w:val="both"/>
      </w:pPr>
      <w:r>
        <w:rPr>
          <w:rFonts w:ascii="Times New Roman"/>
          <w:b w:val="false"/>
          <w:i w:val="false"/>
          <w:color w:val="000000"/>
          <w:sz w:val="28"/>
        </w:rPr>
        <w:t>
      Определение уровня оценки (G1+G2):</w:t>
      </w:r>
    </w:p>
    <w:bookmarkEnd w:id="649"/>
    <w:bookmarkStart w:name="z2240" w:id="650"/>
    <w:p>
      <w:pPr>
        <w:spacing w:after="0"/>
        <w:ind w:left="0"/>
        <w:jc w:val="both"/>
      </w:pPr>
      <w:r>
        <w:rPr>
          <w:rFonts w:ascii="Times New Roman"/>
          <w:b w:val="false"/>
          <w:i w:val="false"/>
          <w:color w:val="000000"/>
          <w:sz w:val="28"/>
        </w:rPr>
        <w:t>
      низкий – 0% – 19% включительно;</w:t>
      </w:r>
    </w:p>
    <w:bookmarkEnd w:id="650"/>
    <w:bookmarkStart w:name="z2241" w:id="651"/>
    <w:p>
      <w:pPr>
        <w:spacing w:after="0"/>
        <w:ind w:left="0"/>
        <w:jc w:val="both"/>
      </w:pPr>
      <w:r>
        <w:rPr>
          <w:rFonts w:ascii="Times New Roman"/>
          <w:b w:val="false"/>
          <w:i w:val="false"/>
          <w:color w:val="000000"/>
          <w:sz w:val="28"/>
        </w:rPr>
        <w:t>
      ниже среднего – 20 – 39% включительно;</w:t>
      </w:r>
    </w:p>
    <w:bookmarkEnd w:id="651"/>
    <w:bookmarkStart w:name="z2242" w:id="652"/>
    <w:p>
      <w:pPr>
        <w:spacing w:after="0"/>
        <w:ind w:left="0"/>
        <w:jc w:val="both"/>
      </w:pPr>
      <w:r>
        <w:rPr>
          <w:rFonts w:ascii="Times New Roman"/>
          <w:b w:val="false"/>
          <w:i w:val="false"/>
          <w:color w:val="000000"/>
          <w:sz w:val="28"/>
        </w:rPr>
        <w:t>
      средний – 40% – 59% включительно;</w:t>
      </w:r>
    </w:p>
    <w:bookmarkEnd w:id="652"/>
    <w:bookmarkStart w:name="z2243" w:id="653"/>
    <w:p>
      <w:pPr>
        <w:spacing w:after="0"/>
        <w:ind w:left="0"/>
        <w:jc w:val="both"/>
      </w:pPr>
      <w:r>
        <w:rPr>
          <w:rFonts w:ascii="Times New Roman"/>
          <w:b w:val="false"/>
          <w:i w:val="false"/>
          <w:color w:val="000000"/>
          <w:sz w:val="28"/>
        </w:rPr>
        <w:t>
      выше среднего – 60 % – 79% включительно;</w:t>
      </w:r>
    </w:p>
    <w:bookmarkEnd w:id="653"/>
    <w:bookmarkStart w:name="z2244" w:id="654"/>
    <w:p>
      <w:pPr>
        <w:spacing w:after="0"/>
        <w:ind w:left="0"/>
        <w:jc w:val="both"/>
      </w:pPr>
      <w:r>
        <w:rPr>
          <w:rFonts w:ascii="Times New Roman"/>
          <w:b w:val="false"/>
          <w:i w:val="false"/>
          <w:color w:val="000000"/>
          <w:sz w:val="28"/>
        </w:rPr>
        <w:t>
      высокий – 80% –100% включительно.</w:t>
      </w:r>
    </w:p>
    <w:bookmarkEnd w:id="654"/>
    <w:bookmarkStart w:name="z2245" w:id="655"/>
    <w:p>
      <w:pPr>
        <w:spacing w:after="0"/>
        <w:ind w:left="0"/>
        <w:jc w:val="both"/>
      </w:pPr>
      <w:r>
        <w:rPr>
          <w:rFonts w:ascii="Times New Roman"/>
          <w:b w:val="false"/>
          <w:i w:val="false"/>
          <w:color w:val="000000"/>
          <w:sz w:val="28"/>
        </w:rPr>
        <w:t>
      Примечание:/</w:t>
      </w:r>
    </w:p>
    <w:bookmarkEnd w:id="655"/>
    <w:bookmarkStart w:name="z2246" w:id="656"/>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656"/>
    <w:bookmarkStart w:name="z2247" w:id="657"/>
    <w:p>
      <w:pPr>
        <w:spacing w:after="0"/>
        <w:ind w:left="0"/>
        <w:jc w:val="both"/>
      </w:pPr>
      <w:r>
        <w:rPr>
          <w:rFonts w:ascii="Times New Roman"/>
          <w:b w:val="false"/>
          <w:i w:val="false"/>
          <w:color w:val="000000"/>
          <w:sz w:val="28"/>
        </w:rPr>
        <w:t>
      Результаты оценки состояния взаимодействия СВА с уполномоченным органом (G1+G2)</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658"/>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65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659"/>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6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660"/>
          <w:p>
            <w:pPr>
              <w:spacing w:after="20"/>
              <w:ind w:left="20"/>
              <w:jc w:val="both"/>
            </w:pPr>
            <w:r>
              <w:rPr>
                <w:rFonts w:ascii="Times New Roman"/>
                <w:b w:val="false"/>
                <w:i w:val="false"/>
                <w:color w:val="000000"/>
                <w:sz w:val="20"/>
              </w:rPr>
              <w:t>
</w:t>
            </w:r>
            <w:r>
              <w:rPr>
                <w:rFonts w:ascii="Times New Roman"/>
                <w:b w:val="false"/>
                <w:i w:val="false"/>
                <w:color w:val="000000"/>
                <w:sz w:val="20"/>
              </w:rPr>
              <w:t>В системе организации не уделяется должного внимания вопросам стабилизации финансово-бюджетной дисциплины, эффективной системы внутреннего государственного аудита и финансового контроля. Полностью игнорируются рекомендации уполномоченного органа.</w:t>
            </w:r>
          </w:p>
          <w:bookmarkEnd w:id="6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взаимодействует с уполномоченным органом не по всем аспектам, определенным законодательством. Большинство рекомендаций уполномоченного органа не выполнено или выполнено формально, что не содействует развитию и повышению качества функции СВА в системе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взаимодействует с уполномоченным органом (за исключением единичных случаев). Большинство рекомендаций уполномоченного органа выполнено. По результатам исследования прослеживается ощутимое желание повышения качества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системно и всесторонне взаимодействует с уполномоченным органом. Рекомендации выполнено практически в полном объеме. Можно констатировать повышение качества внутреннего государственного аудита. В то же время существуют объективные препятствия для полной реализации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занимает принципиальную позицию и принимает исчерпывающие меры для улучшения финансово-хозяйственной дисциплины в отрасли, создания эффективной системы внутреннего контроля и внутреннего государственного аудита.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661"/>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661"/>
        </w:tc>
      </w:tr>
    </w:tbl>
    <w:bookmarkStart w:name="z2264" w:id="662"/>
    <w:p>
      <w:pPr>
        <w:spacing w:after="0"/>
        <w:ind w:left="0"/>
        <w:jc w:val="both"/>
      </w:pPr>
      <w:r>
        <w:rPr>
          <w:rFonts w:ascii="Times New Roman"/>
          <w:b w:val="false"/>
          <w:i w:val="false"/>
          <w:color w:val="000000"/>
          <w:sz w:val="28"/>
        </w:rPr>
        <w:t>
      Н. Оценка объективности проведения оценок СВА внутреннего государственного аудита</w:t>
      </w:r>
    </w:p>
    <w:bookmarkEnd w:id="662"/>
    <w:bookmarkStart w:name="z2265" w:id="663"/>
    <w:p>
      <w:pPr>
        <w:spacing w:after="0"/>
        <w:ind w:left="0"/>
        <w:jc w:val="both"/>
      </w:pPr>
      <w:r>
        <w:rPr>
          <w:rFonts w:ascii="Times New Roman"/>
          <w:b w:val="false"/>
          <w:i w:val="false"/>
          <w:color w:val="000000"/>
          <w:sz w:val="28"/>
        </w:rPr>
        <w:t>
      Н1. Соотношение результатов оценки уполномоченного органа с предыдущими результатами оценок СВА, проведенных на протяжении исследуемого периода</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66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w:t>
            </w:r>
          </w:p>
          <w:bookmarkEnd w:id="6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665"/>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Отсутствуют ли по результатам исследования предыдущих блоков вопросов факты отклонений при сопоставлении оценки СВА и оценки уполномоченного органа, в частности:</w:t>
            </w:r>
          </w:p>
          <w:bookmarkEnd w:id="6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666"/>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организационной структуры СВА, его статуса и численности</w:t>
            </w:r>
          </w:p>
          <w:bookmarkEnd w:id="6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667"/>
          <w:p>
            <w:pPr>
              <w:spacing w:after="20"/>
              <w:ind w:left="20"/>
              <w:jc w:val="both"/>
            </w:pPr>
            <w:r>
              <w:rPr>
                <w:rFonts w:ascii="Times New Roman"/>
                <w:b w:val="false"/>
                <w:i w:val="false"/>
                <w:color w:val="000000"/>
                <w:sz w:val="20"/>
              </w:rPr>
              <w:t>
</w:t>
            </w:r>
            <w:r>
              <w:rPr>
                <w:rFonts w:ascii="Times New Roman"/>
                <w:b w:val="false"/>
                <w:i w:val="false"/>
                <w:color w:val="000000"/>
                <w:sz w:val="20"/>
              </w:rPr>
              <w:t>- независимости СВА</w:t>
            </w:r>
          </w:p>
          <w:bookmarkEnd w:id="6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668"/>
          <w:p>
            <w:pPr>
              <w:spacing w:after="20"/>
              <w:ind w:left="20"/>
              <w:jc w:val="both"/>
            </w:pPr>
            <w:r>
              <w:rPr>
                <w:rFonts w:ascii="Times New Roman"/>
                <w:b w:val="false"/>
                <w:i w:val="false"/>
                <w:color w:val="000000"/>
                <w:sz w:val="20"/>
              </w:rPr>
              <w:t>
</w:t>
            </w:r>
            <w:r>
              <w:rPr>
                <w:rFonts w:ascii="Times New Roman"/>
                <w:b w:val="false"/>
                <w:i w:val="false"/>
                <w:color w:val="000000"/>
                <w:sz w:val="20"/>
              </w:rPr>
              <w:t>- взаимосвязи с руководством государственного органа</w:t>
            </w:r>
          </w:p>
          <w:bookmarkEnd w:id="6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669"/>
          <w:p>
            <w:pPr>
              <w:spacing w:after="20"/>
              <w:ind w:left="20"/>
              <w:jc w:val="both"/>
            </w:pPr>
            <w:r>
              <w:rPr>
                <w:rFonts w:ascii="Times New Roman"/>
                <w:b w:val="false"/>
                <w:i w:val="false"/>
                <w:color w:val="000000"/>
                <w:sz w:val="20"/>
              </w:rPr>
              <w:t>
</w:t>
            </w:r>
            <w:r>
              <w:rPr>
                <w:rFonts w:ascii="Times New Roman"/>
                <w:b w:val="false"/>
                <w:i w:val="false"/>
                <w:color w:val="000000"/>
                <w:sz w:val="20"/>
              </w:rPr>
              <w:t>- вопросов кадровой политики</w:t>
            </w:r>
          </w:p>
          <w:bookmarkEnd w:id="6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670"/>
          <w:p>
            <w:pPr>
              <w:spacing w:after="20"/>
              <w:ind w:left="20"/>
              <w:jc w:val="both"/>
            </w:pPr>
            <w:r>
              <w:rPr>
                <w:rFonts w:ascii="Times New Roman"/>
                <w:b w:val="false"/>
                <w:i w:val="false"/>
                <w:color w:val="000000"/>
                <w:sz w:val="20"/>
              </w:rPr>
              <w:t>
</w:t>
            </w:r>
            <w:r>
              <w:rPr>
                <w:rFonts w:ascii="Times New Roman"/>
                <w:b w:val="false"/>
                <w:i w:val="false"/>
                <w:color w:val="000000"/>
                <w:sz w:val="20"/>
              </w:rPr>
              <w:t>- соблюдения этического кодекса государственными аудиторами</w:t>
            </w:r>
          </w:p>
          <w:bookmarkEnd w:id="6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671"/>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обеспечения и повышения качества внутреннего государственного аудита</w:t>
            </w:r>
          </w:p>
          <w:bookmarkEnd w:id="6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672"/>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подготовки, оформления и утверждения внутренней нормативной правовой базы по внутреннему государственному аудиту, ее соответствия Стандартам внутреннего государственного аудита, этическому кодексу</w:t>
            </w:r>
          </w:p>
          <w:bookmarkEnd w:id="6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673"/>
          <w:p>
            <w:pPr>
              <w:spacing w:after="20"/>
              <w:ind w:left="20"/>
              <w:jc w:val="both"/>
            </w:pPr>
            <w:r>
              <w:rPr>
                <w:rFonts w:ascii="Times New Roman"/>
                <w:b w:val="false"/>
                <w:i w:val="false"/>
                <w:color w:val="000000"/>
                <w:sz w:val="20"/>
              </w:rPr>
              <w:t>
</w:t>
            </w:r>
            <w:r>
              <w:rPr>
                <w:rFonts w:ascii="Times New Roman"/>
                <w:b w:val="false"/>
                <w:i w:val="false"/>
                <w:color w:val="000000"/>
                <w:sz w:val="20"/>
              </w:rPr>
              <w:t>- порядка формирования и утверждения планов проведения внутренних государственных аудитов</w:t>
            </w:r>
          </w:p>
          <w:bookmarkEnd w:id="6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674"/>
          <w:p>
            <w:pPr>
              <w:spacing w:after="20"/>
              <w:ind w:left="20"/>
              <w:jc w:val="both"/>
            </w:pPr>
            <w:r>
              <w:rPr>
                <w:rFonts w:ascii="Times New Roman"/>
                <w:b w:val="false"/>
                <w:i w:val="false"/>
                <w:color w:val="000000"/>
                <w:sz w:val="20"/>
              </w:rPr>
              <w:t>
</w:t>
            </w:r>
            <w:r>
              <w:rPr>
                <w:rFonts w:ascii="Times New Roman"/>
                <w:b w:val="false"/>
                <w:i w:val="false"/>
                <w:color w:val="000000"/>
                <w:sz w:val="20"/>
              </w:rPr>
              <w:t>- выполнения планов проведения внутренних государственных аудитов</w:t>
            </w:r>
          </w:p>
          <w:bookmarkEnd w:id="6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675"/>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организации внутренних государственных аудитов</w:t>
            </w:r>
          </w:p>
          <w:bookmarkEnd w:id="6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676"/>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проведения внутренних государственных аудитов и их документирования</w:t>
            </w:r>
          </w:p>
          <w:bookmarkEnd w:id="6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677"/>
          <w:p>
            <w:pPr>
              <w:spacing w:after="20"/>
              <w:ind w:left="20"/>
              <w:jc w:val="both"/>
            </w:pPr>
            <w:r>
              <w:rPr>
                <w:rFonts w:ascii="Times New Roman"/>
                <w:b w:val="false"/>
                <w:i w:val="false"/>
                <w:color w:val="000000"/>
                <w:sz w:val="20"/>
              </w:rPr>
              <w:t>
</w:t>
            </w:r>
            <w:r>
              <w:rPr>
                <w:rFonts w:ascii="Times New Roman"/>
                <w:b w:val="false"/>
                <w:i w:val="false"/>
                <w:color w:val="000000"/>
                <w:sz w:val="20"/>
              </w:rPr>
              <w:t>- достоверности отчетности</w:t>
            </w:r>
          </w:p>
          <w:bookmarkEnd w:id="6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678"/>
          <w:p>
            <w:pPr>
              <w:spacing w:after="20"/>
              <w:ind w:left="20"/>
              <w:jc w:val="both"/>
            </w:pPr>
            <w:r>
              <w:rPr>
                <w:rFonts w:ascii="Times New Roman"/>
                <w:b w:val="false"/>
                <w:i w:val="false"/>
                <w:color w:val="000000"/>
                <w:sz w:val="20"/>
              </w:rPr>
              <w:t>
</w:t>
            </w:r>
            <w:r>
              <w:rPr>
                <w:rFonts w:ascii="Times New Roman"/>
                <w:b w:val="false"/>
                <w:i w:val="false"/>
                <w:color w:val="000000"/>
                <w:sz w:val="20"/>
              </w:rPr>
              <w:t>- результативности внутренних государственных аудитов</w:t>
            </w:r>
          </w:p>
          <w:bookmarkEnd w:id="6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679"/>
          <w:p>
            <w:pPr>
              <w:spacing w:after="20"/>
              <w:ind w:left="20"/>
              <w:jc w:val="both"/>
            </w:pPr>
            <w:r>
              <w:rPr>
                <w:rFonts w:ascii="Times New Roman"/>
                <w:b w:val="false"/>
                <w:i w:val="false"/>
                <w:color w:val="000000"/>
                <w:sz w:val="20"/>
              </w:rPr>
              <w:t>
</w:t>
            </w:r>
            <w:r>
              <w:rPr>
                <w:rFonts w:ascii="Times New Roman"/>
                <w:b w:val="false"/>
                <w:i w:val="false"/>
                <w:color w:val="000000"/>
                <w:sz w:val="20"/>
              </w:rPr>
              <w:t>- реализации результатов внутренних государственных аудитов</w:t>
            </w:r>
          </w:p>
          <w:bookmarkEnd w:id="6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680"/>
          <w:p>
            <w:pPr>
              <w:spacing w:after="20"/>
              <w:ind w:left="20"/>
              <w:jc w:val="both"/>
            </w:pPr>
            <w:r>
              <w:rPr>
                <w:rFonts w:ascii="Times New Roman"/>
                <w:b w:val="false"/>
                <w:i w:val="false"/>
                <w:color w:val="000000"/>
                <w:sz w:val="20"/>
              </w:rPr>
              <w:t>
</w:t>
            </w:r>
            <w:r>
              <w:rPr>
                <w:rFonts w:ascii="Times New Roman"/>
                <w:b w:val="false"/>
                <w:i w:val="false"/>
                <w:color w:val="000000"/>
                <w:sz w:val="20"/>
              </w:rPr>
              <w:t>- мониторинга внедрения аудиторских рекомендаций</w:t>
            </w:r>
          </w:p>
          <w:bookmarkEnd w:id="6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681"/>
          <w:p>
            <w:pPr>
              <w:spacing w:after="20"/>
              <w:ind w:left="20"/>
              <w:jc w:val="both"/>
            </w:pPr>
            <w:r>
              <w:rPr>
                <w:rFonts w:ascii="Times New Roman"/>
                <w:b w:val="false"/>
                <w:i w:val="false"/>
                <w:color w:val="000000"/>
                <w:sz w:val="20"/>
              </w:rPr>
              <w:t>
</w:t>
            </w:r>
            <w:r>
              <w:rPr>
                <w:rFonts w:ascii="Times New Roman"/>
                <w:b w:val="false"/>
                <w:i w:val="false"/>
                <w:color w:val="000000"/>
                <w:sz w:val="20"/>
              </w:rPr>
              <w:t>- состояния устранения недостатков, выявленных уполномоченным органом во время предыдущей оценки качества внутреннего государственного аудита и внедрение предоставленных рекомендаций</w:t>
            </w:r>
          </w:p>
          <w:bookmarkEnd w:id="6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682"/>
          <w:p>
            <w:pPr>
              <w:spacing w:after="20"/>
              <w:ind w:left="20"/>
              <w:jc w:val="both"/>
            </w:pPr>
            <w:r>
              <w:rPr>
                <w:rFonts w:ascii="Times New Roman"/>
                <w:b w:val="false"/>
                <w:i w:val="false"/>
                <w:color w:val="000000"/>
                <w:sz w:val="20"/>
              </w:rPr>
              <w:t>
</w:t>
            </w:r>
            <w:r>
              <w:rPr>
                <w:rFonts w:ascii="Times New Roman"/>
                <w:b w:val="false"/>
                <w:i w:val="false"/>
                <w:color w:val="000000"/>
                <w:sz w:val="20"/>
              </w:rPr>
              <w:t>- состояния взаимодействия с уполномоченным органом в части реализации функции внутреннего государственного аудита</w:t>
            </w:r>
          </w:p>
          <w:bookmarkEnd w:id="6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683"/>
          <w:p>
            <w:pPr>
              <w:spacing w:after="20"/>
              <w:ind w:left="20"/>
              <w:jc w:val="both"/>
            </w:pPr>
            <w:r>
              <w:rPr>
                <w:rFonts w:ascii="Times New Roman"/>
                <w:b w:val="false"/>
                <w:i w:val="false"/>
                <w:color w:val="000000"/>
                <w:sz w:val="20"/>
              </w:rPr>
              <w:t>
</w:t>
            </w:r>
            <w:r>
              <w:rPr>
                <w:rFonts w:ascii="Times New Roman"/>
                <w:b w:val="false"/>
                <w:i w:val="false"/>
                <w:color w:val="000000"/>
                <w:sz w:val="20"/>
              </w:rPr>
              <w:t>- состояния реализации требований и рекомендаций уполномоченного органа, предоставленных по результатам проведенных ним оценок уполномоченного органа</w:t>
            </w:r>
          </w:p>
          <w:bookmarkEnd w:id="6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68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8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685"/>
          <w:p>
            <w:pPr>
              <w:spacing w:after="20"/>
              <w:ind w:left="20"/>
              <w:jc w:val="both"/>
            </w:pPr>
            <w:r>
              <w:rPr>
                <w:rFonts w:ascii="Times New Roman"/>
                <w:b w:val="false"/>
                <w:i w:val="false"/>
                <w:color w:val="000000"/>
                <w:sz w:val="20"/>
              </w:rPr>
              <w:t>
</w:t>
            </w:r>
            <w:r>
              <w:rPr>
                <w:rFonts w:ascii="Times New Roman"/>
                <w:b w:val="false"/>
                <w:i w:val="false"/>
                <w:color w:val="000000"/>
                <w:sz w:val="20"/>
              </w:rPr>
              <w:t>"Да" -</w:t>
            </w:r>
          </w:p>
          <w:bookmarkEnd w:id="68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686"/>
          <w:p>
            <w:pPr>
              <w:spacing w:after="20"/>
              <w:ind w:left="20"/>
              <w:jc w:val="both"/>
            </w:pPr>
            <w:r>
              <w:rPr>
                <w:rFonts w:ascii="Times New Roman"/>
                <w:b w:val="false"/>
                <w:i w:val="false"/>
                <w:color w:val="000000"/>
                <w:sz w:val="20"/>
              </w:rPr>
              <w:t>
</w:t>
            </w:r>
            <w:r>
              <w:rPr>
                <w:rFonts w:ascii="Times New Roman"/>
                <w:b w:val="false"/>
                <w:i w:val="false"/>
                <w:color w:val="000000"/>
                <w:sz w:val="20"/>
              </w:rPr>
              <w:t>"Нет" -</w:t>
            </w:r>
          </w:p>
          <w:bookmarkEnd w:id="68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687"/>
          <w:p>
            <w:pPr>
              <w:spacing w:after="20"/>
              <w:ind w:left="20"/>
              <w:jc w:val="both"/>
            </w:pPr>
            <w:r>
              <w:rPr>
                <w:rFonts w:ascii="Times New Roman"/>
                <w:b w:val="false"/>
                <w:i w:val="false"/>
                <w:color w:val="000000"/>
                <w:sz w:val="20"/>
              </w:rPr>
              <w:t>
</w:t>
            </w:r>
            <w:r>
              <w:rPr>
                <w:rFonts w:ascii="Times New Roman"/>
                <w:b w:val="false"/>
                <w:i w:val="false"/>
                <w:color w:val="000000"/>
                <w:sz w:val="20"/>
              </w:rPr>
              <w:t>"Нет ответа" -</w:t>
            </w:r>
          </w:p>
          <w:bookmarkEnd w:id="687"/>
        </w:tc>
      </w:tr>
    </w:tbl>
    <w:bookmarkStart w:name="z2354" w:id="688"/>
    <w:p>
      <w:pPr>
        <w:spacing w:after="0"/>
        <w:ind w:left="0"/>
        <w:jc w:val="both"/>
      </w:pPr>
      <w:r>
        <w:rPr>
          <w:rFonts w:ascii="Times New Roman"/>
          <w:b w:val="false"/>
          <w:i w:val="false"/>
          <w:color w:val="000000"/>
          <w:sz w:val="28"/>
        </w:rPr>
        <w:t>
      Определение уровня оценки (Н1):</w:t>
      </w:r>
    </w:p>
    <w:bookmarkEnd w:id="688"/>
    <w:bookmarkStart w:name="z2355" w:id="689"/>
    <w:p>
      <w:pPr>
        <w:spacing w:after="0"/>
        <w:ind w:left="0"/>
        <w:jc w:val="both"/>
      </w:pPr>
      <w:r>
        <w:rPr>
          <w:rFonts w:ascii="Times New Roman"/>
          <w:b w:val="false"/>
          <w:i w:val="false"/>
          <w:color w:val="000000"/>
          <w:sz w:val="28"/>
        </w:rPr>
        <w:t>
      низкий – 0% – 19% включительно;</w:t>
      </w:r>
    </w:p>
    <w:bookmarkEnd w:id="689"/>
    <w:bookmarkStart w:name="z2356" w:id="690"/>
    <w:p>
      <w:pPr>
        <w:spacing w:after="0"/>
        <w:ind w:left="0"/>
        <w:jc w:val="both"/>
      </w:pPr>
      <w:r>
        <w:rPr>
          <w:rFonts w:ascii="Times New Roman"/>
          <w:b w:val="false"/>
          <w:i w:val="false"/>
          <w:color w:val="000000"/>
          <w:sz w:val="28"/>
        </w:rPr>
        <w:t>
      ниже среднего – 20 – 39% включительно;</w:t>
      </w:r>
    </w:p>
    <w:bookmarkEnd w:id="690"/>
    <w:bookmarkStart w:name="z2357" w:id="691"/>
    <w:p>
      <w:pPr>
        <w:spacing w:after="0"/>
        <w:ind w:left="0"/>
        <w:jc w:val="both"/>
      </w:pPr>
      <w:r>
        <w:rPr>
          <w:rFonts w:ascii="Times New Roman"/>
          <w:b w:val="false"/>
          <w:i w:val="false"/>
          <w:color w:val="000000"/>
          <w:sz w:val="28"/>
        </w:rPr>
        <w:t>
      средний – 40% – 59% включительно;</w:t>
      </w:r>
    </w:p>
    <w:bookmarkEnd w:id="691"/>
    <w:bookmarkStart w:name="z2358" w:id="692"/>
    <w:p>
      <w:pPr>
        <w:spacing w:after="0"/>
        <w:ind w:left="0"/>
        <w:jc w:val="both"/>
      </w:pPr>
      <w:r>
        <w:rPr>
          <w:rFonts w:ascii="Times New Roman"/>
          <w:b w:val="false"/>
          <w:i w:val="false"/>
          <w:color w:val="000000"/>
          <w:sz w:val="28"/>
        </w:rPr>
        <w:t>
      выше среднего – 60 % – 79% включительно;</w:t>
      </w:r>
    </w:p>
    <w:bookmarkEnd w:id="692"/>
    <w:bookmarkStart w:name="z2359" w:id="693"/>
    <w:p>
      <w:pPr>
        <w:spacing w:after="0"/>
        <w:ind w:left="0"/>
        <w:jc w:val="both"/>
      </w:pPr>
      <w:r>
        <w:rPr>
          <w:rFonts w:ascii="Times New Roman"/>
          <w:b w:val="false"/>
          <w:i w:val="false"/>
          <w:color w:val="000000"/>
          <w:sz w:val="28"/>
        </w:rPr>
        <w:t>
      высокий – 80% – 100% включительно.</w:t>
      </w:r>
    </w:p>
    <w:bookmarkEnd w:id="693"/>
    <w:bookmarkStart w:name="z2360" w:id="694"/>
    <w:p>
      <w:pPr>
        <w:spacing w:after="0"/>
        <w:ind w:left="0"/>
        <w:jc w:val="both"/>
      </w:pPr>
      <w:r>
        <w:rPr>
          <w:rFonts w:ascii="Times New Roman"/>
          <w:b w:val="false"/>
          <w:i w:val="false"/>
          <w:color w:val="000000"/>
          <w:sz w:val="28"/>
        </w:rPr>
        <w:t>
      Примечание:</w:t>
      </w:r>
    </w:p>
    <w:bookmarkEnd w:id="694"/>
    <w:bookmarkStart w:name="z2361" w:id="695"/>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bookmarkEnd w:id="695"/>
    <w:bookmarkStart w:name="z2362" w:id="696"/>
    <w:p>
      <w:pPr>
        <w:spacing w:after="0"/>
        <w:ind w:left="0"/>
        <w:jc w:val="both"/>
      </w:pPr>
      <w:r>
        <w:rPr>
          <w:rFonts w:ascii="Times New Roman"/>
          <w:b w:val="false"/>
          <w:i w:val="false"/>
          <w:color w:val="000000"/>
          <w:sz w:val="28"/>
        </w:rPr>
        <w:t>
      Результаты оценки объективности проведения оценок СВА качества внутреннего государственного аудита (Н1)</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697"/>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эффективности</w:t>
            </w:r>
          </w:p>
          <w:bookmarkEnd w:id="69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698"/>
          <w:p>
            <w:pPr>
              <w:spacing w:after="20"/>
              <w:ind w:left="20"/>
              <w:jc w:val="both"/>
            </w:pPr>
            <w:r>
              <w:rPr>
                <w:rFonts w:ascii="Times New Roman"/>
                <w:b w:val="false"/>
                <w:i w:val="false"/>
                <w:color w:val="000000"/>
                <w:sz w:val="20"/>
              </w:rPr>
              <w:t>
</w:t>
            </w:r>
            <w:r>
              <w:rPr>
                <w:rFonts w:ascii="Times New Roman"/>
                <w:b w:val="false"/>
                <w:i w:val="false"/>
                <w:color w:val="000000"/>
                <w:sz w:val="20"/>
              </w:rPr>
              <w:t>низкий (1 балл)</w:t>
            </w:r>
          </w:p>
          <w:bookmarkEnd w:id="6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699"/>
          <w:p>
            <w:pPr>
              <w:spacing w:after="20"/>
              <w:ind w:left="20"/>
              <w:jc w:val="both"/>
            </w:pPr>
            <w:r>
              <w:rPr>
                <w:rFonts w:ascii="Times New Roman"/>
                <w:b w:val="false"/>
                <w:i w:val="false"/>
                <w:color w:val="000000"/>
                <w:sz w:val="20"/>
              </w:rPr>
              <w:t>
</w:t>
            </w:r>
            <w:r>
              <w:rPr>
                <w:rFonts w:ascii="Times New Roman"/>
                <w:b w:val="false"/>
                <w:i w:val="false"/>
                <w:color w:val="000000"/>
                <w:sz w:val="20"/>
              </w:rPr>
              <w:t>Функция СВА в государственном органе слабая и недееспособная. Оценки СВА качества СВА не проводятся или проводятся неполно и некачественно, их результаты не подлежат сравнению.</w:t>
            </w:r>
          </w:p>
          <w:bookmarkEnd w:id="6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на начальной стадии развития. Оценки СВА качества СВА проводятся, однако, в большинстве случаев руководитель СВА еще не способен вполне объективно и правильно оценить качество реализации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развивается, ощущается стремление к повышению ее качества. Оценки СВА качества СВА вполне объективные и лишь по отдельным аспектам деятельности установлено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реализуется эффективно и результативно. Оценки СВА качества СВА отличает высокий уровень понимания всех аспектов СВА и объективность их оценок. Отклонения с оценкой уполномоченного органа практически отсутствуют. В то же время выводы по результатам оценок и рекомендации нуждаются в дополнениях и небольших корректировках.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развита, не нуждается в проведении оценок уполномоченного органа. Руководитель СВА в состоянии самостоятельно осуществить объективную оценку СВА, сделать выводы и подготовить рекомендации по обеспечению и повышению качества работы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700"/>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база:</w:t>
            </w:r>
          </w:p>
          <w:bookmarkEnd w:id="7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81" w:id="701"/>
      <w:r>
        <w:rPr>
          <w:rFonts w:ascii="Times New Roman"/>
          <w:b w:val="false"/>
          <w:i w:val="false"/>
          <w:color w:val="000000"/>
          <w:sz w:val="28"/>
        </w:rPr>
        <w:t>
      Отчет о результатах оценки эффективности деятельности службы внутреннего аудита</w:t>
      </w:r>
    </w:p>
    <w:bookmarkEnd w:id="70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 котором создана служба внутреннего аудита)</w:t>
      </w:r>
    </w:p>
    <w:p>
      <w:pPr>
        <w:spacing w:after="0"/>
        <w:ind w:left="0"/>
        <w:jc w:val="both"/>
      </w:pPr>
      <w:r>
        <w:rPr>
          <w:rFonts w:ascii="Times New Roman"/>
          <w:b w:val="false"/>
          <w:i w:val="false"/>
          <w:color w:val="000000"/>
          <w:sz w:val="28"/>
        </w:rPr>
        <w:t xml:space="preserve">1. Цель проведения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2. Основание проведения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3. Период, подлежащий оценке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4. Период проведения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5. Должностные лица, проводившие оценку уполномоченного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7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91" w:id="703"/>
      <w:r>
        <w:rPr>
          <w:rFonts w:ascii="Times New Roman"/>
          <w:b w:val="false"/>
          <w:i w:val="false"/>
          <w:color w:val="000000"/>
          <w:sz w:val="28"/>
        </w:rPr>
        <w:t xml:space="preserve">
      6. Краткое содержание о результатах оценки уполномоченного органа </w:t>
      </w:r>
    </w:p>
    <w:bookmarkEnd w:id="70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7. Общие выводы по результатам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(основные результаты оценки и полученные доказательства по</w:t>
      </w:r>
    </w:p>
    <w:p>
      <w:pPr>
        <w:spacing w:after="0"/>
        <w:ind w:left="0"/>
        <w:jc w:val="both"/>
      </w:pPr>
      <w:r>
        <w:rPr>
          <w:rFonts w:ascii="Times New Roman"/>
          <w:b w:val="false"/>
          <w:i w:val="false"/>
          <w:color w:val="000000"/>
          <w:sz w:val="28"/>
        </w:rPr>
        <w:t>каждому________________________________________________________________________</w:t>
      </w:r>
    </w:p>
    <w:p>
      <w:pPr>
        <w:spacing w:after="0"/>
        <w:ind w:left="0"/>
        <w:jc w:val="both"/>
      </w:pPr>
      <w:r>
        <w:rPr>
          <w:rFonts w:ascii="Times New Roman"/>
          <w:b w:val="false"/>
          <w:i w:val="false"/>
          <w:color w:val="000000"/>
          <w:sz w:val="28"/>
        </w:rPr>
        <w:t xml:space="preserve"> вопросу оценки (в отдельности, с указанием уровня эффективности службы внутреннего аудита)</w:t>
      </w:r>
    </w:p>
    <w:p>
      <w:pPr>
        <w:spacing w:after="0"/>
        <w:ind w:left="0"/>
        <w:jc w:val="both"/>
      </w:pPr>
      <w:r>
        <w:rPr>
          <w:rFonts w:ascii="Times New Roman"/>
          <w:b w:val="false"/>
          <w:i w:val="false"/>
          <w:color w:val="000000"/>
          <w:sz w:val="28"/>
        </w:rPr>
        <w:t>8. Рекомендации по результатам проведения оценки уполномоченного органа:</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Приложение: на ______ листах:</w:t>
      </w:r>
    </w:p>
    <w:p>
      <w:pPr>
        <w:spacing w:after="0"/>
        <w:ind w:left="0"/>
        <w:jc w:val="both"/>
      </w:pPr>
      <w:r>
        <w:rPr>
          <w:rFonts w:ascii="Times New Roman"/>
          <w:b w:val="false"/>
          <w:i w:val="false"/>
          <w:color w:val="000000"/>
          <w:sz w:val="28"/>
        </w:rPr>
        <w:t>(перечислить документы, собранные непосредственно на объекте оценки уполномоченного</w:t>
      </w:r>
    </w:p>
    <w:p>
      <w:pPr>
        <w:spacing w:after="0"/>
        <w:ind w:left="0"/>
        <w:jc w:val="both"/>
      </w:pPr>
      <w:r>
        <w:rPr>
          <w:rFonts w:ascii="Times New Roman"/>
          <w:b w:val="false"/>
          <w:i w:val="false"/>
          <w:color w:val="000000"/>
          <w:sz w:val="28"/>
        </w:rPr>
        <w:t>органа, а также полученные из других достоверных источников с соблюдением</w:t>
      </w:r>
    </w:p>
    <w:p>
      <w:pPr>
        <w:spacing w:after="0"/>
        <w:ind w:left="0"/>
        <w:jc w:val="both"/>
      </w:pPr>
      <w:r>
        <w:rPr>
          <w:rFonts w:ascii="Times New Roman"/>
          <w:b w:val="false"/>
          <w:i w:val="false"/>
          <w:color w:val="000000"/>
          <w:sz w:val="28"/>
        </w:rPr>
        <w:t>законодательства Республики Казахстан).</w:t>
      </w:r>
    </w:p>
    <w:p>
      <w:pPr>
        <w:spacing w:after="0"/>
        <w:ind w:left="0"/>
        <w:jc w:val="both"/>
      </w:pPr>
      <w:r>
        <w:rPr>
          <w:rFonts w:ascii="Times New Roman"/>
          <w:b w:val="false"/>
          <w:i w:val="false"/>
          <w:color w:val="000000"/>
          <w:sz w:val="28"/>
        </w:rPr>
        <w:t xml:space="preserve">Должностное лицо(а) уполномоченного органа по внутреннему государственному аудиту: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(должность) (подпись, фамилия, имя, отчество (при его наличии)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p>
      <w:pPr>
        <w:spacing w:after="0"/>
        <w:ind w:left="0"/>
        <w:jc w:val="both"/>
      </w:pPr>
      <w:r>
        <w:rPr>
          <w:rFonts w:ascii="Times New Roman"/>
          <w:b w:val="false"/>
          <w:i w:val="false"/>
          <w:color w:val="000000"/>
          <w:sz w:val="28"/>
        </w:rPr>
        <w:t>Ознакомлен _____________________________________________________________________</w:t>
      </w:r>
    </w:p>
    <w:p>
      <w:pPr>
        <w:spacing w:after="0"/>
        <w:ind w:left="0"/>
        <w:jc w:val="both"/>
      </w:pPr>
      <w:r>
        <w:rPr>
          <w:rFonts w:ascii="Times New Roman"/>
          <w:b w:val="false"/>
          <w:i w:val="false"/>
          <w:color w:val="000000"/>
          <w:sz w:val="28"/>
        </w:rPr>
        <w:t xml:space="preserve">(руководитель службы внутреннего аудита либо лицо, его замещающее  (подпись, фамилия, </w:t>
      </w:r>
    </w:p>
    <w:p>
      <w:pPr>
        <w:spacing w:after="0"/>
        <w:ind w:left="0"/>
        <w:jc w:val="both"/>
      </w:pPr>
      <w:r>
        <w:rPr>
          <w:rFonts w:ascii="Times New Roman"/>
          <w:b w:val="false"/>
          <w:i w:val="false"/>
          <w:color w:val="000000"/>
          <w:sz w:val="28"/>
        </w:rPr>
        <w:t>имя, отчество (при его наличии), дата ознакомления)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4" w:id="704"/>
    <w:p>
      <w:pPr>
        <w:spacing w:after="0"/>
        <w:ind w:left="0"/>
        <w:jc w:val="left"/>
      </w:pPr>
      <w:r>
        <w:rPr>
          <w:rFonts w:ascii="Times New Roman"/>
          <w:b/>
          <w:i w:val="false"/>
          <w:color w:val="000000"/>
        </w:rPr>
        <w:t xml:space="preserve"> Протокол по результатам заседания Совета по государственному аудиту и рискам</w:t>
      </w:r>
      <w:r>
        <w:br/>
      </w:r>
      <w:r>
        <w:rPr>
          <w:rFonts w:ascii="Times New Roman"/>
          <w:b/>
          <w:i w:val="false"/>
          <w:color w:val="000000"/>
        </w:rPr>
        <w:t>________________________________________________________</w:t>
      </w:r>
      <w:r>
        <w:br/>
      </w:r>
      <w:r>
        <w:rPr>
          <w:rFonts w:ascii="Times New Roman"/>
          <w:b/>
          <w:i w:val="false"/>
          <w:color w:val="000000"/>
        </w:rPr>
        <w:t>(оцениваемая служба внутреннего аудита государственного органа)</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7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7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по внутреннему государственному аудиту и финансовому контролю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оцениваемой службы внутреннего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(принимается / не принимается)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непринятия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7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19" w:id="707"/>
      <w:r>
        <w:rPr>
          <w:rFonts w:ascii="Times New Roman"/>
          <w:b w:val="false"/>
          <w:i w:val="false"/>
          <w:color w:val="000000"/>
          <w:sz w:val="28"/>
        </w:rPr>
        <w:t>
      Председатель Совета по государственному аудиту и рискам:</w:t>
      </w:r>
    </w:p>
    <w:bookmarkEnd w:id="707"/>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Представитель уполномоченного органа по внутреннему государственному аудиту:</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должность подпись  </w:t>
      </w:r>
    </w:p>
    <w:p>
      <w:pPr>
        <w:spacing w:after="0"/>
        <w:ind w:left="0"/>
        <w:jc w:val="both"/>
      </w:pPr>
      <w:r>
        <w:rPr>
          <w:rFonts w:ascii="Times New Roman"/>
          <w:b w:val="false"/>
          <w:i w:val="false"/>
          <w:color w:val="000000"/>
          <w:sz w:val="28"/>
        </w:rPr>
        <w:t xml:space="preserve">С итогами обжалования ознакомлен:  </w:t>
      </w:r>
    </w:p>
    <w:p>
      <w:pPr>
        <w:spacing w:after="0"/>
        <w:ind w:left="0"/>
        <w:jc w:val="both"/>
      </w:pPr>
      <w:r>
        <w:rPr>
          <w:rFonts w:ascii="Times New Roman"/>
          <w:b w:val="false"/>
          <w:i w:val="false"/>
          <w:color w:val="000000"/>
          <w:sz w:val="28"/>
        </w:rPr>
        <w:t>Руководитель службы внутреннего аудита государственного органа:</w:t>
      </w:r>
    </w:p>
    <w:p>
      <w:pPr>
        <w:spacing w:after="0"/>
        <w:ind w:left="0"/>
        <w:jc w:val="both"/>
      </w:pPr>
      <w:r>
        <w:rPr>
          <w:rFonts w:ascii="Times New Roman"/>
          <w:b w:val="false"/>
          <w:i w:val="false"/>
          <w:color w:val="000000"/>
          <w:sz w:val="28"/>
        </w:rPr>
        <w:t>___________________________________________________________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w:t>
            </w:r>
            <w:r>
              <w:br/>
            </w:r>
            <w:r>
              <w:rPr>
                <w:rFonts w:ascii="Times New Roman"/>
                <w:b w:val="false"/>
                <w:i w:val="false"/>
                <w:color w:val="000000"/>
                <w:sz w:val="20"/>
              </w:rPr>
              <w:t>(должность, фамилия, имя, отчество</w:t>
            </w:r>
            <w:r>
              <w:br/>
            </w:r>
            <w:r>
              <w:rPr>
                <w:rFonts w:ascii="Times New Roman"/>
                <w:b w:val="false"/>
                <w:i w:val="false"/>
                <w:color w:val="000000"/>
                <w:sz w:val="20"/>
              </w:rPr>
              <w:t>(при его наличии), подпись)</w:t>
            </w:r>
            <w:r>
              <w:br/>
            </w:r>
            <w:r>
              <w:rPr>
                <w:rFonts w:ascii="Times New Roman"/>
                <w:b w:val="false"/>
                <w:i w:val="false"/>
                <w:color w:val="000000"/>
                <w:sz w:val="20"/>
              </w:rPr>
              <w:t>от ___ ____________ 20___ года</w:t>
            </w:r>
          </w:p>
        </w:tc>
      </w:tr>
    </w:tbl>
    <w:p>
      <w:pPr>
        <w:spacing w:after="0"/>
        <w:ind w:left="0"/>
        <w:jc w:val="both"/>
      </w:pPr>
      <w:bookmarkStart w:name="z2423" w:id="708"/>
      <w:r>
        <w:rPr>
          <w:rFonts w:ascii="Times New Roman"/>
          <w:b w:val="false"/>
          <w:i w:val="false"/>
          <w:color w:val="000000"/>
          <w:sz w:val="28"/>
        </w:rPr>
        <w:t>
      Программа повышения качества внутреннего государственного аудита на _____год службы внутреннего аудита</w:t>
      </w:r>
    </w:p>
    <w:bookmarkEnd w:id="708"/>
    <w:p>
      <w:pPr>
        <w:spacing w:after="0"/>
        <w:ind w:left="0"/>
        <w:jc w:val="both"/>
      </w:pPr>
      <w:r>
        <w:rPr>
          <w:rFonts w:ascii="Times New Roman"/>
          <w:b w:val="false"/>
          <w:i w:val="false"/>
          <w:color w:val="000000"/>
          <w:sz w:val="28"/>
        </w:rPr>
        <w:t>Цель программы: (часть общей цели деятельности службы внутреннего аудита (далее –</w:t>
      </w:r>
    </w:p>
    <w:p>
      <w:pPr>
        <w:spacing w:after="0"/>
        <w:ind w:left="0"/>
        <w:jc w:val="both"/>
      </w:pPr>
      <w:r>
        <w:rPr>
          <w:rFonts w:ascii="Times New Roman"/>
          <w:b w:val="false"/>
          <w:i w:val="false"/>
          <w:color w:val="000000"/>
          <w:sz w:val="28"/>
        </w:rPr>
        <w:t>СВА), обязательной составляющей которой является непрерывное профессиональное</w:t>
      </w:r>
    </w:p>
    <w:p>
      <w:pPr>
        <w:spacing w:after="0"/>
        <w:ind w:left="0"/>
        <w:jc w:val="both"/>
      </w:pPr>
      <w:r>
        <w:rPr>
          <w:rFonts w:ascii="Times New Roman"/>
          <w:b w:val="false"/>
          <w:i w:val="false"/>
          <w:color w:val="000000"/>
          <w:sz w:val="28"/>
        </w:rPr>
        <w:t>развитие).</w:t>
      </w:r>
    </w:p>
    <w:p>
      <w:pPr>
        <w:spacing w:after="0"/>
        <w:ind w:left="0"/>
        <w:jc w:val="both"/>
      </w:pPr>
      <w:r>
        <w:rPr>
          <w:rFonts w:ascii="Times New Roman"/>
          <w:b w:val="false"/>
          <w:i w:val="false"/>
          <w:color w:val="000000"/>
          <w:sz w:val="28"/>
        </w:rPr>
        <w:t>Область покрытия (все мероприятия/аудиторские проверки и/или другие аспекты</w:t>
      </w:r>
    </w:p>
    <w:p>
      <w:pPr>
        <w:spacing w:after="0"/>
        <w:ind w:left="0"/>
        <w:jc w:val="both"/>
      </w:pPr>
      <w:r>
        <w:rPr>
          <w:rFonts w:ascii="Times New Roman"/>
          <w:b w:val="false"/>
          <w:i w:val="false"/>
          <w:color w:val="000000"/>
          <w:sz w:val="28"/>
        </w:rPr>
        <w:t>деятельности, управление деятельностью, мониторинг, отчетность и так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7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7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мероприятия для улучшения качества по результатам оценок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710"/>
          <w:p>
            <w:pPr>
              <w:spacing w:after="20"/>
              <w:ind w:left="20"/>
              <w:jc w:val="both"/>
            </w:pPr>
            <w:r>
              <w:rPr>
                <w:rFonts w:ascii="Times New Roman"/>
                <w:b w:val="false"/>
                <w:i w:val="false"/>
                <w:color w:val="000000"/>
                <w:sz w:val="20"/>
              </w:rPr>
              <w:t>
</w:t>
            </w:r>
            <w:r>
              <w:rPr>
                <w:rFonts w:ascii="Times New Roman"/>
                <w:b w:val="false"/>
                <w:i w:val="false"/>
                <w:color w:val="000000"/>
                <w:sz w:val="20"/>
              </w:rPr>
              <w:t>Цели развития СВА</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Цель 1.ХХХХХ</w:t>
            </w:r>
          </w:p>
          <w:p>
            <w:pPr>
              <w:spacing w:after="20"/>
              <w:ind w:left="20"/>
              <w:jc w:val="both"/>
            </w:pPr>
            <w:r>
              <w:rPr>
                <w:rFonts w:ascii="Times New Roman"/>
                <w:b w:val="false"/>
                <w:i w:val="false"/>
                <w:color w:val="000000"/>
                <w:sz w:val="20"/>
              </w:rPr>
              <w:t>
</w:t>
            </w:r>
            <w:r>
              <w:rPr>
                <w:rFonts w:ascii="Times New Roman"/>
                <w:b w:val="false"/>
                <w:i w:val="false"/>
                <w:color w:val="000000"/>
                <w:sz w:val="20"/>
              </w:rPr>
              <w:t>Цель 2 ХХХХХ</w:t>
            </w:r>
          </w:p>
          <w:p>
            <w:pPr>
              <w:spacing w:after="20"/>
              <w:ind w:left="20"/>
              <w:jc w:val="both"/>
            </w:pPr>
            <w:r>
              <w:rPr>
                <w:rFonts w:ascii="Times New Roman"/>
                <w:b w:val="false"/>
                <w:i w:val="false"/>
                <w:color w:val="000000"/>
                <w:sz w:val="20"/>
              </w:rPr>
              <w:t>
Цель 3 ХХХХХ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711"/>
          <w:p>
            <w:pPr>
              <w:spacing w:after="20"/>
              <w:ind w:left="20"/>
              <w:jc w:val="both"/>
            </w:pPr>
            <w:r>
              <w:rPr>
                <w:rFonts w:ascii="Times New Roman"/>
                <w:b w:val="false"/>
                <w:i w:val="false"/>
                <w:color w:val="000000"/>
                <w:sz w:val="20"/>
              </w:rPr>
              <w:t>
</w:t>
            </w:r>
            <w:r>
              <w:rPr>
                <w:rFonts w:ascii="Times New Roman"/>
                <w:b w:val="false"/>
                <w:i w:val="false"/>
                <w:color w:val="000000"/>
                <w:sz w:val="20"/>
              </w:rPr>
              <w:t>Оценки качества СВА</w:t>
            </w:r>
          </w:p>
          <w:bookmarkEnd w:id="71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712"/>
          <w:p>
            <w:pPr>
              <w:spacing w:after="20"/>
              <w:ind w:left="20"/>
              <w:jc w:val="both"/>
            </w:pPr>
            <w:r>
              <w:rPr>
                <w:rFonts w:ascii="Times New Roman"/>
                <w:b w:val="false"/>
                <w:i w:val="false"/>
                <w:color w:val="000000"/>
                <w:sz w:val="20"/>
              </w:rPr>
              <w:t>
</w:t>
            </w:r>
            <w:r>
              <w:rPr>
                <w:rFonts w:ascii="Times New Roman"/>
                <w:b w:val="false"/>
                <w:i w:val="false"/>
                <w:color w:val="000000"/>
                <w:sz w:val="20"/>
              </w:rPr>
              <w:t>I. Общие стандарты внутреннего государственного аудита (Правила профессиональной этики государственных аудиторов)</w:t>
            </w:r>
          </w:p>
          <w:bookmarkEnd w:id="71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713"/>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Профессионализм и профессиональное отношение к работе</w:t>
            </w:r>
          </w:p>
          <w:bookmarkEnd w:id="71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71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715"/>
          <w:p>
            <w:pPr>
              <w:spacing w:after="20"/>
              <w:ind w:left="20"/>
              <w:jc w:val="both"/>
            </w:pPr>
            <w:r>
              <w:rPr>
                <w:rFonts w:ascii="Times New Roman"/>
                <w:b w:val="false"/>
                <w:i w:val="false"/>
                <w:color w:val="000000"/>
                <w:sz w:val="20"/>
              </w:rPr>
              <w:t>
</w:t>
            </w:r>
            <w:r>
              <w:rPr>
                <w:rFonts w:ascii="Times New Roman"/>
                <w:b w:val="false"/>
                <w:i w:val="false"/>
                <w:color w:val="000000"/>
                <w:sz w:val="20"/>
              </w:rPr>
              <w:t>Независимость и объективность внутреннего государственного аудита</w:t>
            </w:r>
          </w:p>
          <w:bookmarkEnd w:id="71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716"/>
          <w:p>
            <w:pPr>
              <w:spacing w:after="20"/>
              <w:ind w:left="20"/>
              <w:jc w:val="both"/>
            </w:pPr>
            <w:r>
              <w:rPr>
                <w:rFonts w:ascii="Times New Roman"/>
                <w:b w:val="false"/>
                <w:i w:val="false"/>
                <w:color w:val="000000"/>
                <w:sz w:val="20"/>
              </w:rPr>
              <w:t>
</w:t>
            </w:r>
            <w:r>
              <w:rPr>
                <w:rFonts w:ascii="Times New Roman"/>
                <w:b w:val="false"/>
                <w:i w:val="false"/>
                <w:color w:val="000000"/>
                <w:sz w:val="20"/>
              </w:rPr>
              <w:t>II. Стандарты деятельности</w:t>
            </w:r>
          </w:p>
          <w:bookmarkEnd w:id="71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717"/>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Направления проведения внутреннего государственного аудита</w:t>
            </w:r>
          </w:p>
          <w:bookmarkEnd w:id="71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718"/>
          <w:p>
            <w:pPr>
              <w:spacing w:after="20"/>
              <w:ind w:left="20"/>
              <w:jc w:val="both"/>
            </w:pPr>
            <w:r>
              <w:rPr>
                <w:rFonts w:ascii="Times New Roman"/>
                <w:b w:val="false"/>
                <w:i w:val="false"/>
                <w:color w:val="000000"/>
                <w:sz w:val="20"/>
              </w:rPr>
              <w:t>
</w:t>
            </w:r>
            <w:r>
              <w:rPr>
                <w:rFonts w:ascii="Times New Roman"/>
                <w:b w:val="false"/>
                <w:i w:val="false"/>
                <w:color w:val="000000"/>
                <w:sz w:val="20"/>
              </w:rPr>
              <w:t>Планирование деятельности по внутреннему государственному аудиту</w:t>
            </w:r>
          </w:p>
          <w:bookmarkEnd w:id="71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719"/>
          <w:p>
            <w:pPr>
              <w:spacing w:after="20"/>
              <w:ind w:left="20"/>
              <w:jc w:val="both"/>
            </w:pPr>
            <w:r>
              <w:rPr>
                <w:rFonts w:ascii="Times New Roman"/>
                <w:b w:val="false"/>
                <w:i w:val="false"/>
                <w:color w:val="000000"/>
                <w:sz w:val="20"/>
              </w:rPr>
              <w:t>
</w:t>
            </w:r>
            <w:r>
              <w:rPr>
                <w:rFonts w:ascii="Times New Roman"/>
                <w:b w:val="false"/>
                <w:i w:val="false"/>
                <w:color w:val="000000"/>
                <w:sz w:val="20"/>
              </w:rPr>
              <w:t>Ведение базы данных аудиторских проверок</w:t>
            </w:r>
          </w:p>
          <w:bookmarkEnd w:id="71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720"/>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внутреннего государственного аудита</w:t>
            </w:r>
          </w:p>
          <w:bookmarkEnd w:id="72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721"/>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внутреннего государственного аудита</w:t>
            </w:r>
          </w:p>
          <w:bookmarkEnd w:id="72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72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723"/>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Документирование хода и результатов внутреннего государственного аудита</w:t>
            </w:r>
          </w:p>
          <w:bookmarkEnd w:id="7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72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725"/>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проведение выездных аудитов, надзор за выполнением аудиторских заданий, документирования и результативность выездных аудитов</w:t>
            </w:r>
          </w:p>
          <w:bookmarkEnd w:id="72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726"/>
          <w:p>
            <w:pPr>
              <w:spacing w:after="20"/>
              <w:ind w:left="20"/>
              <w:jc w:val="both"/>
            </w:pPr>
            <w:r>
              <w:rPr>
                <w:rFonts w:ascii="Times New Roman"/>
                <w:b w:val="false"/>
                <w:i w:val="false"/>
                <w:color w:val="000000"/>
                <w:sz w:val="20"/>
              </w:rPr>
              <w:t>
</w:t>
            </w:r>
            <w:r>
              <w:rPr>
                <w:rFonts w:ascii="Times New Roman"/>
                <w:b w:val="false"/>
                <w:i w:val="false"/>
                <w:color w:val="000000"/>
                <w:sz w:val="20"/>
              </w:rPr>
              <w:t>III. Стандарты отчетности, формирование, хранение дел и оценка качества по результатам внутреннего государственного аудита</w:t>
            </w:r>
          </w:p>
          <w:bookmarkEnd w:id="72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727"/>
          <w:p>
            <w:pPr>
              <w:spacing w:after="20"/>
              <w:ind w:left="20"/>
              <w:jc w:val="both"/>
            </w:pPr>
            <w:r>
              <w:rPr>
                <w:rFonts w:ascii="Times New Roman"/>
                <w:b w:val="false"/>
                <w:i w:val="false"/>
                <w:color w:val="000000"/>
                <w:sz w:val="20"/>
              </w:rPr>
              <w:t>
</w:t>
            </w:r>
            <w:r>
              <w:rPr>
                <w:rFonts w:ascii="Times New Roman"/>
                <w:b w:val="false"/>
                <w:i w:val="false"/>
                <w:color w:val="000000"/>
                <w:sz w:val="20"/>
              </w:rPr>
              <w:t>Отчет о деятельности СВА</w:t>
            </w:r>
          </w:p>
          <w:bookmarkEnd w:id="72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72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729"/>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и хранение дел внутреннего государственного аудита</w:t>
            </w:r>
          </w:p>
          <w:bookmarkEnd w:id="72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730"/>
          <w:p>
            <w:pPr>
              <w:spacing w:after="20"/>
              <w:ind w:left="20"/>
              <w:jc w:val="both"/>
            </w:pPr>
            <w:r>
              <w:rPr>
                <w:rFonts w:ascii="Times New Roman"/>
                <w:b w:val="false"/>
                <w:i w:val="false"/>
                <w:color w:val="000000"/>
                <w:sz w:val="20"/>
              </w:rPr>
              <w:t>
</w:t>
            </w:r>
            <w:r>
              <w:rPr>
                <w:rFonts w:ascii="Times New Roman"/>
                <w:b w:val="false"/>
                <w:i w:val="false"/>
                <w:color w:val="000000"/>
                <w:sz w:val="20"/>
              </w:rPr>
              <w:t>Внутренний контроль, управление рисками</w:t>
            </w:r>
          </w:p>
          <w:bookmarkEnd w:id="73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731"/>
          <w:p>
            <w:pPr>
              <w:spacing w:after="20"/>
              <w:ind w:left="20"/>
              <w:jc w:val="both"/>
            </w:pPr>
            <w:r>
              <w:rPr>
                <w:rFonts w:ascii="Times New Roman"/>
                <w:b w:val="false"/>
                <w:i w:val="false"/>
                <w:color w:val="000000"/>
                <w:sz w:val="20"/>
              </w:rPr>
              <w:t>
</w:t>
            </w:r>
            <w:r>
              <w:rPr>
                <w:rFonts w:ascii="Times New Roman"/>
                <w:b w:val="false"/>
                <w:i w:val="false"/>
                <w:color w:val="000000"/>
                <w:sz w:val="20"/>
              </w:rPr>
              <w:t>IY Мониторинг результатов внедрения аудиторских рекомендаций (предложений)</w:t>
            </w:r>
          </w:p>
          <w:bookmarkEnd w:id="73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732"/>
          <w:p>
            <w:pPr>
              <w:spacing w:after="20"/>
              <w:ind w:left="20"/>
              <w:jc w:val="both"/>
            </w:pPr>
            <w:r>
              <w:rPr>
                <w:rFonts w:ascii="Times New Roman"/>
                <w:b w:val="false"/>
                <w:i w:val="false"/>
                <w:color w:val="000000"/>
                <w:sz w:val="20"/>
              </w:rPr>
              <w:t>
</w:t>
            </w:r>
            <w:r>
              <w:rPr>
                <w:rFonts w:ascii="Times New Roman"/>
                <w:b w:val="false"/>
                <w:i w:val="false"/>
                <w:color w:val="000000"/>
                <w:sz w:val="20"/>
              </w:rPr>
              <w:t>Отчет о деятельности по внутреннему государственному аудиту</w:t>
            </w:r>
          </w:p>
          <w:bookmarkEnd w:id="73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73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734"/>
          <w:p>
            <w:pPr>
              <w:spacing w:after="20"/>
              <w:ind w:left="20"/>
              <w:jc w:val="both"/>
            </w:pPr>
            <w:r>
              <w:rPr>
                <w:rFonts w:ascii="Times New Roman"/>
                <w:b w:val="false"/>
                <w:i w:val="false"/>
                <w:color w:val="000000"/>
                <w:sz w:val="20"/>
              </w:rPr>
              <w:t>
</w:t>
            </w:r>
            <w:r>
              <w:rPr>
                <w:rFonts w:ascii="Times New Roman"/>
                <w:b w:val="false"/>
                <w:i w:val="false"/>
                <w:color w:val="000000"/>
                <w:sz w:val="20"/>
              </w:rPr>
              <w:t>Оценка уполномоченного органа</w:t>
            </w:r>
          </w:p>
          <w:bookmarkEnd w:id="73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735"/>
          <w:p>
            <w:pPr>
              <w:spacing w:after="20"/>
              <w:ind w:left="20"/>
              <w:jc w:val="both"/>
            </w:pPr>
            <w:r>
              <w:rPr>
                <w:rFonts w:ascii="Times New Roman"/>
                <w:b w:val="false"/>
                <w:i w:val="false"/>
                <w:color w:val="000000"/>
                <w:sz w:val="20"/>
              </w:rPr>
              <w:t>
</w:t>
            </w:r>
            <w:r>
              <w:rPr>
                <w:rFonts w:ascii="Times New Roman"/>
                <w:b w:val="false"/>
                <w:i w:val="false"/>
                <w:color w:val="000000"/>
                <w:sz w:val="20"/>
              </w:rPr>
              <w:t>I. Организационно-правовые основы функционирования СВА, независимость и объективность внутреннего государственного аудита</w:t>
            </w:r>
          </w:p>
          <w:bookmarkEnd w:id="73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73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737"/>
          <w:p>
            <w:pPr>
              <w:spacing w:after="20"/>
              <w:ind w:left="20"/>
              <w:jc w:val="both"/>
            </w:pPr>
            <w:r>
              <w:rPr>
                <w:rFonts w:ascii="Times New Roman"/>
                <w:b w:val="false"/>
                <w:i w:val="false"/>
                <w:color w:val="000000"/>
                <w:sz w:val="20"/>
              </w:rPr>
              <w:t>
</w:t>
            </w:r>
            <w:r>
              <w:rPr>
                <w:rFonts w:ascii="Times New Roman"/>
                <w:b w:val="false"/>
                <w:i w:val="false"/>
                <w:color w:val="000000"/>
                <w:sz w:val="20"/>
              </w:rPr>
              <w:t>II. Кадровое обеспечение, компетентность и повышение квалификации, соблюдение правил профессиональной этики государственных аудиторов</w:t>
            </w:r>
          </w:p>
          <w:bookmarkEnd w:id="73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73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739"/>
          <w:p>
            <w:pPr>
              <w:spacing w:after="20"/>
              <w:ind w:left="20"/>
              <w:jc w:val="both"/>
            </w:pPr>
            <w:r>
              <w:rPr>
                <w:rFonts w:ascii="Times New Roman"/>
                <w:b w:val="false"/>
                <w:i w:val="false"/>
                <w:color w:val="000000"/>
                <w:sz w:val="20"/>
              </w:rPr>
              <w:t>
</w:t>
            </w:r>
            <w:r>
              <w:rPr>
                <w:rFonts w:ascii="Times New Roman"/>
                <w:b w:val="false"/>
                <w:i w:val="false"/>
                <w:color w:val="000000"/>
                <w:sz w:val="20"/>
              </w:rPr>
              <w:t>III. Внутренняя нормативная правовая база СВА</w:t>
            </w:r>
          </w:p>
          <w:bookmarkEnd w:id="73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74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741"/>
          <w:p>
            <w:pPr>
              <w:spacing w:after="20"/>
              <w:ind w:left="20"/>
              <w:jc w:val="both"/>
            </w:pPr>
            <w:r>
              <w:rPr>
                <w:rFonts w:ascii="Times New Roman"/>
                <w:b w:val="false"/>
                <w:i w:val="false"/>
                <w:color w:val="000000"/>
                <w:sz w:val="20"/>
              </w:rPr>
              <w:t>
</w:t>
            </w:r>
            <w:r>
              <w:rPr>
                <w:rFonts w:ascii="Times New Roman"/>
                <w:b w:val="false"/>
                <w:i w:val="false"/>
                <w:color w:val="000000"/>
                <w:sz w:val="20"/>
              </w:rPr>
              <w:t>IV. Планирование работы СВА, утверждение перечня объектов и состояние выполнения планов</w:t>
            </w:r>
          </w:p>
          <w:bookmarkEnd w:id="74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74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743"/>
          <w:p>
            <w:pPr>
              <w:spacing w:after="20"/>
              <w:ind w:left="20"/>
              <w:jc w:val="both"/>
            </w:pPr>
            <w:r>
              <w:rPr>
                <w:rFonts w:ascii="Times New Roman"/>
                <w:b w:val="false"/>
                <w:i w:val="false"/>
                <w:color w:val="000000"/>
                <w:sz w:val="20"/>
              </w:rPr>
              <w:t>
</w:t>
            </w:r>
            <w:r>
              <w:rPr>
                <w:rFonts w:ascii="Times New Roman"/>
                <w:b w:val="false"/>
                <w:i w:val="false"/>
                <w:color w:val="000000"/>
                <w:sz w:val="20"/>
              </w:rPr>
              <w:t>V. Организационные и функциональные аспекты проведения внутренних государственных аудитов</w:t>
            </w:r>
          </w:p>
          <w:bookmarkEnd w:id="74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74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745"/>
          <w:p>
            <w:pPr>
              <w:spacing w:after="20"/>
              <w:ind w:left="20"/>
              <w:jc w:val="both"/>
            </w:pPr>
            <w:r>
              <w:rPr>
                <w:rFonts w:ascii="Times New Roman"/>
                <w:b w:val="false"/>
                <w:i w:val="false"/>
                <w:color w:val="000000"/>
                <w:sz w:val="20"/>
              </w:rPr>
              <w:t>
</w:t>
            </w:r>
            <w:r>
              <w:rPr>
                <w:rFonts w:ascii="Times New Roman"/>
                <w:b w:val="false"/>
                <w:i w:val="false"/>
                <w:color w:val="000000"/>
                <w:sz w:val="20"/>
              </w:rPr>
              <w:t>VI. Результативность проведенных государственных аудитов и реализации их результатов</w:t>
            </w:r>
          </w:p>
          <w:bookmarkEnd w:id="74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74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747"/>
          <w:p>
            <w:pPr>
              <w:spacing w:after="20"/>
              <w:ind w:left="20"/>
              <w:jc w:val="both"/>
            </w:pPr>
            <w:r>
              <w:rPr>
                <w:rFonts w:ascii="Times New Roman"/>
                <w:b w:val="false"/>
                <w:i w:val="false"/>
                <w:color w:val="000000"/>
                <w:sz w:val="20"/>
              </w:rPr>
              <w:t>
</w:t>
            </w:r>
            <w:r>
              <w:rPr>
                <w:rFonts w:ascii="Times New Roman"/>
                <w:b w:val="false"/>
                <w:i w:val="false"/>
                <w:color w:val="000000"/>
                <w:sz w:val="20"/>
              </w:rPr>
              <w:t>VII. Состояние взаимодействия с уполномоченным органом по внутреннему государственному аудиту и финансовому контролю</w:t>
            </w:r>
          </w:p>
          <w:bookmarkEnd w:id="74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74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749"/>
          <w:p>
            <w:pPr>
              <w:spacing w:after="20"/>
              <w:ind w:left="20"/>
              <w:jc w:val="both"/>
            </w:pPr>
            <w:r>
              <w:rPr>
                <w:rFonts w:ascii="Times New Roman"/>
                <w:b w:val="false"/>
                <w:i w:val="false"/>
                <w:color w:val="000000"/>
                <w:sz w:val="20"/>
              </w:rPr>
              <w:t>
</w:t>
            </w:r>
            <w:r>
              <w:rPr>
                <w:rFonts w:ascii="Times New Roman"/>
                <w:b w:val="false"/>
                <w:i w:val="false"/>
                <w:color w:val="000000"/>
                <w:sz w:val="20"/>
              </w:rPr>
              <w:t>VIII. Объективность проведения СВА оценок качества внутреннего государственного аудита</w:t>
            </w:r>
          </w:p>
          <w:bookmarkEnd w:id="74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75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21" w:id="751"/>
      <w:r>
        <w:rPr>
          <w:rFonts w:ascii="Times New Roman"/>
          <w:b w:val="false"/>
          <w:i w:val="false"/>
          <w:color w:val="000000"/>
          <w:sz w:val="28"/>
        </w:rPr>
        <w:t>
      Руководитель СВА: _____________________________________________________</w:t>
      </w:r>
    </w:p>
    <w:bookmarkEnd w:id="751"/>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"_____"_________20___года ________________________ (подпись)</w:t>
      </w:r>
    </w:p>
    <w:p>
      <w:pPr>
        <w:spacing w:after="0"/>
        <w:ind w:left="0"/>
        <w:jc w:val="both"/>
      </w:pPr>
      <w:r>
        <w:rPr>
          <w:rFonts w:ascii="Times New Roman"/>
          <w:b w:val="false"/>
          <w:i w:val="false"/>
          <w:color w:val="000000"/>
          <w:sz w:val="28"/>
        </w:rPr>
        <w:t>1. Структура корректируется с учетом текущих задач и в связи с возникновением актуальных</w:t>
      </w:r>
    </w:p>
    <w:p>
      <w:pPr>
        <w:spacing w:after="0"/>
        <w:ind w:left="0"/>
        <w:jc w:val="both"/>
      </w:pPr>
      <w:r>
        <w:rPr>
          <w:rFonts w:ascii="Times New Roman"/>
          <w:b w:val="false"/>
          <w:i w:val="false"/>
          <w:color w:val="000000"/>
          <w:sz w:val="28"/>
        </w:rPr>
        <w:t>проблемных вопросов в деятельности СВА.</w:t>
      </w:r>
    </w:p>
    <w:p>
      <w:pPr>
        <w:spacing w:after="0"/>
        <w:ind w:left="0"/>
        <w:jc w:val="both"/>
      </w:pPr>
      <w:r>
        <w:rPr>
          <w:rFonts w:ascii="Times New Roman"/>
          <w:b w:val="false"/>
          <w:i w:val="false"/>
          <w:color w:val="000000"/>
          <w:sz w:val="28"/>
        </w:rPr>
        <w:t>2. Приложения (в случае необходимости).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