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7f8d" w14:textId="1827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19 марта 2018 года № 48/НҚ. Зарегистрирован в Министерстве юстиции Республики Казахстан 11 мая 2018 года № 16886.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и аэрокосмической промышленности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оборонной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48/НҚ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обмена информацией, необходимой для обеспечения информационной безопасности между, оперативными центрами обеспечения информационной безопасности и Национальным координационным центром информационной безопасности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24 ноября 2015 года "Об информатизации" (далее – Закон) и определяют порядок взаимодействия Национального координационного центра информационной безопасности с оперативными центрами обеспечения информационной безопасности при обмене информацией, необходимой для обеспечения информационной безопасности и реагирования на инциденты информационной безопасности.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уязвимость объекта информатизации – недостаток в программном или аппаратном обеспечении, обуславливающий возможность нарушения его работоспособности, либо выполнения каких-либо несанкционированных действий в обход разрешений, установленных в программном или аппаратном обеспечении;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безопасность в сфере информатизации (далее – информационная безопасность) –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событие информационной безопасности – состояние объектов информатизации, свидетельствующее о возможном нарушении существующей политики безопасности либо о прежде неизвестной ситуации, которая может иметь отношение к безопасности объектов информатизации;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Национальный координационный центр информационной безопасности (далее – НКЦИБ) – структурное подразделение акционерного общества "Государственная техническая служба";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платформа информационного взаимодействия Национального координационного центра информационной безопасности (далее – платформа НКЦИБ) –программное обеспечение, предназначенное для обмена данными и информацией об угрозах и инцидентах информационной безопасности с НКЦИБ;</w:t>
      </w:r>
    </w:p>
    <w:bookmarkEnd w:id="19"/>
    <w:bookmarkStart w:name="z1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оперативный центр информационной безопасности (далее – ОЦИБ) – юридическое лицо или структурное подразделение юридического лица, осуществляющее деятельность по защите электронных информационных ресурсов, информационных систем, сетей телекоммуникаций и других объектов информатизации;</w:t>
      </w:r>
    </w:p>
    <w:bookmarkEnd w:id="20"/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угроза информационной безопасности – действия способные оказать негативное воздействие на конфиденциальность, целостность и доступность объекта информатизации;</w:t>
      </w:r>
    </w:p>
    <w:bookmarkEnd w:id="21"/>
    <w:bookmarkStart w:name="z10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инцидент информационной безопасности – отдельно или серийно возникающий сбой в работе информационно-коммуникационной инфраструктуры или отдельных ее объектов, создающие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электронных информационных ресурсов;</w:t>
      </w:r>
    </w:p>
    <w:bookmarkEnd w:id="22"/>
    <w:bookmarkStart w:name="z10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органы национальной безопасности Республики Казахстан (далее – органы национальной безопасности) – непосредственно подчиненные и подотчетные Президенту Республики Казахстан специальные государственные органы, являющиеся составной частью системы обеспечения безопасности Республики Казахстан и предназначенные в пределах предоставленных им полномочий, обеспечивать безопасность личности и общества, защиту конституционного строя, государственного суверенитета, территориальной целостности, экономического, научно-технического и оборонного потенциала страны.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12.05.2021 </w:t>
      </w:r>
      <w:r>
        <w:rPr>
          <w:rFonts w:ascii="Times New Roman"/>
          <w:b w:val="false"/>
          <w:i w:val="false"/>
          <w:color w:val="000000"/>
          <w:sz w:val="28"/>
        </w:rPr>
        <w:t>№ 164/НҚ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главы 2 внесено изменение на казахском языке, текст на русском языке не изменяется приказом Министра цифрового развития, инноваций и аэрокосмической промышленности РК от 12.05.2021 </w:t>
      </w:r>
      <w:r>
        <w:rPr>
          <w:rFonts w:ascii="Times New Roman"/>
          <w:b w:val="false"/>
          <w:i w:val="false"/>
          <w:color w:val="ff0000"/>
          <w:sz w:val="28"/>
        </w:rPr>
        <w:t>№ 164/НҚ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Участниками информационного обмена, необходимого для обеспечения информационной безопасности являются: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органы национальной безопасности;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НКЦИБ;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ОЦИБ.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ОЦИБ и НКЦИБ осуществляют обмен информацией, необходимой для выполнения возложенных на них задач и функций в сфере информационной безопасности.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ОЦИБ обеспечивают доведение полученной от НКЦИБ информации до обслуживаемых ими организаций и в свои структурные подразделения, обеспечивающие сопровождение инфраструктуры, в части их касающейся информации.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и.о. Министра цифрового развития, инноваций и аэрокосмической промышленности РК от 31.03.2023 </w:t>
      </w:r>
      <w:r>
        <w:rPr>
          <w:rFonts w:ascii="Times New Roman"/>
          <w:b w:val="false"/>
          <w:i w:val="false"/>
          <w:color w:val="000000"/>
          <w:sz w:val="28"/>
        </w:rPr>
        <w:t>№ 120/НҚ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ОЦИБ и НКЦИБ необходимо осуществлять взаимодействие в интересах решения задач, направленных на: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механизмов предотвращения нарушений информационной безопасности;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улучшение деятельности ОЦИБ;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оперативности и согласованности действий между ОЦИБ и НКЦИБ;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выработку совместных решений по повышению уровня информационной безопасности объектов информатизации.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Информация, необходимая для обеспечения информационной безопасности, относится к категории конфиденциальных электронных информационных данных, получение, обработка и использование которых ограничивается целями, для которых она собирается. Представление сведений от НКЦИБ в ОЦИБ и от ОЦИБ в НКЦИБ осуществляется в рамках настоящих Правил.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внесено изменение на казахском языке, текст на русском языке не изменяется приказом Министра цифрового развития, инноваций и аэрокосмической промышленности РК от 12.05.2021 </w:t>
      </w:r>
      <w:r>
        <w:rPr>
          <w:rFonts w:ascii="Times New Roman"/>
          <w:b w:val="false"/>
          <w:i w:val="false"/>
          <w:color w:val="000000"/>
          <w:sz w:val="28"/>
        </w:rPr>
        <w:t>№ 164/НҚ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ОЦИБ предоставляет информацию об инцидентах информационной безопасности в НКЦИБ в течение 15 минут с момента его подтверждения.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цифрового развития, инноваций и аэрокосмической промышленности РК от 31.03.2023 </w:t>
      </w:r>
      <w:r>
        <w:rPr>
          <w:rFonts w:ascii="Times New Roman"/>
          <w:b w:val="false"/>
          <w:i w:val="false"/>
          <w:color w:val="000000"/>
          <w:sz w:val="28"/>
        </w:rPr>
        <w:t>№ 120/НҚ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Сбор данных осуществляется: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анализа сведений по возникшим угрозам, уязвимостям и инцидентам информационной безопасности;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оснований полагать, что инцидент информационной безопасности способен повлиять на работоспособность электронных информационных ресурсов, информационных систем, сетей телекоммуникаций и других объектов информатизации;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распространении угрозы, уязвимости и инцидента информационной безопасности;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запросу органа национальной безопасности, уполномоченного органа и НКЦИБ об угрозах, уязвимостях, событиях и инцидентах информационной безопасности;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оказании помощи при устранении последствий инцидентов информационной безопасности.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ОЦИБ по запросу НКЦИБ обеспечивает доступ НКЦИБ к имеющимся системам мониторинга обеспечения информационной безопасности.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НКЦИБ оповещает заинтересованные стороны: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ОЦИБ в случае инцидентов информационной безопасности, которые способны повлиять на работоспособность электронных информационных ресурсов, информационных систем, сетей телекоммуникаций и других объектов информатизации, в части их касающейся информации;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национальной безопасности в случае инцидентов информационной безопасности, связанных с электронными информационными ресурсами, информационными системами, сетями телекоммуникаций и другими объектами информатизации;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случае нарушения законодательства в сфере информационной безопасности;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сфере информатизации Республики Казахстан в случае нарушения законодательства в сфере информатизации;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органы прокуратуры Республики Казахстан в пределах их компетенции в случае нарушения соответствующего законодательства;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органы внутренних дел Республики Казахстан в пределах их компетенции в случае нарушения соответствующего законодательства.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Информационный обмен осуществляется следующими способами:</w:t>
      </w:r>
    </w:p>
    <w:bookmarkEnd w:id="53"/>
    <w:bookmarkStart w:name="z10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отправка данных в форматах XML (eXtensible Markup Language – расширенный язык разметки) или JSON (JavaScript Object Notation – текстовый формат обмена данными) с помощью электронного сообщения с использованием шифрования;</w:t>
      </w:r>
    </w:p>
    <w:bookmarkEnd w:id="54"/>
    <w:bookmarkStart w:name="z10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вносится изменение на государственном языке, текст на русском языке не меняется;</w:t>
      </w:r>
    </w:p>
    <w:bookmarkEnd w:id="55"/>
    <w:bookmarkStart w:name="z10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отправка зашифрованных данных с использованием протокола HTTPS (HyperText Transfer Protocol Secure);</w:t>
      </w:r>
    </w:p>
    <w:bookmarkEnd w:id="56"/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отправка данных с использованием протоколов, согласованных к использованию уполномоченным органом.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цифрового развития, инноваций и аэрокосмической промышленности РК от 12.05.2021 </w:t>
      </w:r>
      <w:r>
        <w:rPr>
          <w:rFonts w:ascii="Times New Roman"/>
          <w:b w:val="false"/>
          <w:i w:val="false"/>
          <w:color w:val="000000"/>
          <w:sz w:val="28"/>
        </w:rPr>
        <w:t>№ 164/НҚ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приказом и.о. Министра цифрового развития, инноваций и аэрокосмической промышленности РК от 31.03.2023 </w:t>
      </w:r>
      <w:r>
        <w:rPr>
          <w:rFonts w:ascii="Times New Roman"/>
          <w:b w:val="false"/>
          <w:i w:val="false"/>
          <w:color w:val="000000"/>
          <w:sz w:val="28"/>
        </w:rPr>
        <w:t>№ 120/НҚ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Полученная в процессе информационного обмена информация используется исключительно в целях координации реагирования на инциденты информационной безопасности.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Обмен сообщениями осуществляется между НКЦИБ и ОЦИБ с использованием платформы НКЦИБ и отечественного сертификата шифрования.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цифрового развития, инноваций и аэрокосмической промышленности РК от 31.03.2023 </w:t>
      </w:r>
      <w:r>
        <w:rPr>
          <w:rFonts w:ascii="Times New Roman"/>
          <w:b w:val="false"/>
          <w:i w:val="false"/>
          <w:color w:val="000000"/>
          <w:sz w:val="28"/>
        </w:rPr>
        <w:t>№ 120/НҚ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ОЦИБ предоставляет контактные данные (адрес электронной почты, телефон доступный в режиме 24/7/365), а также ежеквартально, не позднее 10 числа первого месяца квартала, подтверждает, обновляет и направляет контактные данные в НКЦИБ. В случае изменения контактных данных, незамедлительно информирует НКЦИБ.</w:t>
      </w:r>
    </w:p>
    <w:bookmarkEnd w:id="60"/>
    <w:bookmarkStart w:name="z11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ОЦИБ ежеквартально, в срок до 10 числа месяца, следующего за отчетным кварталом, предоставляет в НКЦИБ информацию об инцидентах информационной безопасности, зарегистрированных за отчетный квартал, и о мерах, принятых для устранения причин их возникновения.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 в соответствии с приказом Министра цифрового развития, инноваций и аэрокосмической промышленности РК от 12.05.2021 </w:t>
      </w:r>
      <w:r>
        <w:rPr>
          <w:rFonts w:ascii="Times New Roman"/>
          <w:b w:val="false"/>
          <w:i w:val="false"/>
          <w:color w:val="000000"/>
          <w:sz w:val="28"/>
        </w:rPr>
        <w:t>№ 164/НҚ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оперативными 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координационным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цифрового развития, инноваций и аэрокосмической промышленности РК от 12.05.2021 </w:t>
      </w:r>
      <w:r>
        <w:rPr>
          <w:rFonts w:ascii="Times New Roman"/>
          <w:b w:val="false"/>
          <w:i w:val="false"/>
          <w:color w:val="ff0000"/>
          <w:sz w:val="28"/>
        </w:rPr>
        <w:t>№ 164/НҚ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информацией, необходимой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оперативными 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координационным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цифрового развития, инноваций и аэрокосмической промышленности РК от 12.05.2021 </w:t>
      </w:r>
      <w:r>
        <w:rPr>
          <w:rFonts w:ascii="Times New Roman"/>
          <w:b w:val="false"/>
          <w:i w:val="false"/>
          <w:color w:val="ff0000"/>
          <w:sz w:val="28"/>
        </w:rPr>
        <w:t>№ 164/НҚ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