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7202" w14:textId="8097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11 января 2018 года № 18. Зарегистрирован в Министерстве юстиции Республики Казахстан 16 мая 2018 года № 16891.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сельского хозяйства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декабря 2014 года № 16-04/647 "Об утверждении Правил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территории" (зарегистрирован в Реестре государственной регистрации нормативных правовых актов № 10254, опубликован 10 апреля 2015 года в информационно-правовой системе "Әділет"):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Физические и (или) юридические лица для получения разрешения на экспорт, импорт перемещаемых (перевозимых) объектов до предполагаемого начала перемещения письменно представляют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Государственную корпорацию "Правительство для граждан" (далее – Государственная корпорация) при экспорте – по месту происхождения (нахождения) перемещаемого (перевозимого) объекта, при импорте – по месту ввоза, либо посредством веб-портала "электронного правительства": www.egov.kz, www.elicense.kz.";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Соответствующее территориальное подразделение ведомства уполномоченного органа, после получения заявления от Государственной корпорации или через портал рассматривает возможность экспорта или импорта указанного в нем вида перемещаемого (перевозимого) объекта с учетом ветеринарных требований страны-импортера, характеристики объекта, эпизоотической обстановки на соответствующей территории (села, район, города), и осуществляет регистрацию заявления в журнале регистрации перевозок перемещаемых (перевозимых) объектов (далее – журнал),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В случае не выдачи или не представления мотивированного отказа в выдаче разрешения на экспорт, импорт и транзит перемещаемых (перевозимых) объектов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разрешение считается выданным, и Главный государственный ветеринарно-санитарный инспектор Республики Казахстан или его заместители выдают разрешение в течение 2 (двух) рабочих дней.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Соответствующее территориальное подразделение ведомства уполномоченного органа регистрирует номер разрешения на экспорт, импорт в журнале в день его поступления и проставляет его на ветеринарном сертификате с указанием даты, а также направляет поступившее разрешение на экспорт, импорт или мотивированный отказ в Государственную корпорацию или портал.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Выданные разрешения на экспорт, импорт в электронном виде направляются на внешнюю границу Евразийского экономического союза посредством веб-портала "Ветеринарная безопасность перевозимой продукции Таможенного союза.";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Министра сельского хозяйства РК от 27.05.2021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сельского хозяйства РК от 27.05.2021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2"/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13"/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14"/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5"/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 февраля 2018 года</w:t>
      </w:r>
    </w:p>
    <w:bookmarkEnd w:id="17"/>
    <w:bookmarkStart w:name="z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апреля 2018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экспорт, импорт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перемещаемых(перевозимых) объектов с учетом оценки эпизоотической ситуации на соответствующей территории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(услугодатель)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лиц: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учетный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(код)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выданного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ведомством, 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/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лиц: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(код)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начале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абонентский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телефона, факса, сотовой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электронный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 они имеются))</w:t>
            </w:r>
            <w:r>
              <w:br/>
            </w:r>
          </w:p>
        </w:tc>
      </w:tr>
    </w:tbl>
    <w:bookmarkStart w:name="z7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9"/>
    <w:bookmarkStart w:name="z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разрешение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(экспорт/импорт нужное указать)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1504"/>
        <w:gridCol w:w="86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"/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перемещаемого (перевозимого) объекта, количества перемещаемого (перевозимого) объекта, единицы его измерения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2"/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Страна-экспортер (страна-импортер) 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3"/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Место, адрес происхождения перемещаемого (перевозимого) объекта 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4"/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транспорта, предполагаемого к использованию при экспорте, импорте перемещаемого (перевозимого) объекта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5"/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следования перемещаемого (перевозимого) объекта, с указанием пунктов пропуска на государственной границе, через которые предполагается осуществлять провоз перемещаемого (перевозимого) объекта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6"/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экспорта, импорта (для живых животных – разведение и содержание, продажа, убой на мясо, для продукции – на реализацию, переработку, для кормов и кормовых добавок – вид животных, которым он предназначен)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7"/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назначения на таможенной территории Таможенного союза (при импорте), третьи страны (государства, не являющиеся членами Евразийского экономического союза) (при экспорте) с указанием названия и номера объекта производства, осуществляющего хранение (переработку, реализацию) перемещаемого (перевозимого) объекта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8"/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и номера разрешения на ввоз на территорию Республики Казахстан или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 (далее – СИТЕС), в случае вывоза живых животных, охотничьих трофеев или легко узнаваемой от них части, или производного (деривата), в том числе тех, которые по документам, упаковочному ярлыку или маркировке, или по иным признакам являются или могут являться частями или производными (дериватами) животных, находящихся под угрозой исчезновения и подпадающих под действие СИТЕС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9"/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ветеринарных препаратов, кормов и кормовых добавок организаций – производителей с указанием страны происхождения и номер регистрационного удостоверения ветеринарных препаратов, кормовых добавок (дата регистрации, перерегистрации)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0"/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импорте племенных животных и племенной продукции (материала) номер и дата выданного племенного свидетельства или эквивалентного ему документа на каждую голову животного, выданного официальным органом страны-экспортера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1"/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перемещаемого (перевозимого) объекта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2"/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объекта (адрес)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3"/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карантина, производства, хранения перемещаемого (перевозимого) объекта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 согласие о недопущении вывоза в государства-члены Евразийского экономического союза перемещаемого (перевозимого) объекта, ввезенного в Республику Казахстан из третьих стран (государства, не являющиеся членами Евразийского экономического союза) по требованиям, отличающихся от Единых ветеринарных (ветеринарно-санитарных) требований, утвержденных решением Комиссии Таможенного союза от 18 июня 2010 года№ 317 "О применении ветеринарно-санитарных мер в Таможенном союзе" и произведенной от них продукции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Согласен на использование персональных данных ограниченного доступа, составляющих охраняемую законом тайну, содержащихся в информационных системах. Подтверждаю достоверность сведений</w:t>
            </w:r>
          </w:p>
        </w:tc>
      </w:tr>
    </w:tbl>
    <w:bookmarkStart w:name="z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            (подпись, дата)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