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ee66" w14:textId="d79e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культуры и спорта Республики Казахстан от 22 декабря 2015 года № 404 "Об утверждении Положения о Координационном совете по взаимодействию с неправительственными организациями при уполномоченном органе"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4 мая 2018 года № 46. Зарегистрирован в Министерстве юстиции Республики Казахстан 16 мая 2018 года № 16892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2015 года № 404 "Об утверждении Положения о Координационном совете по взаимодействию с неправительственными организациями при уполномоченном органе" (зарегистрирован в Реестре государственной регистрации нормативных правовых актов № 12623, опубликован в информационно-правовой системе "Әділет" 12 января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по делам религий и гражданского общества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делам религий и гражданского общества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