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e6b5" w14:textId="527e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апреля 2018 года № 65. Зарегистрировано в Министерстве юстиции Республики Казахстан 17 мая 2018 года № 16903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внесении изменений и дополнений в некоторые законодательные акты Республики Казахстан по вопросам налогообложения"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Правления Национального Банка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финансовой стабильности (Хакимжанов С.Т.)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65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признаваемых утратившими силу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сентября 2014 года № 179 "Об утверждении Правил осуществления организацией, специализирующейся на улучшении качества кредитных портфелей банков второго уровня, видов деятельности, а также Требований к приобретаемым (приобретенным) организацией, специализирующейся на улучшении качества кредитных портфелей банков второго уровня, активам и правам требования" (зарегистрировано в Реестре государственной регистрации нормативных правовых актов под № 9866, опубликовано 24 ноября 2014 года в информационно-правовой системе "Әділет").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2015 года № 87 "О внесении изменений в постановление Правления Национального Банка Республики Казахстан от 24 сентября 2014 года № 179 "Об утверждении Правил осуществления организацией, специализирующейся на улучшении качества кредитных портфелей банков второго уровня, видов деятельности, а также Требований к приобретаемым (приобретенным) ею сомнительным и безнадежным активам" (зарегистрировано в Реестре государственной регистрации нормативных правовых актов под № 11643, опубликовано 24 июля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2017 года № 77 "О внесении изменений в постановление Правления Национального Банка Республики Казахстан от 24 сентября 2014 года № 179 "Об утверждении Правил осуществления организацией, специализирующейся на улучшении качества кредитных портфелей банков второго уровня, видов деятельности, а также Требований к приобретаемым (приобретенным) ею сомнительным и безнадежным активам" (зарегистрировано в Реестре государственной регистрации нормативных правовых актов под № 15202, опубликовано 14 июня 2017 года в Эталонном контрольном банке нормативных правовых актов Республики Казахстан).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