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3e90" w14:textId="2833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и Правил ведения реестров членов палаты оценщиков, членов экспертного совета и недобросовестных оценщиков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 мая 2018 года № 502. Зарегистрирован в Министерстве юстиции Республики Казахстан 17 мая 2018 года № 16906.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приказа Министра финансов РК от 25.03.2022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13.07.2018.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"Об оценочной деятельности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финансов РК от 25.03.2022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0"/>
    <w:bookmarkStart w:name="z6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реестра членов палаты оценщиков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"/>
    <w:bookmarkStart w:name="z6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реестра недобросовестных оценщиков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6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реестра членов экспертного совета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6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Правила ведения реестров членов палаты оценщиков, членов экспертного совета и недобросовестных оценщиков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финансов РК от 25.03.2022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9 апреля 2010 года № 109 "Об утверждении Правил ведения реестра членов Республиканской палаты оценщиков и предоставления информации, содержащейся в этом реестре, заинтересованным лицам" (зарегистрирован в Реестре государственной регистрации нормативных правовых актов под № 6168, опубликован 29 апреля 2010 года в газете "Юридическая газета" № 61 (1857);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9 апреля 2010 года № 110 "Об утверждении Правил по ведению реестра членов палаты оценщиков и предоставления информации, содержащейся в этом реестре, заинтересованным лицам" (зарегистрирован в Реестре государственной регистрации нормативных правовых актов под № 6169, опубликован 29 апреля 2010 года в газете "Юридическая газета" № 61 (1857).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методологии бухгалтерского учета и аудита Министерства финансов Республики Казахстан (Бектурова А.Т.) в установленном законодательством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13 июля 2018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2018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членов палаты оценщиков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финансов РК от 25.03.2022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записи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 члена палаты оценщиков в реестр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оценщика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лицензии, действовавшей до вступления в силу Закона Республики Казахстан "Об оценочной деятельности в Республике Казахстан"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присвоении квалификации "оценщик"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Приостановление действия свидетельства о присвоении квалификации "оценщик"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 дата выдачи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специализации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 дата выдачи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палаты оценщиков, выдавшей свидетельство о присвоении квалификации "оценщик"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приостановления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действия свидетельства о присвоении квалификации "оценщик"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поступлении информации от правоохранительных и судебных органов по вопросам нарушения законодательства об оценочной деятельности оценщиком, независимо от периода и места его совершения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прекращения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принятых мерах дисциплинарного взыскания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членства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дисциплинарного взыскания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прекращения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(причина) прекращения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2018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недобросовестных оценщиков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1-1 в соответствии с приказом Министра финансов РК от 25.03.2022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записи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оценщика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присвоении квалификации "оценщик"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специализации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выдачи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Приостановление действия свидетельства о присвоении квалификации "оценщик"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разрезе по специализациям)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свидетельства о присвоении квалификации "оценщик"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разрезе по специализациям)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действия свидетельства о присвоении квалификации "оценщик"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разрезе по специализациям)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решения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приостановления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решения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лишения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 решения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решения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2018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членов экспертного совета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финансов РК от 25.03.2022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записи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экспертного совета об избрании председателя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председателя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избрании члена экспертного совета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эксперта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избрания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присвоении квалификации "эксперт"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действия свидетельства о присвоении квалификации "эксперт"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палаты оценщиков, выдавшей свидетельство о присвоении квалификации "эксперт"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прекращения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2018 года № 502</w:t>
            </w:r>
          </w:p>
        </w:tc>
      </w:tr>
    </w:tbl>
    <w:bookmarkStart w:name="z4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реестров членов палаты оценщиков, членов экспертного совета и недобросовестных оценщиков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финансов РК от 25.03.2022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bookmarkStart w:name="z7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реестров членов палаты оценщиков, членов экспертного совета и недобросовестных оценщиков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"Об оценочной деятельности в Республике Казахстан" (далее – Закон) и устанавливают порядок ведения реестров членов палаты оценщиков, членов экспертного совета и недобросовестных оценщиков.</w:t>
      </w:r>
    </w:p>
    <w:bookmarkEnd w:id="19"/>
    <w:bookmarkStart w:name="z7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реестров членов палаты оценщиков, членов экспертного совета осуществляется палатами оценщиков в электронной форме и размещаются на интернет-ресурсах палаты оценщиков и депозитария финансовой отчетности.</w:t>
      </w:r>
    </w:p>
    <w:bookmarkEnd w:id="20"/>
    <w:bookmarkStart w:name="z7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реестра недобросовестных оценщиков осуществляется Комитетом внутреннего государственного аудита Министерства финансов Республики Казахстан и размещается на официальном сайте государственного органа и депозитария финансовой отчетности.</w:t>
      </w:r>
    </w:p>
    <w:bookmarkEnd w:id="21"/>
    <w:bookmarkStart w:name="z7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Списочный состав оценщиков, экспертов, недобросовестных оценщиков и сведения по ним, содержащиеся в реестрах членов палаты оценщиков, членов экспертного совета и недобросовестных оценщиков являются открытыми и общедоступными.</w:t>
      </w:r>
    </w:p>
    <w:bookmarkEnd w:id="22"/>
    <w:bookmarkStart w:name="z7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реестра членов палаты оценщиков</w:t>
      </w:r>
    </w:p>
    <w:bookmarkEnd w:id="23"/>
    <w:bookmarkStart w:name="z7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Реестр членов палаты оценщиков ведется каждой палатой оценщиков, по форме согласно приложению 1 к настоящему Приказу.</w:t>
      </w:r>
    </w:p>
    <w:bookmarkEnd w:id="24"/>
    <w:bookmarkStart w:name="z7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ведется на государственном и русском языках.</w:t>
      </w:r>
    </w:p>
    <w:bookmarkEnd w:id="25"/>
    <w:bookmarkStart w:name="z8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членах палаты оценщиков вносятся в реестр со дня их принятия в члены палаты оценщиков на основании следующих документов:</w:t>
      </w:r>
    </w:p>
    <w:bookmarkEnd w:id="26"/>
    <w:bookmarkStart w:name="z8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заявления;</w:t>
      </w:r>
    </w:p>
    <w:bookmarkEnd w:id="27"/>
    <w:bookmarkStart w:name="z8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удостоверяющего личность;</w:t>
      </w:r>
    </w:p>
    <w:bookmarkEnd w:id="28"/>
    <w:bookmarkStart w:name="z8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свидетельства о присвоении квалификации "оценщик";</w:t>
      </w:r>
    </w:p>
    <w:bookmarkEnd w:id="29"/>
    <w:bookmarkStart w:name="z8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об отсутствии неснятой или непогашенной судимости за правонарушения в сфере экономической деятельности, а также за преступления средней тяжести, совершенные умышленно, тяжкие и особо тяжкие преступления;</w:t>
      </w:r>
    </w:p>
    <w:bookmarkEnd w:id="30"/>
    <w:bookmarkStart w:name="z8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иных документов, установленных палатой оценщиков.</w:t>
      </w:r>
    </w:p>
    <w:bookmarkEnd w:id="31"/>
    <w:bookmarkStart w:name="z8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изменении сведений, указанных в реестре членов палаты оценщиков, оценщик в течение десяти календарных дней информирует об этом палату оценщиков, с приложением подтверждающих документов.</w:t>
      </w:r>
    </w:p>
    <w:bookmarkEnd w:id="32"/>
    <w:bookmarkStart w:name="z8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Палата оценщиков в течение трех рабочих дней вносит изменения (дополнения) в сведения об оценщике в реестре членов палаты с опубликованием его на интернет-ресурсе палаты и в депозитарии финансовой отчетности.</w:t>
      </w:r>
    </w:p>
    <w:bookmarkEnd w:id="33"/>
    <w:bookmarkStart w:name="z8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графах 12, 13 и 14 приложения 1 реестр членов палаты оценщиков к настоящему Приказу предоставляется информация по приостановлению действия свидетельства и прекращению действия свидетельства о присвоении квалификации "оценщик" в соответствии с подпунктом 1) пункта 1 и подпунктами 1), 2) и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Закона.</w:t>
      </w:r>
    </w:p>
    <w:bookmarkEnd w:id="34"/>
    <w:bookmarkStart w:name="z8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ведения реестра недобросовестных оценщиков</w:t>
      </w:r>
    </w:p>
    <w:bookmarkEnd w:id="35"/>
    <w:bookmarkStart w:name="z9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Реестр недобросовестных оценщиков ведется Комитетом внутреннего государственного аудита Министерства финансов Республики Казахстан на основании представленной информации палатой оценщиков.</w:t>
      </w:r>
    </w:p>
    <w:bookmarkEnd w:id="36"/>
    <w:bookmarkStart w:name="z9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недобросовестных оценщиков ведется на государственном и русском языках по форме реестра недобросовестных оценщиков, согласно приложению 1-1 к настоящему Приказу и размещается на официальном сайте государственного органа и депозитарии финансовой отчетности.</w:t>
      </w:r>
    </w:p>
    <w:bookmarkEnd w:id="37"/>
    <w:bookmarkStart w:name="z9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Палата оценщиков в течение 3 (трех) рабочих дней со дня принятия решения о приостановлении действия и (или) лишении и (или) прекращении действия свидетельства о присвоении квалификации "оценщик" своих членов, за исключением случаев, предусмотренных подпунктом 1) пункта 1 и подпунктом 1), 2),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Закона, предоставляет в уполномоченный орган сведения в соответствии с формой реестр недобросовестных оценщиков согласно приложению 1-1 к настоящему Приказу.</w:t>
      </w:r>
    </w:p>
    <w:bookmarkEnd w:id="38"/>
    <w:bookmarkStart w:name="z9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сведениям прикрепляется копия решения палаты оценщиков, являющегося основанием для включения оценщика в реестр недобросовестных оценщиков.</w:t>
      </w:r>
    </w:p>
    <w:bookmarkEnd w:id="39"/>
    <w:bookmarkStart w:name="z9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3 (трех) рабочих дней со дня представления палатой оценщиков сведений, указанных в части первой настоящего пункта Правил, включает оценщика в реестр недобросовестных оценщиков и прикрепляет основание решения палаты оценщиков.</w:t>
      </w:r>
    </w:p>
    <w:bookmarkEnd w:id="40"/>
    <w:bookmarkStart w:name="z9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3 (трех) рабочих дней направляет в Акционерное общество "Информационно-учетный центр" измененный реестр недобросовестных оценщиков для размещения в депозитарии финансовой отчетности.</w:t>
      </w:r>
    </w:p>
    <w:bookmarkEnd w:id="41"/>
    <w:bookmarkStart w:name="z9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Информация, указанная в реестре недобросовестных оценщиков, сохраняется в базе уполномоченного органа и в депозитарии финансовой отчетности.</w:t>
      </w:r>
    </w:p>
    <w:bookmarkEnd w:id="42"/>
    <w:bookmarkStart w:name="z9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ведения реестра членов экспертного совета</w:t>
      </w:r>
    </w:p>
    <w:bookmarkEnd w:id="43"/>
    <w:bookmarkStart w:name="z9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Реестр членов экспертного совета ведется каждой палатой оценщиков, по форме согласно приложению 2 к настоящему Приказу.</w:t>
      </w:r>
    </w:p>
    <w:bookmarkEnd w:id="44"/>
    <w:bookmarkStart w:name="z9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ведется на государственном и русском языках.</w:t>
      </w:r>
    </w:p>
    <w:bookmarkEnd w:id="45"/>
    <w:bookmarkStart w:name="z10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изменении сведений, указанных в реестре членов экспертного совета, эксперт в течение 10 (десяти) календарных дней информирует об этом палату оценщиков, экспертный совет с приложением подтверждающих документов.</w:t>
      </w:r>
    </w:p>
    <w:bookmarkEnd w:id="46"/>
    <w:bookmarkStart w:name="z10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прекращении действия свидетельства о присвоении квалификации "эксперт" палата оценщиков в течение 3 (трех) рабочих дней вносит соответствующую информацию с указанием даты и времени прекращения свидетельства в реестр членов экспертного совета с опубликованием ее на интернет-ресурсе палаты оценщиков и в депозитарии финансовой отчетности.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