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2a02" w14:textId="e4f2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29 августа 2016 года № 140 "Об утверждении отчета формы № 1-М "О зарегистрированных уголовных правонарушениях" и Инструкции по его составлению и формированию"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4 мая 2018 года № 62. Зарегистрирован в Министерстве юстиции Республики Казахстан 23 мая 2018 года № 16911. Утратил силу приказом Генерального Прокурора Республики Казахстан от 24 апреля 2019 года № 29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24.04.2019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августа 2016 года № 140 "Об утверждении отчета формы № 1-М "О зарегистрированных уголовных правонарушениях" и Инструкции по его составлению и формированию" (зарегистрирован в Реестре государственной регистрации нормативных правовых актов за № 14301, опубликован 28 октября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отчете </w:t>
      </w:r>
      <w:r>
        <w:rPr>
          <w:rFonts w:ascii="Times New Roman"/>
          <w:b w:val="false"/>
          <w:i w:val="false"/>
          <w:color w:val="000000"/>
          <w:sz w:val="28"/>
        </w:rPr>
        <w:t>формы № 1-М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зарегистрированных уголовных правонарушениях",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и формированию отчета формы № 1-М "О зарегистрированных уголовных правонарушениях",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 основании сведений ЕРДР, выгруженных территориальными управлениями Комитета в центральный аппарат, Комитет составляет сводный отчет в целом по республике, а также отчеты по органам уголовного преследования по регионам и в целом по республике.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предоставляет сводный отчет и отчеты по каждому органу уголовного преследования заинтересованным субъектам правовой статистики, подразделениям Генеральной прокуратуры Республики Казахстан к 4 числу месяца, следующего за отчетным периодом, в электронном формате на их официальные электронные адреса.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утвержденный отчет, сформированный за определенный период времени, внесение каких-либо корректировок не допускается.".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копии настоящего приказа на официальном интернет-ресурсе Генеральной прокуратуры Республики Казахстан;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копии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отчета № 1-М "О зарегистрированных уголовных правонарушениях"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Сведения о зарегистрированных уголовных правонарушениях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1152"/>
        <w:gridCol w:w="1159"/>
        <w:gridCol w:w="857"/>
        <w:gridCol w:w="2087"/>
        <w:gridCol w:w="3110"/>
        <w:gridCol w:w="2342"/>
        <w:gridCol w:w="552"/>
        <w:gridCol w:w="553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7"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Едином реестре досудебных решений (далее – ЕРДР) в отчетном периоде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совершенные в прошлых годах (из графы 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8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1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 (далее –УДР)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  <w:bookmarkEnd w:id="2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  <w:bookmarkEnd w:id="22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- УК РК (особенная часть))</w:t>
            </w:r>
          </w:p>
          <w:bookmarkEnd w:id="23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919"/>
        <w:gridCol w:w="243"/>
        <w:gridCol w:w="243"/>
        <w:gridCol w:w="377"/>
        <w:gridCol w:w="851"/>
        <w:gridCol w:w="5194"/>
        <w:gridCol w:w="3622"/>
      </w:tblGrid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  <w:bookmarkEnd w:id="25"/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подпунктам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 -УПК РК)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подпунктам 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УПК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414"/>
        <w:gridCol w:w="1521"/>
        <w:gridCol w:w="2053"/>
        <w:gridCol w:w="1627"/>
        <w:gridCol w:w="1575"/>
        <w:gridCol w:w="1308"/>
        <w:gridCol w:w="242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  <w:bookmarkEnd w:id="2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9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(неустановления лица, совершившего уголовное правонарушение)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(нахождение подозреваемого, обвиняемого вне пределов Республики Казахстан)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(временного психического расстройства или иного тяжелого заболевания подозреваемого, обвиняемого)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(выполнения процессуальных действий, связанных с получением правовой помощи)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(необнаружения безвестно исчезнувшего лица)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45УПК РК (отсутствия реальной возможности участия подозреваемого, обвиняемого в деле в связи с решением вопроса о лишении иммунитета от уголовного преследования либо о их выдаче иностранным государством)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6"/>
        <w:gridCol w:w="2231"/>
        <w:gridCol w:w="1298"/>
        <w:gridCol w:w="1999"/>
        <w:gridCol w:w="2075"/>
        <w:gridCol w:w="2931"/>
      </w:tblGrid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истек срок расследования</w:t>
            </w:r>
          </w:p>
          <w:bookmarkEnd w:id="32"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нераскрытых, уголовных проступков прекращенных за истечением сроков давности без лица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"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</w:tbl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отчета № 1-М "О зарегистрированных уголовных правонарушениях"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Сведения о зарегистрированных уголовных правонарушениях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оконченным делам, совершенных несовершеннолетними, ранее совершавшими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правонарушения, группой лиц, в состоянии алкогольного опьянения и лицах,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совершивших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6"/>
        <w:gridCol w:w="1125"/>
        <w:gridCol w:w="1531"/>
        <w:gridCol w:w="1330"/>
        <w:gridCol w:w="1330"/>
        <w:gridCol w:w="1330"/>
        <w:gridCol w:w="725"/>
        <w:gridCol w:w="1330"/>
        <w:gridCol w:w="193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36"/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оконченных производством в отчетном периоде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совершено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несовершеннолетними, или при их соучастии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совершавшими правонарушения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имеющие не снятую и непогашенную судимость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  <w:bookmarkEnd w:id="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  <w:bookmarkEnd w:id="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95"/>
        <w:gridCol w:w="1012"/>
        <w:gridCol w:w="1374"/>
        <w:gridCol w:w="1012"/>
        <w:gridCol w:w="1374"/>
        <w:gridCol w:w="2463"/>
        <w:gridCol w:w="1012"/>
        <w:gridCol w:w="1012"/>
        <w:gridCol w:w="101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совершено</w:t>
            </w:r>
          </w:p>
          <w:bookmarkEnd w:id="44"/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 алкогольного опьянения</w:t>
            </w:r>
          </w:p>
          <w:bookmarkEnd w:id="45"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8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 наркотического возбуждения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группой лиц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12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12 с участием несовершеннолетних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группа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преступное сообщество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организация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</w:tbl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отчета № 1-М "О зарегистрированных уголовных правонарушениях"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 Сведения о лицах, совершивших правонарушения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319"/>
        <w:gridCol w:w="320"/>
        <w:gridCol w:w="648"/>
        <w:gridCol w:w="417"/>
        <w:gridCol w:w="417"/>
        <w:gridCol w:w="6912"/>
        <w:gridCol w:w="1694"/>
        <w:gridCol w:w="418"/>
        <w:gridCol w:w="418"/>
        <w:gridCol w:w="41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49"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суд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прекращено по подпунктам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 решений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РК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СНГ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граждане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0"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51"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  <w:bookmarkEnd w:id="53"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  <w:bookmarkEnd w:id="54"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55"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98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952"/>
      </w:tblGrid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и выше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форме отчета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№1-М "О зарегистрированных уголовных правонарушениях"</w:t>
            </w:r>
          </w:p>
        </w:tc>
      </w:tr>
    </w:tbl>
    <w:bookmarkStart w:name="z9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зарегистрированных правонарушениях с применением оружия и технических средств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21"/>
        <w:gridCol w:w="810"/>
        <w:gridCol w:w="3061"/>
        <w:gridCol w:w="810"/>
        <w:gridCol w:w="810"/>
        <w:gridCol w:w="810"/>
        <w:gridCol w:w="810"/>
        <w:gridCol w:w="810"/>
        <w:gridCol w:w="1711"/>
        <w:gridCol w:w="8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60"/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зарегистрированных в отчетном периоде правонарушений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оружия, взрывчатых веществ, технических средств, компьютерной техники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оружия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нарезного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гладкоствольного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 с возможностью стрельбы патронами травматического действия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61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62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64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609"/>
        <w:gridCol w:w="1609"/>
        <w:gridCol w:w="1609"/>
        <w:gridCol w:w="1609"/>
        <w:gridCol w:w="1609"/>
        <w:gridCol w:w="1609"/>
        <w:gridCol w:w="161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зарегистрированных в отчетном периоде правонарушений</w:t>
            </w:r>
          </w:p>
          <w:bookmarkEnd w:id="66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оружия</w:t>
            </w:r>
          </w:p>
          <w:bookmarkEnd w:id="67"/>
        </w:tc>
      </w:tr>
      <w:tr>
        <w:trPr>
          <w:trHeight w:val="30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</w:t>
            </w:r>
          </w:p>
          <w:bookmarkEnd w:id="68"/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метательного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боевого ручного стрелкового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9"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1478"/>
        <w:gridCol w:w="2276"/>
        <w:gridCol w:w="1478"/>
        <w:gridCol w:w="1569"/>
        <w:gridCol w:w="1478"/>
        <w:gridCol w:w="254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зарегистрированных в отчетном периоде правонарушений</w:t>
            </w:r>
          </w:p>
          <w:bookmarkEnd w:id="71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оружия</w:t>
            </w:r>
          </w:p>
          <w:bookmarkEnd w:id="72"/>
        </w:tc>
      </w:tr>
      <w:tr>
        <w:trPr>
          <w:trHeight w:val="30" w:hRule="atLeast"/>
        </w:trPr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зарегистрированного</w:t>
            </w:r>
          </w:p>
          <w:bookmarkEnd w:id="73"/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незарегистрированного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иностранными гражданами в том числе гражданами СНГ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лицами без гражданства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семейно-бытовой сфере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в парках, скверах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4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521"/>
        <w:gridCol w:w="2344"/>
        <w:gridCol w:w="1521"/>
        <w:gridCol w:w="1522"/>
        <w:gridCol w:w="2344"/>
        <w:gridCol w:w="15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зарегистрированных в отчетном периоде правонарушений</w:t>
            </w:r>
          </w:p>
          <w:bookmarkEnd w:id="7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технических средств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взрывчатых веществ и взрывных устройств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компьютерной техники</w:t>
            </w:r>
          </w:p>
        </w:tc>
      </w:tr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78"/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9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№1-М "О зарегистрированных уголовных правонарушениях"</w:t>
            </w:r>
          </w:p>
        </w:tc>
      </w:tr>
    </w:tbl>
    <w:bookmarkStart w:name="z1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силах и средствах, способствующих раскрытию правонарушений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3"/>
        <w:gridCol w:w="8"/>
        <w:gridCol w:w="912"/>
        <w:gridCol w:w="642"/>
        <w:gridCol w:w="414"/>
        <w:gridCol w:w="1179"/>
        <w:gridCol w:w="3708"/>
        <w:gridCol w:w="1409"/>
        <w:gridCol w:w="1410"/>
        <w:gridCol w:w="141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81"/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Убийство (ст.99)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умышленное причинение вреда здоровью (ст.ст.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изнасилование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тяжкого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82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 сыска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административной полиции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работников УКП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работников УБОП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работников УБН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работников УБЭ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Участковых инспекторов полиции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Инспекторов по делам несовершеннолетних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службы экономических расследований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Антикоррупционная служба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ЛПН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служб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Патрульно-постовые наряды (стр.11-15)</w:t>
            </w:r>
          </w:p>
          <w:bookmarkEnd w:id="84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стр.10</w:t>
            </w:r>
          </w:p>
          <w:bookmarkEnd w:id="85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Строевые подразделения дорожно-патрульной и патрульной полиции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ГСО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внутренних войск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ППН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приемнику-распределителю</w:t>
            </w:r>
          </w:p>
          <w:bookmarkEnd w:id="86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спецприемнику</w:t>
            </w:r>
          </w:p>
          <w:bookmarkEnd w:id="87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Служебно-розыскные собаки</w:t>
            </w:r>
          </w:p>
          <w:bookmarkEnd w:id="88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Научно-технические средства и методы</w:t>
            </w:r>
          </w:p>
          <w:bookmarkEnd w:id="89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и исследования</w:t>
            </w:r>
          </w:p>
          <w:bookmarkEnd w:id="90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информационно-справочных и розыскных учетов</w:t>
            </w:r>
          </w:p>
          <w:bookmarkEnd w:id="91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АИПС</w:t>
            </w:r>
          </w:p>
          <w:bookmarkEnd w:id="92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Автоматизированные учеты административной полиции</w:t>
            </w:r>
          </w:p>
          <w:bookmarkEnd w:id="93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Миграционной полиции</w:t>
            </w:r>
          </w:p>
          <w:bookmarkEnd w:id="94"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АКПИВС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УБОП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АБОПИВС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ИБОП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ПР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УБЭ</w:t>
            </w:r>
          </w:p>
          <w:bookmarkEnd w:id="97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ИВС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ПР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УБН</w:t>
            </w:r>
          </w:p>
          <w:bookmarkEnd w:id="98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ИВС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ПР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КУИС</w:t>
            </w:r>
          </w:p>
          <w:bookmarkEnd w:id="99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СИЗО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СИЗО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УИС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УИС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ИУ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ИУ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оперативные службы</w:t>
            </w:r>
          </w:p>
          <w:bookmarkEnd w:id="100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ПРЭиФП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ОКГ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Антикоррупционная служба</w:t>
            </w:r>
          </w:p>
          <w:bookmarkEnd w:id="101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ОКГ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</w:t>
            </w:r>
          </w:p>
          <w:bookmarkEnd w:id="102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ОКГ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УВБ</w:t>
            </w:r>
          </w:p>
          <w:bookmarkEnd w:id="103"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ОКГ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991"/>
        <w:gridCol w:w="1721"/>
        <w:gridCol w:w="2233"/>
        <w:gridCol w:w="1584"/>
        <w:gridCol w:w="1397"/>
        <w:gridCol w:w="992"/>
        <w:gridCol w:w="1398"/>
        <w:gridCol w:w="99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</w:t>
            </w:r>
          </w:p>
          <w:bookmarkEnd w:id="105"/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грабеж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bookmarkEnd w:id="106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кража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завладение автомобилем или иным транспортным средством без цели хищения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незаконным оборотом наркотических средств и психотропных веществ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Взяточничество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предпринимательство, незаконная банковская деятельность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Лжепредпринимательство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0"/>
        <w:gridCol w:w="1134"/>
        <w:gridCol w:w="1305"/>
        <w:gridCol w:w="1648"/>
        <w:gridCol w:w="1134"/>
        <w:gridCol w:w="1848"/>
        <w:gridCol w:w="1564"/>
        <w:gridCol w:w="130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</w:t>
            </w:r>
          </w:p>
          <w:bookmarkEnd w:id="109"/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 (или) иного имущества, полученных преступным путем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bookmarkEnd w:id="110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Монополистическая деятельность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товарного знака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или сбыт поддельных денег или ценных бумаг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Невозвращение из-за границы средств в национальной и иностранной валюте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таможенных платежей и сборов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действия при банкротстве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1"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45"/>
        <w:gridCol w:w="1375"/>
        <w:gridCol w:w="2337"/>
        <w:gridCol w:w="2427"/>
        <w:gridCol w:w="212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</w:t>
            </w:r>
          </w:p>
          <w:bookmarkEnd w:id="113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Преднамеренное банкротство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bookmarkEnd w:id="11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Ложное банкротство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заведомо ложных сведений о банковских операциях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денег банка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гражданина от уплаты налога и (или) других обязательных платежей в бюджет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налога и (или) других обязательных платежей в бюджет с организаций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Неправомерный доступ к информации, в информационную систему или информационно-коммуникационную сеть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15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№1-М "О зарегистрированных уголовных правонарушениях"</w:t>
            </w:r>
          </w:p>
        </w:tc>
      </w:tr>
    </w:tbl>
    <w:bookmarkStart w:name="z2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Сведения о раскрытых правонарушениях из числа нераскрытых в прошлые годы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71"/>
        <w:gridCol w:w="272"/>
        <w:gridCol w:w="355"/>
        <w:gridCol w:w="1639"/>
        <w:gridCol w:w="1837"/>
        <w:gridCol w:w="7655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17"/>
        </w:tc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дела о которых окончены в отчетном периоде из числа нераскрытых в прошлые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дела о которых направлены в суд в отчетном периоде из числа нераскрытых в прошлые годы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дела о которых прекращены по п.п.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 в отчетном периоде из числа нераскрытых в прошлые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18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119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121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форме отчета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1-М "О зарегистрированных уголовных правонарушениях"</w:t>
            </w:r>
          </w:p>
        </w:tc>
      </w:tr>
    </w:tbl>
    <w:bookmarkStart w:name="z2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совершенных суицидах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8"/>
        <w:gridCol w:w="1421"/>
        <w:gridCol w:w="3"/>
        <w:gridCol w:w="4123"/>
        <w:gridCol w:w="1387"/>
        <w:gridCol w:w="894"/>
        <w:gridCol w:w="894"/>
        <w:gridCol w:w="895"/>
        <w:gridCol w:w="895"/>
        <w:gridCol w:w="895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bookmarkEnd w:id="123"/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трезвом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 опьянения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 опьянения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токсикоманического опьянения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24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совершено фактов суицида (в лицах)</w:t>
            </w:r>
          </w:p>
          <w:bookmarkEnd w:id="125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14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до 17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до 24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до 29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35 до 44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 до 54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55 до 64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65 до 74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75+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несовершеннолетними (до 18 лет)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семья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семья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(дети, оставшиеся без попечения родителей, в том числе дети-сироты)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14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до 17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до 24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до 29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35 до 44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 до 54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55 до 64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65 до 74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75+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несовершеннолетними (до 18 лет)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семья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семья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(дети, оставшиеся без попечения родителей, в том числе дети-сироты)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офицерами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призыву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контракту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отбывающими уголовное наказание в ИУ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содержащихся под арестом в СИ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СНГ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совершено попыток суицида (в лицах)</w:t>
            </w:r>
          </w:p>
          <w:bookmarkEnd w:id="128"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14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до 17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до 24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до 29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35 до 44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 до 54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55 до 64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65 до 74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75+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несовершеннолетними (до 18 лет)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семья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семья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(дети, оставшиеся без попечения родителей, в том числе дети-сироты)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14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до 17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до 24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до 29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35 до 44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 до 54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55 до 64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65 до 74 лет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75+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несовершеннолетними (до 18 лет)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семья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семья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(дети, оставшиеся без попечения родителей, в том числе дети-сироты)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офицерами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призыву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контракту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отбывающими уголовное наказание в ИУ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содержащихся под арестом в СИ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СНГ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786"/>
        <w:gridCol w:w="1585"/>
        <w:gridCol w:w="2022"/>
        <w:gridCol w:w="1220"/>
        <w:gridCol w:w="1220"/>
        <w:gridCol w:w="1220"/>
        <w:gridCol w:w="1220"/>
        <w:gridCol w:w="202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Факторы, предшествовавшие суицидальному поведению</w:t>
            </w:r>
          </w:p>
          <w:bookmarkEnd w:id="130"/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иного болезненного состояния психики</w:t>
            </w:r>
          </w:p>
          <w:bookmarkEnd w:id="131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одиночество (с чувством отверженности)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материальное положение (банкротство, долги)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неблагоприятные жилищные условия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конфликтные отношения с родственниками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конфликтные отношения с супругом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конфликтные отношения с родителями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конфликтные отношения по месту учебы (работы)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2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1064"/>
        <w:gridCol w:w="1064"/>
        <w:gridCol w:w="1383"/>
        <w:gridCol w:w="1383"/>
        <w:gridCol w:w="1764"/>
        <w:gridCol w:w="1064"/>
        <w:gridCol w:w="1065"/>
        <w:gridCol w:w="1065"/>
        <w:gridCol w:w="106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Факторы, предшествовавшие суицидальному поведению</w:t>
            </w:r>
          </w:p>
          <w:bookmarkEnd w:id="134"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семейных отношений (развод)</w:t>
            </w:r>
          </w:p>
          <w:bookmarkEnd w:id="13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нежелательная беременность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соматические заболевания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(смерть) близкого человека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социального статуса (престижа)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 наказания, позора (уголовная ответственность)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вымогательство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этническое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019"/>
        <w:gridCol w:w="1019"/>
        <w:gridCol w:w="1082"/>
        <w:gridCol w:w="1020"/>
        <w:gridCol w:w="1020"/>
        <w:gridCol w:w="1020"/>
        <w:gridCol w:w="1020"/>
        <w:gridCol w:w="1020"/>
        <w:gridCol w:w="1020"/>
        <w:gridCol w:w="1020"/>
        <w:gridCol w:w="102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совершения</w:t>
            </w:r>
          </w:p>
          <w:bookmarkEnd w:id="138"/>
        </w:tc>
      </w:tr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39"/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повешение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огнестрельного оружия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колюще-режущих предметов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транспорта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падение с высоты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электрическим током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самосожжение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препаратами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4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совершения</w:t>
            </w:r>
          </w:p>
          <w:bookmarkEnd w:id="14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  <w:bookmarkEnd w:id="143"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помещении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 учебы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 работы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лечебном учреждении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 службы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подвале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угарным газом</w:t>
            </w:r>
          </w:p>
          <w:bookmarkEnd w:id="14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ядохимикатами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4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№1-М "О зарегистрированных уголовных правонарушениях"</w:t>
            </w:r>
          </w:p>
        </w:tc>
      </w:tr>
    </w:tbl>
    <w:bookmarkStart w:name="z3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зарегистрированных уголовных проступках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1748"/>
        <w:gridCol w:w="811"/>
        <w:gridCol w:w="4248"/>
        <w:gridCol w:w="2998"/>
        <w:gridCol w:w="1124"/>
        <w:gridCol w:w="112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47"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4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ЕРДР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4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уголовных проступков</w:t>
            </w:r>
          </w:p>
          <w:bookmarkEnd w:id="14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85"/>
        <w:gridCol w:w="260"/>
        <w:gridCol w:w="260"/>
        <w:gridCol w:w="260"/>
        <w:gridCol w:w="913"/>
        <w:gridCol w:w="4823"/>
        <w:gridCol w:w="3886"/>
      </w:tblGrid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  <w:bookmarkEnd w:id="151"/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  <w:tc>
          <w:tcPr>
            <w:tcW w:w="4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подпунктам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подпунктам 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УПК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775"/>
        <w:gridCol w:w="1909"/>
        <w:gridCol w:w="2578"/>
        <w:gridCol w:w="2044"/>
        <w:gridCol w:w="1977"/>
        <w:gridCol w:w="164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  <w:bookmarkEnd w:id="15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55"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(неустановления лица, совершившего уголовное правонарушение)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(нахождение подозреваемого, обвиняемого вне пределов Республики Казахстан)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(временного психического расстройства или иного тяжелого заболевания подозреваемого, обвиняемого)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(выполнения процессуальных действий, связанных с получением правовой помощи)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(необнаружения безвестно исчезнувшего лица)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6"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8"/>
        <w:gridCol w:w="939"/>
        <w:gridCol w:w="1187"/>
        <w:gridCol w:w="690"/>
        <w:gridCol w:w="1063"/>
        <w:gridCol w:w="1104"/>
        <w:gridCol w:w="1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  <w:bookmarkEnd w:id="158"/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нераскрытых, уголовных проступков прекращенных за истечением сроков давности без лица</w:t>
            </w:r>
          </w:p>
        </w:tc>
      </w:tr>
      <w:tr>
        <w:trPr>
          <w:trHeight w:val="30" w:hRule="atLeast"/>
        </w:trPr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(отсутствия реальной возможности участия подозреваемого, обвиняемого в деле в связи с решением вопроса о лишении иммунитета от уголовного преследования либо о их выдаче иностранным государством)</w:t>
            </w:r>
          </w:p>
          <w:bookmarkEnd w:id="159"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истек срок расследования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60"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№1-М "О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правонарушениях"</w:t>
            </w:r>
          </w:p>
        </w:tc>
      </w:tr>
    </w:tbl>
    <w:bookmarkStart w:name="z3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зарегистрированных преступлениях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454"/>
        <w:gridCol w:w="630"/>
        <w:gridCol w:w="2382"/>
        <w:gridCol w:w="1681"/>
        <w:gridCol w:w="630"/>
        <w:gridCol w:w="630"/>
        <w:gridCol w:w="2207"/>
        <w:gridCol w:w="2384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62"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ЕРДР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преступлений</w:t>
            </w:r>
          </w:p>
          <w:bookmarkEnd w:id="1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  <w:bookmarkEnd w:id="165"/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1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241"/>
        <w:gridCol w:w="754"/>
        <w:gridCol w:w="3981"/>
        <w:gridCol w:w="3206"/>
        <w:gridCol w:w="374"/>
        <w:gridCol w:w="1571"/>
        <w:gridCol w:w="16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168"/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подпунктам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36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подпунктам 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УПК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  <w:bookmarkEnd w:id="1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(неустановления лица, совершившего уголовное правонарушение)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(нахождение подозреваемого, обвиняемого вне пределов Республики Казахстан)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213"/>
        <w:gridCol w:w="2141"/>
        <w:gridCol w:w="1779"/>
        <w:gridCol w:w="33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  <w:bookmarkEnd w:id="172"/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  <w:bookmarkEnd w:id="173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(временного психического расстройства или иного тяжелого заболевания подозреваемого, обвиняемого)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(выполнения процессуальных действий, связанных с получением правовой помощи)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(необнаружения безвестно исчезнувшего лица)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(отсутствия реальной возможности участия подозреваемого, обвиняемого в деле в связи с решением вопроса о лишении иммунитета от уголовного преследования либо о их выдаче иностранным государством)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4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2929"/>
        <w:gridCol w:w="1704"/>
        <w:gridCol w:w="2624"/>
        <w:gridCol w:w="2725"/>
      </w:tblGrid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истек срок расследования</w:t>
            </w:r>
          </w:p>
          <w:bookmarkEnd w:id="17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7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форме отчета №1-М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зарегистрированных уголовных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правонарушениях"</w:t>
            </w:r>
          </w:p>
        </w:tc>
      </w:tr>
    </w:tbl>
    <w:bookmarkStart w:name="z4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Сведения о зарегистрированных особо тяжких преступлениях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806"/>
        <w:gridCol w:w="3050"/>
        <w:gridCol w:w="2153"/>
        <w:gridCol w:w="806"/>
        <w:gridCol w:w="807"/>
        <w:gridCol w:w="2827"/>
      </w:tblGrid>
      <w:tr>
        <w:trPr>
          <w:trHeight w:val="30" w:hRule="atLeast"/>
        </w:trPr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79"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ЕРДР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80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особо тяжких преступлений</w:t>
            </w:r>
          </w:p>
          <w:bookmarkEnd w:id="181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182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269"/>
        <w:gridCol w:w="269"/>
        <w:gridCol w:w="269"/>
        <w:gridCol w:w="944"/>
        <w:gridCol w:w="5212"/>
        <w:gridCol w:w="4318"/>
      </w:tblGrid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  <w:tc>
          <w:tcPr>
            <w:tcW w:w="5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 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УПК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5"/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607"/>
        <w:gridCol w:w="1663"/>
        <w:gridCol w:w="2226"/>
        <w:gridCol w:w="1776"/>
        <w:gridCol w:w="1719"/>
        <w:gridCol w:w="1496"/>
        <w:gridCol w:w="143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  <w:bookmarkEnd w:id="18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88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(неустановления лица, совершившего уголовное правонарушение)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(нахождение подозреваемого, обвиняемого вне пределов Республики Казахстан)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(временного психического расстройства или иного тяжелого заболевания подозреваемого, обвиняемого)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(выполнения процессуальных действий, связанных с получением правовой помощи)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2929"/>
        <w:gridCol w:w="1704"/>
        <w:gridCol w:w="2624"/>
        <w:gridCol w:w="2725"/>
      </w:tblGrid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истек срок расследования</w:t>
            </w:r>
          </w:p>
          <w:bookmarkEnd w:id="19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9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форме отчета №1-М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правонарушениях"</w:t>
            </w:r>
          </w:p>
        </w:tc>
      </w:tr>
    </w:tbl>
    <w:bookmarkStart w:name="z4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Сведения о зарегистрированных тяжких преступлениях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558"/>
        <w:gridCol w:w="2111"/>
        <w:gridCol w:w="1490"/>
        <w:gridCol w:w="558"/>
        <w:gridCol w:w="558"/>
        <w:gridCol w:w="1956"/>
        <w:gridCol w:w="2111"/>
        <w:gridCol w:w="559"/>
        <w:gridCol w:w="559"/>
        <w:gridCol w:w="559"/>
      </w:tblGrid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94"/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ЕРДР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95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тяжких преступлений</w:t>
            </w:r>
          </w:p>
          <w:bookmarkEnd w:id="196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197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3533"/>
        <w:gridCol w:w="2875"/>
        <w:gridCol w:w="374"/>
        <w:gridCol w:w="1376"/>
        <w:gridCol w:w="1526"/>
        <w:gridCol w:w="1976"/>
      </w:tblGrid>
      <w:tr>
        <w:trPr>
          <w:trHeight w:val="3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  <w:bookmarkEnd w:id="199"/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 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УПК 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(неустановления лица, совершившего уголовное правонарушение)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(нахождение подозреваемого, обвиняемого вне пределов Республики Казахстан)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0"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1"/>
        <w:gridCol w:w="2512"/>
        <w:gridCol w:w="2034"/>
        <w:gridCol w:w="2034"/>
        <w:gridCol w:w="604"/>
        <w:gridCol w:w="764"/>
        <w:gridCol w:w="444"/>
        <w:gridCol w:w="685"/>
        <w:gridCol w:w="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  <w:bookmarkEnd w:id="202"/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истек срок расследования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(временного психического расстройства или иного тяжелого заболевания подозреваемого, обвиняемого)</w:t>
            </w:r>
          </w:p>
          <w:bookmarkEnd w:id="203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(выполнения процессуальных действий, связанных с получением правовой помощи)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4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форме отчета №1-М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правонарушениях"</w:t>
            </w:r>
          </w:p>
        </w:tc>
      </w:tr>
    </w:tbl>
    <w:bookmarkStart w:name="z43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зарегистрированных преступлениях небольшой тяжести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558"/>
        <w:gridCol w:w="2111"/>
        <w:gridCol w:w="1490"/>
        <w:gridCol w:w="558"/>
        <w:gridCol w:w="558"/>
        <w:gridCol w:w="1956"/>
        <w:gridCol w:w="2111"/>
        <w:gridCol w:w="559"/>
        <w:gridCol w:w="559"/>
        <w:gridCol w:w="559"/>
      </w:tblGrid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206"/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ЕРДР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07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преступлений небольшой тяжести</w:t>
            </w:r>
          </w:p>
          <w:bookmarkEnd w:id="208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  <w:bookmarkEnd w:id="209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210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3519"/>
        <w:gridCol w:w="2863"/>
        <w:gridCol w:w="374"/>
        <w:gridCol w:w="1369"/>
        <w:gridCol w:w="1520"/>
        <w:gridCol w:w="2018"/>
      </w:tblGrid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  <w:bookmarkEnd w:id="212"/>
        </w:tc>
        <w:tc>
          <w:tcPr>
            <w:tcW w:w="3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 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УПК 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(неустановления лица, совершившего уголовное правонарушение)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(нахождение подозреваемого, обвиняемого вне пределов Республики Казахстан)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9"/>
        <w:gridCol w:w="2400"/>
        <w:gridCol w:w="2165"/>
        <w:gridCol w:w="2008"/>
        <w:gridCol w:w="597"/>
        <w:gridCol w:w="754"/>
        <w:gridCol w:w="438"/>
        <w:gridCol w:w="676"/>
        <w:gridCol w:w="7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  <w:bookmarkEnd w:id="215"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истек срок расследования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(временного психического расстройства или иного тяжелого заболевания подозреваемого, обвиняемого)</w:t>
            </w:r>
          </w:p>
          <w:bookmarkEnd w:id="216"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(выполнения процессуальных действий, связанных с получением правовой помощи)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ст.45 УПК РК (необнаружения безвестно исчезнувшего лица)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7"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форме отчета №1-М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правонарушениях"</w:t>
            </w:r>
          </w:p>
        </w:tc>
      </w:tr>
    </w:tbl>
    <w:bookmarkStart w:name="z44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зарегистрированных преступлениях средней тяжести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558"/>
        <w:gridCol w:w="2111"/>
        <w:gridCol w:w="1490"/>
        <w:gridCol w:w="558"/>
        <w:gridCol w:w="558"/>
        <w:gridCol w:w="1956"/>
        <w:gridCol w:w="2111"/>
        <w:gridCol w:w="559"/>
        <w:gridCol w:w="559"/>
        <w:gridCol w:w="559"/>
      </w:tblGrid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219"/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ЕРДР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20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преступлений средней тяжести</w:t>
            </w:r>
          </w:p>
          <w:bookmarkEnd w:id="221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  <w:bookmarkEnd w:id="222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223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3527"/>
        <w:gridCol w:w="2860"/>
        <w:gridCol w:w="374"/>
        <w:gridCol w:w="1394"/>
        <w:gridCol w:w="1495"/>
        <w:gridCol w:w="2002"/>
      </w:tblGrid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  <w:bookmarkEnd w:id="224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УПК 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(неустановления лица, совершившего уголовное правонарушение)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(нахождение подозреваемого, обвиняемого вне пределов Республики Казахстан)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5"/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8"/>
        <w:gridCol w:w="2448"/>
        <w:gridCol w:w="2047"/>
        <w:gridCol w:w="2047"/>
        <w:gridCol w:w="608"/>
        <w:gridCol w:w="769"/>
        <w:gridCol w:w="447"/>
        <w:gridCol w:w="689"/>
        <w:gridCol w:w="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  <w:bookmarkEnd w:id="227"/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истек срок расследования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(временного психического расстройства или иного тяжелого заболевания подозреваемого, обвиняемого)</w:t>
            </w:r>
          </w:p>
          <w:bookmarkEnd w:id="228"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(выполнения процессуальных действий, связанных с получением правовой помощи)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9"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