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831f" w14:textId="9168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выявлению монопольно высокой (низкой)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мая 2018 года № 173. Зарегистрирован в Министерстве юстиции Республики Казахстан 23 мая 2018 года № 16916.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монопольно высокой (низкой) цены.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ноября 2016 года № 486 "Об утверждении Методики по выявлению монопольно высокой цены" (зарегистрированный в Реестре государственной регистрации нормативных правовых актов за № 14552, опубликованный 12 января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302 "Об утверждении Методики по выявлению монопольно низкой цены" (зарегистрированный в Реестре государственной регистрации нормативных правовых за № 10719, опубликованный 29 апреля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173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выявлению монопольно высокой (низкой) цены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разработана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применяется антимонопольным органом, а также его территориальными подразделениями при выявлении монопольно высокой (низкой) цены, установленной субъектом рынка, занимающим доминирующее или монопольное положение на товарном рынке (далее – Субъект).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защите и развитию конкуренции РК от 28.03.2022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понятия, определенные Кодексом и законами Республики Казахстан, а также понятия, означающие следующее:</w:t>
      </w:r>
    </w:p>
    <w:bookmarkEnd w:id="15"/>
    <w:bookmarkStart w:name="z1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сопоставимый товарный рынок – другой товарный рынок, сопоставимый по объему продаваемого товара, составу покупателей или продавцов (поставщиков) товара, определяемому исходя из целей приобретения или продажи товара, и условиям доступа на товарный рынок;</w:t>
      </w:r>
    </w:p>
    <w:bookmarkEnd w:id="16"/>
    <w:bookmarkStart w:name="z1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 – товар, работа, услуга, являющиеся объектом гражданского оборота;</w:t>
      </w:r>
    </w:p>
    <w:bookmarkEnd w:id="17"/>
    <w:bookmarkStart w:name="z1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антимонопольного органа – территориальное подразделение антимонопольного органа, осуществляющего руководство в сфере защиты конкуренции и ограничения монополистической деятельности.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под монопольно высокой ценой товара понимается цена, установленная субъектом рынка, занимающим доминирующее или монопольное положение,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соответствующем или сопоставимом товарном рынке, в том числе установленная: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путем повышения ранее установленной цены товара, если при этом выполняются в совокупности следующие условия: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необходимые для производства и реализации товара, остались неизменными или их изменение несоразмерно изменению цены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продавцов или покупателей товара остался неизменным либо изменение состава продавцов или покупателей товара является незначительным;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таможенно-тарифное, тарифное и нетарифное регулирование, остались неизменными или их изменение несоразмерно изменению цены товара;</w:t>
      </w:r>
    </w:p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путем неснижения ранее установленной цены товара, если при этом выполняются в совокупности следующие условия: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необходимые для производства и реализации товара, существенно снизились;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продавцов или покупателей товара обусловливает возможность изменения цены товара в сторону уменьшения;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таможенно-тарифное, тарифное и нетарифное регулирование, обеспечивают возможность изменения цены товара в сторону уменьшения.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признается монопольно высокой цена товара, установленная субъекту рынка в соответствии с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Председателя Агентства по защите и развитию конкуренции РК от 28.03.2022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монопольно низкой ценой товара понимается цена, установленная субъектом рынка, занимающим доминирующее или монопольное положение, если: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эта цена ниже цены, которую на этом же товарном рынке устанавливает субъект рынка, не входящий в одну группу лиц с субъектом рынка, занимающим доминирующее положение;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 цена ниже суммы фактических расходов на производство и реализацию такого товара.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товара не признается монопольно низкой, если она не соответствует хотя бы одному из указанных в настоящем пункте критериев. Не признается монопольно низкой цена товара, установленная субъекту рынка в соответствии с законами Республики Казахстан.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Выявление монопольно высокой (низкой) цены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выявления доминирующего или монопольного положения субъекта рынка антимонопольный орган или территориальное подразделение антимонопольного органа до проведения расследования проводит анализ состояния конкуренции на товарном рынке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Антимонопольный орган или территориальное подразделение антимонопольного органа с целью выявления данных, указывающих на наличие признаков нарушений,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выразившихся в установлении субъектом рынка, занимающим доминирующее или монопольное положение, монопольно высокой цены на товар, проводит анализ динамики цен и объемов производства (реализации) товара на товарном рынке, в том числе на предмет: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Субъектом цены на товар, по которому положение Субъекта признано доминирующим, превышающей цены на такой же товар других субъектов рынка на соответствующем или сопоставимом товарном рынке;</w:t>
      </w:r>
    </w:p>
    <w:bookmarkEnd w:id="29"/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превышения темпов роста цен на товар, по которому положение Субъекта признано доминирующим, по сравнению с соответствующими темпами роста цен на соответствующем или сопоставимом товарном рынке;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цен на товар, по которому положение Субъекта признано доминирующим, путем снижения физических характеристик (например, вес единицы товара);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необоснованного сокращения объемов производства и (или) поставки или прекращения производства и (или) поставки товаров, на которые имеются спрос или заказы потребителей, при наличии возможности производства или поставки.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Председателя Агентства по защите и развитию конкуренции РК от 28.03.2022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Антимонопольный орган или территориальное подразделение антимонопольного органа с целью выявления данных, указывающих на наличие признаков нарушений,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выразившихся в установлении субъектом рынка, занимающим доминирующее или монопольное положение, монопольно низкой цены на товар, проводит анализ динамики цен и объемов производства (реализации) товара на товарном рынке, в том числе:</w:t>
      </w:r>
    </w:p>
    <w:bookmarkEnd w:id="33"/>
    <w:bookmarkStart w:name="z1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Субъектом цены на товар, по которому положение Субъекта признано доминирующим, ниже цены на такой же товар других субъектов рынка на соответствующем или сопоставимом товарном рынке;</w:t>
      </w:r>
    </w:p>
    <w:bookmarkEnd w:id="34"/>
    <w:bookmarkStart w:name="z1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темпов снижения цен на товар, по которому положение Субъекта признано доминирующим, по сравнению с соответствующими темпами снижения цен на соответствующем или сопоставимом товарном рынке.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наличия данных, указывающих на наличие в действиях (бездействии) субъекта рынка признаков нарушений,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выразившихся в установлении субъектом рынка, занимающим доминирующее или монопольное положение, монопольно высокой (низкой) цены на товар, антимонопольный орган и (или) территориальное подразделение антимонопольного органа издает приказ о проведении расследования. При проведении расследования устанавливается наличие фактов, подтверждающих действия Субъекта по установлению монопольно высокой (низкой) цены.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выявления монопольно высокой цены антимонопольный орган сравнивает цену, установленную субъектом рынка, занимающим доминирующее или монопольное положение, с ценой товара на этом же товарном рынке.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сравнить 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определить цену, сложившуюся в условиях конкуренции на сопоставимом товарном рынке, либо сопоставимый товарный рынок, в том числе за пределами Республики Казахстан, проводится анализ расходов и прибыли субъекта рынка и определяется обоснованная цена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сопоставимого товарного рынка осуществляется по критериям, предусмотренным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выявления монопольно низкой цены антимонопольный орган анализирует уровень цен на товар, которые на соответствующем товарном рынке, устанавливают субъекты рынка, не входящие с Субъектом в одну группу лиц. При анализе цен учитываются качественные параметры товара.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цена, установленная Субъектом, выше цен, которые на этом же товарном рынке устанавливают субъекты рынка, не входящие с Субъектом в одну группу лиц, то цена Субъекта не является монопольно низкой.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цена, установленная Субъектом, ниже цен, которые на этом товарном рынке устанавливают субъекты рынка, не входящие с Субъектом в одну группу лиц, антимонопольный орган проводит анализ фактических расходов Субъекта на производство и реализацию такого товара и выясняет обстоятельства установления Субъектом низкой цены на товар, по которому положение Субъекта признано доминирующим.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принятия решения при определении монопольно высокой цены антимонопольным органом, применяется анализ: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 субъекта;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динамики производственной и полной себестоимости товара, а также динамики цен на товар (в том числе сопоставление темпов роста (снижения) производственной и полной себестоимости с темпами роста (снижения) цены на товар);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динамики объемов производства (реализации) товара, с учетом производственных мощностей;</w:t>
      </w:r>
    </w:p>
    <w:bookmarkEnd w:id="42"/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договоров, в результате которых прямо либо косвенно складывается цена на товар;</w:t>
      </w:r>
    </w:p>
    <w:bookmarkEnd w:id="43"/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динамики разных видов цен (к примеру, средневзвешенных, для разных групп покупателей);</w:t>
      </w:r>
    </w:p>
    <w:bookmarkEnd w:id="44"/>
    <w:bookmarkStart w:name="z1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периода и производственной себестоимости, в том числе сопоставление темпов роста (снижения) заработной платы административного персонала с темпами роста (снижения) заработной платы производственного персонала;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прибыли, полученной субъектом от товара, по которому положение субъекта признано доминирующим;</w:t>
      </w:r>
    </w:p>
    <w:bookmarkEnd w:id="46"/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инвестиционной программы субъекта;</w:t>
      </w:r>
    </w:p>
    <w:bookmarkEnd w:id="47"/>
    <w:bookmarkStart w:name="z1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обязательств перед кредиторами и финансовыми организациями.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при определении монопольно низкой цены антимонопольным органом применяется анализ подпунктов 1), 2), 3), 4), 5), 6)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монопольно высокой цены определяются необходимые расходы и прибыль, связанные с производством (реализацией) товара, с учетом:</w:t>
      </w:r>
    </w:p>
    <w:bookmarkEnd w:id="49"/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материальных расходов, входящих в себестоимость, которые определяются исходя из цен, предусмотренных в подтверждающих документах (договоры, счета-фактуры)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товара и их годовых норм;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расходов по оплате труда персонала, включая выплаты доплат и надбавок за условия труда, предусмотренные системой оплаты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Трудовой кодекс);</w:t>
      </w:r>
    </w:p>
    <w:bookmarkEnd w:id="51"/>
    <w:bookmarkStart w:name="z1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амортизационных отчислений, определяемых с использованием метода, предусмотренного учетной политикой субъекта;</w:t>
      </w:r>
    </w:p>
    <w:bookmarkEnd w:id="52"/>
    <w:bookmarkStart w:name="z1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расходов на выплату вознаграждения за заемные средства;</w:t>
      </w:r>
    </w:p>
    <w:bookmarkEnd w:id="53"/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других расходов, непосредственно относящихся к производству (реализации) товара субъекта;</w:t>
      </w:r>
    </w:p>
    <w:bookmarkEnd w:id="54"/>
    <w:bookmarkStart w:name="z1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необходимого уровня прибыли, обеспечивающего эффективное функционирование и развитие предприятия.</w:t>
      </w:r>
    </w:p>
    <w:bookmarkEnd w:id="55"/>
    <w:bookmarkStart w:name="z1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необходимых затрат и прибыли Субъекта на единицу товара в случае необходимости применяется метод сравнительного анализа аналогичных затрат и прибыли других субъектов рынка на соответствующем или сопоставимом товарном рынке.</w:t>
      </w:r>
    </w:p>
    <w:bookmarkEnd w:id="56"/>
    <w:bookmarkStart w:name="z1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монопольно низкой цены определяются фактические расходы, связанные с производством (реализацией) товара, с учетом подпунктов 1), 2), 3), 4), 5) настоящего пункта.</w:t>
      </w:r>
    </w:p>
    <w:bookmarkEnd w:id="57"/>
    <w:bookmarkStart w:name="z1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Субъектом производится (реализуется) несколько видов товаров, необходимые расходы и прибыль, связанные с производством (реализацией) товара, определяются в соответствии с раздельным учетом расходов и прибыли по каждому виду товара.</w:t>
      </w:r>
    </w:p>
    <w:bookmarkEnd w:id="58"/>
    <w:bookmarkStart w:name="z1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Субъекта раздельного учета расходов и прибыли, необходимые расходы, не относящиеся напрямую к производству и реализации анализируемого вида товара, определяются пропорционально доходу по каждому виду товара.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по защите и развитию конкуренции РК от 28.03.2022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Прибыль определяется как разница между доходом от производства (реализации) товара и обоснованными расходами, необходимыми для производства и реализации товара, и фактически уплаченными налогами.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уровень прибыли, требуемый для развития субъекта, отражает особенности производимого (реализуемого) товара, специфику товарного рынка и условия функционирования субъекта, а также учитывает: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создание новых активов, расширение, обновление, реконструкция и техническое перевооружение существующих активов;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рисков (сезонный характер производства или потребления, высокая зависимость от климатических факторов);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предусмотренные в коллективных договорах, Генеральном, отраслевом и региональном соглашениях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 договорах приватизации и концессии, лицензионных соглашениях, инвестиционных договорах и иных соглашениях с государственными органами Республики Казахстан, в том числе по социальной ответственности;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выплаты, предусмотренные законодательными актами Республики Казахстан, кроме штрафных санкций за нарушение законодательства Республики Казахстан.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монопольно высокой цены, в случае необходимости, для дополнительного обоснования сопоставляются темпы роста цен, себестоимости (отдельных статей затрат) и уровня рентабельности товара, по которому положение Субъекта признано доминирующим, с другими субъектами рынка.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темпы роста цен, себестоимости, прибыли и рентабельности товара, по которому положение Субъекта признано доминирующим, существенно превышают темпы роста этих показателей у других субъектов рынка, это дополнительно подтверждает возможное злоупотребление доминирующим положением в части установления монопольно высоких цен.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анализе обстоятельств установления Субъектом низкой цены на производимый (реализуемый) товар учитываются следующие обстоятельства, при которых действия Субъекта не признаются злоупотреблением доминирующим или монопольным положением, выразившемся в установлении монопольно низкой цены: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скоропортящихся товаров;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возможности хранения товара;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сезонность производства (реализации) товара;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уценки товара из-за дефекта или порчи;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рекламных и благотворительных акций, не приводящие к ограничению конкуренции;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распродажи в связи прекращением производства (реализации) данного товара Субъектом;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общим снижением цен на рынке, вызванными внешними факторами.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Антимонопольный орган или территориальное подразделение антимонопольного органа признает монопольно высокой ценой товара цену, которая установлена в соответствии с пунктом 3 настоящей Методики.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Антимонопольный орган или территориальное подразделение антимонопольного органа признает монопольно низкой ценой товара цену, которая устанавливается субъектом рынка, занимающим доминирующее или монопольное положение, путем:</w:t>
      </w:r>
    </w:p>
    <w:bookmarkEnd w:id="78"/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снижения ранее установленной цены товара, при котором выполняются следующие условия: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необходимые для производства и реализации товара, остались неизменными или их изменение не соответствует изменению цены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продавцов или покупателей товара остался неизменным либо изменение состава продавцов или покупателей товара является незначительным;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 регулирование, остались неизменными или их изменение несоразмерно изменению цены товара.</w:t>
      </w:r>
    </w:p>
    <w:bookmarkStart w:name="z1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или неповышения ранее установленной цены товара, если при этом выполняются следующие условия: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необходимые для производства и реализации товара, существенно возросли;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продавцов или покупателей товара обусловливает возможность изменения цены товара в сторону увеличения;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 регулирование, обеспечивают возможность изменения цены товара в сторону увеличения.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у субъекта рынка, занимающего доминирующее или монопольное положение на рассматриваемом товарном рынке, учета расходов по статьям затрат и прибыли в разрезе анализируемых товаров, антимонопольный орган или его территориальное подразделение, обоснованной ценой признает максимальную (минимальную) цену, которую на этом же товарном рынке либо на сопоставимом товарном рынке в условиях конкуренции устанавливает субъект рынка, не входящий в одну группу лиц с субъектом рынка, занимающим доминирующее положение, которая сформировалась в условиях конкуренции.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расследования должностное лицо (должностные лица) антимонопольного органа или территориального подразделения антимонопольного органа, уполномоченное на проведение расследования, готовит (готовят) заключение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установления монопольно высокой (низкой) цены, антимонопольным органом определяется монопольный доход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Председателя Агентства по защите и развитию конкуренции РК от 19.11.2020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