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9b2db" w14:textId="3e9b2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20 сентября 2017 года № 707 "Об утверждении Методики оценки деятельности административных государственных служащих корпуса "Б" Министерства здравоохранения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10 мая 2018 года № 242. Зарегистрирован в Министерстве юстиции Республики Казахстан 24 мая 2018 года № 16926. Утратил силу приказом и.о. Министра здравоохранения Республики Казахстан от 2 мая 2023 года № 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02.05.2023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сентября 2017 года № 707 "Об утверждении Методики оценки деятельности административных государственных служащих корпуса "Б" Министерства здравоохранения Республики Казахстан" (зарегистрирован в Реестре государственной регистрации нормативных правовых актов под № 15822, опубликован 17 октября 2017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Министерства здравоохранения Республики Казахстан, утвержденную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персоналом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здравоохранения Республики Казахстан Токежанова Б.Т.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2018 года № 242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2017 года № 707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Министерства здравоохранения Республики Казахстан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Министерства здравоохранения Республики Казахстан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(далее – служащие корпуса "Б") Министерства здравоохранения Республики Казахстан (далее – Министерство), Комитета охраны общественного здоровья и Комитета фармации (далее – Комитеты).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Министерства,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30"/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1 к настоящей Методике.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Министерства, индивидуальный план работы утверждается данным должностным лицом.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Министерства.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44"/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проведения оценки непосредственный руководитель служащего корпуса "Б" заполняет лист оценки по КЦИ по форме, согласно приложению 2 к настоящей Методике и подписывает его.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Министерства, оценочный лист вносится на его рассмотрение.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2"/>
    <w:bookmarkStart w:name="z7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Оценка компетенций осуществляется непосредственным руководителем, по итогам которой заполняется оценочный лист по форме, согласно приложению 3 к настоящей Методике.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приложению 4 к настоящей Методике. Количество поведенческих индикаторов по одной компетенции составляет не более десяти.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9"/>
    <w:bookmarkStart w:name="z7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5 к настоящей Методике.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Результаты оценки утверждаются уполномоченным лицом и фиксируются в соответствующем протоколе по форме, согласно приложению 5 к настоящей Методике.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 составляется акт в произвольной форме, который подписывается службой управления персоналом и двумя другими служащими Министерства (Комитетов).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службой управления персоналом результаты оценки служащему корпуса "Б" направляются посредством интернет-портала государственных органов.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Министерству (Комитетам) отменить решение Комиссии и пересмотреть результаты оценки служащего корпуса "Б";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bookmarkStart w:name="z101" w:id="93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Индивидуальный план работы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(период, на который составляется индивидуальный план)</w:t>
      </w:r>
    </w:p>
    <w:p>
      <w:pPr>
        <w:spacing w:after="0"/>
        <w:ind w:left="0"/>
        <w:jc w:val="both"/>
      </w:pPr>
      <w:bookmarkStart w:name="z102" w:id="94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служащего:_______________________________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bookmarkStart w:name="z108" w:id="99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Лист оценки по КЦИ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1" w:id="102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14" w:id="104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Лист оценки по компетенциям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7" w:id="117"/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входят вопросы оказания государственных услуг, не оцениваются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"Ориентация на потребителя услуг" и "Информирование потребителей услуг".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30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компетенций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 административных государственных должностей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Поведенческие индикаторы эффективного поведения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Поведенческие индикаторы неэффективного поведения
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способен сформулировать конкретные задачи и поручения, исходя из стратегических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(заместитель директора департамента);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 (руководитель отдела);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C-R-3;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Не контролирует деятельность работников в выполнении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C-2; *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Расставляет задания по приоритетности в порядке важности;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Выполняет задания бессистемно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 пределах компетенции не ориентирует работников на выстраивание эффективного взаимодействия с госорганами и организациями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Использует потенциал отдельных работников для достижения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(заместитель директора департамента);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 (руководитель отдела);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C-R-3;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Устанавливает доверительные отношения в коллективе;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Создает отношения взаимного недоверия среди работников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Не вносит предложения по организации эффективной работы подразделения и с обществом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C-2; *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вклад в работу коллектива и при необходимости обращается за разъяснениями к более опытным коллегам;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Демонстрирует замкнутую позицию в работе, не обращаясь за помощью к более опытным коллегам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способен четко распределить обязанности в подразделении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информирует о возможных рисках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 принятии решений не предлагает альтернативных вариантов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непоследовательные и неэффективные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(заместитель директора департамента);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 (руководитель отдела);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Правильно распределяет поручения при организации деятельности подразделения;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умеет распределять поручения при организации деятельности подразделения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Не анализирует и не прогнозирует возможные риски, или не учитывает данные из различных источников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C-2; *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Умеет находить необходимую информацию;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умеет находить необходимую информацию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Ставит конкретные задачи, исходя из стратегических целей и приоритетов;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Обеспечивает доступность оказываемых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Ставит неясные задачи без учета стратегических целей и приоритетов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Имеет поверхностное представление об инструментах оказания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обеспечивает доступность оказываемых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(заместитель директора департамента);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 (руководитель отдела);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Организует работу по оказанию качественных услуг и решает, возникающие вопросы;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неспособность к организации работы по оказанию качественных услуг и решению возникающих вопросов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Не создает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C-2; *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Оказывает услуги вежливо и доброжелательно;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грубое и пренебрежительное отношение к получателю услуг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разъясняет коллективу необходимость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(заместитель директора департамента);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 (руководитель отдела);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Ориентирует подчиненных доступно информировать получателей услуг;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работает с подчиненными по информированию получателей услугах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C-2; *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Использует эффективные способы информирования получателей услуг;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Применяет неэффективные способы информирования получателей услуг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Не доводит информацию до потребителя, как в устной, так и в письменной форме, либо делает это неясно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Разрабатывает эффективные меры для своевременного реагирования на изменения;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доводит до коллектива новые приоритеты или доводит их несвоевременно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разрабатывает или разрабатывает неэффективные меры для своевременного реагирования на изменения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(заместитель директора департамента);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 (руководитель отдела);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Рассматривает и вносит руководству предложения по использованию новых подходов в работе;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рассматривает и не вносит предложения по использованию новых подходов в работе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C-2; *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предложения по улучшению работы;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Придерживается существующих процедур и методов работы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Не изучает новые подходы и способы их внедрения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Теряет самоконтроль в изменившихся условиях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Демонстрирует на личном примере стремление к саморазвитию.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выявляет перспективных работников и не инициирует их продвижение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принимает или принимает несистемные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передает коллегам накопленный опыт и знания, а также безразличен к уровню их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(заместитель директора департамента);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 (руководитель отдела);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Предлагает мероприятия по повышению уровня компетенций подчиненных;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Демонстрирует незаинтересованность в развитии подчиненных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C-2; *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интерес к новым знаниям и технологиям;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отсутствие интереса к новым знаниям и технологиям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Признает достижения других, воздерживается от обсуждения личных и профессиональных качеств коллег, порочащих их честь и достоинство;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обеспечивает соблюдение этических норм и стандартов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Считает приверженность ценностям госслужбы личным делом каждого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принимает мер к нарушениям этических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Ведет себя неэтично, проявляя субъективизм, корысть, а также неуважение к чести и достоинству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(заместитель директора департамента);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 (руководитель отдела);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Контролирует соблюдение принятых стандартов и норм, запретов и ограничений;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в коллективе не соблюдение принятых стандартов и норм, запретов и ограничений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C-2; *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Следует установленным этическим нормам и стандартам;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Демонстрирует поведение, противоречащее этическим нормам и стандартам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(заместитель директора департамента);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 (руководитель отдела);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C-2; *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(заместитель директора департамента);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 (руководитель отдела);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C-2; *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(заместитель директора департамента);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 (руководитель отдела);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C-2; *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bookmarkStart w:name="z407" w:id="174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Протокол заседания Комиссии по оценке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  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12" w:id="179"/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Секретарь Комиссии: _____________________________________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Комиссии: __________________________________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Член Комиссии: _________________________________________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