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5cd3" w14:textId="8f05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инвестициям и развитию Республики Казахстан в области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января 2018 года № 23. Зарегистрирован в Министерстве юстиции Республики Казахстан 26 мая 2018 года № 16931. Утратил силу приказом Министра индустрии и инфраструктурного развития Республики Казахстан от 6 июня 2019 года № 371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в области автомобильных дорог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общего пользования международного и республиканского значения" (зарегистрирован в Реестре государственной регистрации нормативных правовых актов за № 12099, опубликован 28 октября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в полосе отвода автомобильных дорог общего пользования международного и республиканского значения,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Паспорт на размещение объекта наружной (визуальной) рекламы либо письменный мотивированный ответ об отказе выдается Национальным оператором в течение пяти рабочих дней, со дня подачи заявления на получение паспорта на размещение объекта наружной (визуальной) рекламы физическими и юридическими лицами.";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Национальный оператор отказывает в выдаче паспорта на размещение объекта наружной (визуальной) рекламы в случае установления недостоверности документов, представленных заявителем данных (сведений), содержащихся в них.";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№ 11327, опубликован 25 июня 2015 года в информационно-правовой системе "Әділет"):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документа на размещение наружной (визуальной) рекламы в полосе отвода автомобильных дорог общего пользования международного и республиканского значения"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либо в Государственную корпорацию, а также при обращении на портал – 5 (пять) рабочих дней.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При этом результат оказания государственной услуги услугодатель предоставляет за день до окончания срока оказания услуги;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15 минут;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минут.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проверяют полноту представленных документов.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паспорт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паспорт) либо письменный мотивированный ответ об отказе в оказании государственной услуги в случае и по основанию, указанному в пункте 10 настоящего стандарта государственной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в электронной форме.";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обращении услугополучателя либо уполномоченного представителя: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по документу, подтверждающему полномочия;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либо в Государственную корпорацию: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эскиза объекта с цветовым решением и размерами или его оригинал;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 личности).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о регистрации (перерегистрации) юридического лица, о регистрации в качестве индивидуального предпринимателя, услугодатель получает через шлюз "электронного правительства".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личном посещении под роспись и по предъявлению документа, удостоверяющего личность, либо уполномоченного представителя: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по документу, подтверждающему полномочия;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запрос, подписанный электронной цифровой подписью (далее – ЭЦП)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эскиза объекта с цветовым решением и размерами.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 – расписка о приеме соответствующих документов.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предусмотренным настоящим пунктом, Государственная корпорация отказывает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заявителем данных (сведений), содержащихся в них.";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строительства подъездных дорог и примыканий к автомобильным дорогам общего пользования"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обеспечить: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февраля 2018 года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марта 2018 года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мамыр 2018 года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қаңтар 2018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529</w:t>
            </w:r>
          </w:p>
        </w:tc>
      </w:tr>
    </w:tbl>
    <w:bookmarkStart w:name="z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документа на размещение наружной (визуальной) рекламы в полосе отвода автомобильных дорог общего пользования международного и республиканского значения"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документа на размещение наружной (визуальной) рекламы в полосе отвода автомобильных дорог общего пользования международного и республиканского значения" (далее – государственная услуга).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областными филиалами акционерного общества "Национальная компания "ҚазАвтоЖол" (далее – услугодатель).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61"/>
    <w:bookmarkStart w:name="z9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 – 5 (пять) рабочих дней.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оказываемой государственной услуги: электронная (полностью автоматизированная) и (или) бумажная. 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паспорт на размещение наружной (визуальной) рекламы в полосе отвода автомобильных дорог общего пользования международного и республиканского значения (далее – паспорт), либо письменный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"электронной" очереди без ускоренного обслуживания, возможно бронирование электронной очереди посредством портала;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либо уполномоченного представителя: 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по документу, подтверждающий полномочия; 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доверенности: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 приложении 1 к настоящему стандарту государственной услуги;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эскиза объекта с цветовым решением и размерами или его оригинал;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 личности).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запрос, подписанный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эскиза объекта с цветовым решением и размерами.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 выдача готовых документов осуществляется на основании расписки о приеме соответствующих документов, при предъявлении удостоверения личности либо его представителя по нотариально заверенной доверенности;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предусмотренным настоящим пунктом, Государственная корпорация отказывает в приеме заявления по форме, согласно приложению 2 к настоящему стандарту.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данных (сведений), содержащихся в них.</w:t>
      </w:r>
    </w:p>
    <w:bookmarkEnd w:id="98"/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услугодателей, Государственной корпорации и (или) его должностных лиц по вопросам оказания государственных услуг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жалоба подается на имя руководителя услугодателя, Государственной корпорации или на имя руководителя Министерства указанному в пункте 14 настоящего стандарта государственной услуги.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Государственной корпорации или услугодателя, а также посредством портала.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09"/>
    <w:bookmarkStart w:name="z13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через Государственные корпорации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Услугополучатели имеющие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www.mid.gov.kz, раздел "Государственные услуги" раздела "Комитет автомобильных дорог";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Телефон Единого контакт-центра по вопросам оказания государственных услуг: 1414, 8 800 080 7777.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филиал АО "НК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полное 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(ИИН)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(БИН), контактный телефон, адрес)</w:t>
            </w:r>
          </w:p>
        </w:tc>
      </w:tr>
    </w:tbl>
    <w:bookmarkStart w:name="z14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паспорт на размещение объекта наружной (визуальной) рекламы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полосе отвода автомобильных дорог общего пользования международного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значения.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 Получатель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(фамилия, имя, отчество (при наличии)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наименование юридического лица либо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лица, подпись)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  <w:r>
              <w:br/>
            </w:r>
          </w:p>
        </w:tc>
      </w:tr>
    </w:tbl>
    <w:bookmarkStart w:name="z15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            об отказе в приеме заявления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___________________________________) отказывает в приеме заявления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____________________________________ ввиду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Вами 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Ф.И.О. (работника Государственная корпорации)             (подпись)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Ф.И.О.                   подпись услугополучателя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529</w:t>
            </w:r>
          </w:p>
        </w:tc>
      </w:tr>
    </w:tbl>
    <w:bookmarkStart w:name="z16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коммуникациями"</w:t>
      </w:r>
    </w:p>
    <w:bookmarkEnd w:id="132"/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коммуникациями" (далее – государственная услуга). 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областными филиалами акционерного общества "Национальная компания "ҚазАвтоЖол" (далее – услугодатель).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139"/>
    <w:bookmarkStart w:name="z17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а также при обращении на портал – 5 (пять) рабочих дней.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оказываемой государственной услуги: электронная (полностью автоматизированная) и (или) бумажная.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техническое условие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 (далее – техническое условие), либо письменный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"электронной" очереди без ускоренного обслуживания, возможно бронирование электронной очереди посредством портала;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либо уполномоченного представителя: 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по документу, подтверждающий полномочия; 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доверенности: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 приложении 1 к настоящему стандарту государственной услуги;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документация;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 личности).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запрос, подписанный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проектной документации.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71"/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 выдача готовых документов осуществляется на основании расписки о приеме соответствующих документов, при предъявлении удостоверения личности либо его представителя по нотариально заверенной доверенности;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предусмотренным настоящим пунктом, Государственная корпорация отказывает в приеме заявления по форме, согласно приложению 2 к настоящему стандарту.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данных (сведений), содержащихся в них.</w:t>
      </w:r>
    </w:p>
    <w:bookmarkEnd w:id="176"/>
    <w:bookmarkStart w:name="z20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услугодателей, Государственной корпорации и (или) его должностных лиц по вопросам оказания государственных услуг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жалоба подается на имя руководителя услугодателя, Государственной корпорации или на имя руководителя Министерства указанному в пункте 14 настоящего стандарта государственной услуги.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Государственной корпорации или услугодателя, а также посредством портала.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7"/>
    <w:bookmarkStart w:name="z21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через Государственные корпорации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Услугополучатели имеющие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www.mid.gov.kz, раздел "Государственные услуги" раздела "Комитет автомобильных дорог";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Телефон Единого контакт-центра по вопросам оказания государственных услуг: 1414, 8 800 080 7777.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4"/>
        <w:gridCol w:w="4652"/>
      </w:tblGrid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каналами, линиями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газопроводами, водопроводами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железными дорогами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инженерными сетями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коммуникациями"</w:t>
            </w:r>
          </w:p>
        </w:tc>
      </w:tr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филиал АО "НК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(далее – Ф.И.О)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 личность физического 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номер), контактный телефон, адрес)</w:t>
            </w:r>
            <w:r>
              <w:br/>
            </w:r>
          </w:p>
        </w:tc>
      </w:tr>
    </w:tbl>
    <w:bookmarkStart w:name="z22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95"/>
    <w:bookmarkStart w:name="z2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техническое условие на пересечение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международного и республиканского значения каналами, линиями связи и электропередачи,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нефтепроводами, газопроводами, водопроводами и железными дорогами и другими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инженерными сетями и коммуникациями.</w:t>
      </w:r>
    </w:p>
    <w:bookmarkEnd w:id="196"/>
    <w:bookmarkStart w:name="z2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 (наименование) автомобильной дороги ____________</w:t>
      </w:r>
    </w:p>
    <w:bookmarkEnd w:id="197"/>
    <w:bookmarkStart w:name="z2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_____км______+ метр, справа/слева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обязуюсь обеспечить финансирование работ по восстановлению дороги и дорожных сооружений.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работы предполагаются в границах населенных пунктов:</w:t>
      </w:r>
    </w:p>
    <w:bookmarkEnd w:id="200"/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Документ-разрешение от местных исполнительных органов 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_______ выданный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(наименование органа, выдавшего 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_______________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(Ф.И.О. физического лица или 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лица либо уполномоченного лица, подпись)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 "___"____год (подпись).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каналами, линиями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газопроводами, водопроводами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железными дорогами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инженерными сетями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  <w:r>
              <w:br/>
            </w:r>
          </w:p>
        </w:tc>
      </w:tr>
    </w:tbl>
    <w:bookmarkStart w:name="z23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заявления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___________________________________) отказывает в приеме заявления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____________________________________ ввиду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Вами 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1)__________________________________________________________;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2)__________________________________________________________;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  Ф.И.О. (работника Государственная корпорации) (подпись)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Ф.И.О.                   подпись услугополучателя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529</w:t>
            </w:r>
          </w:p>
        </w:tc>
      </w:tr>
    </w:tbl>
    <w:bookmarkStart w:name="z25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строительства подъездных дорог и примыканий к автомобильным дорогам общего пользования"</w:t>
      </w:r>
    </w:p>
    <w:bookmarkEnd w:id="217"/>
    <w:bookmarkStart w:name="z25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строительство подъездных дорог и примыканий к автомобильным дорогам общего пользования" (далее – государственная услуга).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областными филиалами акционерного общества "Национальная компания "ҚазАвтоЖол" (далее – услугодатель).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224"/>
    <w:bookmarkStart w:name="z25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а также при обращении на портал – 5 (пять) рабочих дней.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Государственной корпорацией – 15 (пятнадцать) минут.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оказываемой государственной услуги: электронная (полностью автоматизированная) и (или) бумажная. 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техническое условие на строительство подъездных дорог и примыканий к автомобильным дорогам общего пользования (далее – техническое условие), либо письменный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распечатывается.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37"/>
    <w:bookmarkStart w:name="z2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38"/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</w:r>
    </w:p>
    <w:bookmarkEnd w:id="239"/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"электронной" очереди без ускоренного обслуживания, возможно бронирование электронной очереди посредством портала;</w:t>
      </w:r>
    </w:p>
    <w:bookmarkEnd w:id="240"/>
    <w:bookmarkStart w:name="z2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либо уполномоченного представителя: 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по документу, подтверждающий полномочия; 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доверенности: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 приложении 1 к настоящему стандарту государственной услуги;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проектная документация; 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 личности).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услугополучателя – документ в электронном виде;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проектной документации. </w:t>
      </w:r>
    </w:p>
    <w:bookmarkEnd w:id="255"/>
    <w:bookmarkStart w:name="z2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256"/>
    <w:bookmarkStart w:name="z29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 выдача готовых документов осуществляется на основании расписки о приеме соответствующих документов, при предъявлении удостоверения личности либо его представителя по нотариально заверенной доверенности;</w:t>
      </w:r>
    </w:p>
    <w:bookmarkEnd w:id="257"/>
    <w:bookmarkStart w:name="z29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58"/>
    <w:bookmarkStart w:name="z29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59"/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предусмотренным настоящим пунктом, Государственная корпорация отказывает в приеме заявления по форме, согласно приложению 2 к настоящему стандарту.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данных (сведений), содержащихся в них.</w:t>
      </w:r>
    </w:p>
    <w:bookmarkEnd w:id="261"/>
    <w:bookmarkStart w:name="z29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услугодателей, Государственной корпорации и (или) его должностных лиц по вопросам оказания государственных услуг</w:t>
      </w:r>
    </w:p>
    <w:bookmarkEnd w:id="262"/>
    <w:bookmarkStart w:name="z29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жалоба подается на имя руководителя услугодателя, Государственной корпорации или на имя руководителя Министерства указанному в пункте 14 настоящего стандарта государственной услуги.</w:t>
      </w:r>
    </w:p>
    <w:bookmarkEnd w:id="263"/>
    <w:bookmarkStart w:name="z29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Государственной корпорации или услугодателя, а также посредством портала.</w:t>
      </w:r>
    </w:p>
    <w:bookmarkEnd w:id="264"/>
    <w:bookmarkStart w:name="z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265"/>
    <w:bookmarkStart w:name="z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266"/>
    <w:bookmarkStart w:name="z30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267"/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72"/>
    <w:bookmarkStart w:name="z30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через Государственные корпорации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Услугополучатели имеющие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www.mid.gov.kz, раздел "Государственные услуги" раздела "Комитет автомобильных дорог";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Телефон Единого контакт-центра по вопросам оказания государственных услуг: 1414, 8 800 080 7777.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примыканий к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 общего 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филиал АО "НК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 (далее-Ф.И.О.)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(Индивидуальный идентификационный номер)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 идентификационный номер), контактный телефон, адрес)</w:t>
            </w:r>
            <w:r>
              <w:br/>
            </w:r>
          </w:p>
        </w:tc>
      </w:tr>
    </w:tbl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техническое условие на строительство подъездных дорог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примыканий к автомобильным дорогам общего пользования.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 (наименование) автомобильной дороги _______________________,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производства работ __________________________________________,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_________________________________________________________.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(Ф.И.О. физического лица или 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лица либо уполномоченного лица, подпись)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 "___"____год (подпись).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примыканий к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 общего 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  <w:r>
              <w:br/>
            </w:r>
          </w:p>
        </w:tc>
      </w:tr>
    </w:tbl>
    <w:bookmarkStart w:name="z32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 об отказе в приеме заявления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___________________________________) отказывает в приеме заявления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____________________________________ ввиду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Вами 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(работника Государственная корпорации) (подпись)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Ф.И.О.                   подпись услугополучателя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2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