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c6f5" w14:textId="d8ec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квалификационного экзамена для подтверждения квалификаций кандидатов в оценщики, эксперты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мая 2018 года № 517. Зарегистрирован в Министерстве юстиции Республики Казахстан 28 мая 2018 года № 16934.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13.07.2018.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10 января 2018 года "Об оценочной деятельности в Республике Казахстан"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квалификационного экзамена для подтверждения квалификаций кандидатов в оценщики, эксперты.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26 декабря 2014 года № 382 "Об утверждении Правил проведения квалификационного экзамена лиц, претендующих на право занятия оценочной деятельностью" (зарегистрирован в Реестре государственной регистрации нормативных правовых актов под № 10145, опубликован 30 сентября 2015 года в информационно-правовой системе "Әділет");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юстиции Республики Казахстан от 10 января 2018 года № 54 "О внесении изменений в некоторые приказы Министра юстиции Республики Казахстан" (зарегистрирован в Реестре государственной регистрации нормативных правовых актов под № 16285, опубликован 7 февраля 2018 года в Эталонном контрольном банке нормативных правовых актов Республики Казахстан).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казахском языке, текст на русском языке не изменяется приказом Министра финансов РК от 02.10.2018 </w:t>
      </w:r>
      <w:r>
        <w:rPr>
          <w:rFonts w:ascii="Times New Roman"/>
          <w:b w:val="false"/>
          <w:i w:val="false"/>
          <w:color w:val="000000"/>
          <w:sz w:val="28"/>
        </w:rPr>
        <w:t>№ 872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13 июля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517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квалификационного экзамена для подтверждения квалификаций кандидатов в оценщики, эксперты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квалификационного экзамена для подтверждения квалификаций кандидатов в оценщики, эксперты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10 января 2018 года "Об оценочной деятельности в Республике Казахстан" и определяют порядок и условия проведения квалификационного экзамена для подтверждения квалификаций кандидатов в оценщики, эксперты.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3"/>
    <w:bookmarkStart w:name="z10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экзамен – процедура определения квалификационного уровня лиц, претендующих на получение свидетельств о присвоении квалификаций "оценщик", "эксперт";</w:t>
      </w:r>
    </w:p>
    <w:bookmarkEnd w:id="14"/>
    <w:bookmarkStart w:name="z10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квалификационная комиссия – специализированный орган палаты оценщиков, созданный для проведения квалификационного экзамена для лиц, претендующих на получение свидетельств о присвоении квалификаций "оценщик", "эксперт";</w:t>
      </w:r>
    </w:p>
    <w:bookmarkEnd w:id="15"/>
    <w:bookmarkStart w:name="z10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рабочий орган квалификационной комиссии – орган, созданный палатой оценщиков в целях организации проведения квалификационного экзамена;</w:t>
      </w:r>
    </w:p>
    <w:bookmarkEnd w:id="16"/>
    <w:bookmarkStart w:name="z10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кандидат – лицо, претендующее на получение свидетельства о присвоении квалификации "оценщик" или "эксперт", которое сдает экзамен в квалификационной комиссии;</w:t>
      </w:r>
    </w:p>
    <w:bookmarkEnd w:id="17"/>
    <w:bookmarkStart w:name="z1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тестовые задания – объем заданий, составленный для подтверждения знаний и навыков лиц, претендующих на получение свидетельств о присвоении квалификаций "оценщик" или "эксперт", включающий правовые вопросы, вопросы по теории оценки, модульные задачи по соответствующей специализации и ситуационную задачу, согласованные с уполномоченным органом в области оценочной деятельности.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документов для прохождения квалификационного экзамена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допуска к квалификационному экзамену кандидат представляет в квалификационную комиссию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каждому виду специализации.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направляется почтой либо через интернет-ресурс палаты оценщиков (в случае отсутствия автоматизированного веб-портала сканированная копия), либо нарочно.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заявлению кандидат прилагает следующие документы: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диплома о высшем образовании (для кандидата на получение свидетельства о присвоении квалификации "эксперт" не требуется);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свидетельствующие о прохождении кандидатом обучения или профессиональной переподготовки в соответствии с программой и в объеме часов, утвержденных палатой оценщиков;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свидетельствующие о прохождении стажировки (для кандидата на получение свидетельства о присвоении квалификации "эксперт" не требуется).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6. Заявление и документы кандидата рассматриваются рабочим органом квалификационной комиссии, созданной палатой оценщиков, в течение 15 (пятнадцати) рабочих дней со дня их поступления.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Кандидаты, документы которых соответствуют предъявляемым требованиям, допускаются к прохождению квалификационного экзамена на основании решения палаты оценщиков, которое направляется кандидатам не позднее, чем за 15 (пятнадцать) рабочих дней до даты проведения экзамена.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Списки кандидатов, зарегистрированных для прохождения квалификационного экзамена, размещаются на интернет-ресурсе палаты оценщиков.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непредставлении либо ненадлежащем оформлении документов, предусмотренных пунктом 7 настоящих Правил, решение об отказе в допуске к квалификационному экзамену направляется палатой оценщиков кандидату почтой либо через интернет-ресурс палаты оценщиков (в случае отсутствия автоматизированного веб-портала сканированная копия), либо нарочно не позднее 15 (пятнадцати) рабочих дней со дня поступления заявления.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проведения квалификационного экзамена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Квалификационная комиссия состоит из семи членов и формируется из числа представителей уполномоченного органа в области оценочной деятельности, неправительственных организаций и членов палат оценщиков. При этом, численность представителей палат оценщиков составляет большинство от общей численности состава квалификационной комиссии и одного представителя от уполномоченного органа в области оценочной деятельности.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квалификационной комиссии проводятся по мере необходимости, но не реже одного раза в шесть месяцев.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Кандидаты для подтверждения знаний и навыков в области оценочной деятельности сдают тестовые задания по правовым вопросам, вопросам по теории оценки и модульным задачам по соответствующей специальности, путем прохождения тестирования с использованием компьютерной техники.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после прохождения компьютерного тестирования выполняют решение ситуационной задачи в письменной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13-1. Для согласования тестовых заданий в уполномоченный орган в области оценочной деятельности палатой оценщиков представляются правильные ответы и решения к ним.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Тестовые задания составляются на государственном, русском языках и не подлежат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приказом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13-2. Тестовые задания относятся к сведениям ограниченного распространения.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13-2 в соответствии с приказом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Кандидаты по своему выбору проходят квалификационный экзамен на государственном или русском языках.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Кандидаты сдают квалификационный экзамен: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свидетельства о присвоении квалификации "оценщик":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недвижимого имущества;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движимого имущества;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интеллектуальной собственности, стоимости нематериальных активов, оценка бизнеса и прав участия в бизнесе;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свидетельства о присвоении квалификации "эксперт":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в области оценочной деятельности Республики Казахстан, стандарты оценки утвержденные уполномоченным органом в области оценочной деятельности.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явке на квалификационный экзамен кандидат представляет документ, удостоверяющий личность, в случае отсутствия которого кандидат на квалификационный экзамен не допускается.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Палата оценщиков обеспечивает техническое сопровождение квалификационного экзамена.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Помещение, где проводится квалификационный экзамен оборудуется: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персональным компьютером на каждого кандидата, оснащенным клавиатурой, мышью, монитором, с установленной лицензированной (сертифицированной) специализированной экзаменационной программой, без допуска к информационно-телекоммуникационной сети "Интернет";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менее 1 принтера для распечатывания результатов тестирования.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Тестовые задания для кандидатов, претендующих на получение свидетельства о присвоении квалификации "оценщик", формируются на основе базы заданий отдельно по каждой специализации и состоят из 100 (ста) заданий, включенных в модули: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правовое регулирование и стандарты оценки – каждая специализация по 19 вопросов;</w:t>
      </w:r>
    </w:p>
    <w:bookmarkEnd w:id="50"/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теория оценки недвижимого имущества – по 45 вопросов;</w:t>
      </w:r>
    </w:p>
    <w:bookmarkEnd w:id="51"/>
    <w:bookmarkStart w:name="z11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теория оценки движимого имущества – по 45 вопросов;</w:t>
      </w:r>
    </w:p>
    <w:bookmarkEnd w:id="52"/>
    <w:bookmarkStart w:name="z1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теория оценки интеллектуальной собственности, стоимости нематериальных активов – по 25 вопросов;</w:t>
      </w:r>
    </w:p>
    <w:bookmarkEnd w:id="53"/>
    <w:bookmarkStart w:name="z1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теория оценки бизнеса и прав участия в бизнесе – по 30 вопросов;</w:t>
      </w:r>
    </w:p>
    <w:bookmarkEnd w:id="54"/>
    <w:bookmarkStart w:name="z1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модульные задачи по оценке:</w:t>
      </w:r>
    </w:p>
    <w:bookmarkEnd w:id="55"/>
    <w:bookmarkStart w:name="z12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недвижимого имущества – по 30 задач;</w:t>
      </w:r>
    </w:p>
    <w:bookmarkEnd w:id="56"/>
    <w:bookmarkStart w:name="z1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– по 30 задач;</w:t>
      </w:r>
    </w:p>
    <w:bookmarkEnd w:id="57"/>
    <w:bookmarkStart w:name="z1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интеллектуальной собственности, стоимости нематериальных активов – по 10 задач;</w:t>
      </w:r>
    </w:p>
    <w:bookmarkEnd w:id="58"/>
    <w:bookmarkStart w:name="z1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бизнеса и прав участия в бизнесе – по 10 задач;</w:t>
      </w:r>
    </w:p>
    <w:bookmarkEnd w:id="59"/>
    <w:bookmarkStart w:name="z1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письменная ситуационная задача по каждой специализации отдельно – по 1 задаче;</w:t>
      </w:r>
    </w:p>
    <w:bookmarkEnd w:id="60"/>
    <w:bookmarkStart w:name="z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кодекс этики оценщиков – по 5 вопросов.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приказа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Тестовые задания для кандидатов, претендующих на получение свидетельства о присвоении квалификации "эксперт", формируются на основе базы заданий по каждой специализации и состоят из 50 (пятидесяти) заданий, включенных в модуль:</w:t>
      </w:r>
    </w:p>
    <w:bookmarkEnd w:id="62"/>
    <w:bookmarkStart w:name="z1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правовое регулирование – 14 вопросов;</w:t>
      </w:r>
    </w:p>
    <w:bookmarkEnd w:id="63"/>
    <w:bookmarkStart w:name="z1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стандарты оценки, в том числе международные стандарты оценки – 10 вопросов;</w:t>
      </w:r>
    </w:p>
    <w:bookmarkEnd w:id="64"/>
    <w:bookmarkStart w:name="z1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методология оценки – 10 вопросов;</w:t>
      </w:r>
    </w:p>
    <w:bookmarkEnd w:id="65"/>
    <w:bookmarkStart w:name="z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методология проведения экспертизы отчетов об оценке – 10 вопросов;</w:t>
      </w:r>
    </w:p>
    <w:bookmarkEnd w:id="66"/>
    <w:bookmarkStart w:name="z1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письменная ситуационная задача – 1 задача;</w:t>
      </w:r>
    </w:p>
    <w:bookmarkEnd w:id="67"/>
    <w:bookmarkStart w:name="z13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кодекс этики оценщиков – 5 вопросов.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Время квалификационного экзамена составляет 180 (сто восемьдесят) минут для кандидатов, претендующих на получение свидетельств о присвоении квалификации "оценщик", в том числе 90 (девяносто) минут на письменную ситуационную задачу и 180 (сто восемьдесят) минут для кандидатов, претендующих на получение свидетельств о присвоении квалификации "эксперт", в том числе 120 (сто двадцать) минут на письменную ситуационную задачу.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Перед началом квалификационного экзамена кандидат получает подробный инструктаж.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квалификационного экзамена не допускается разговаривать с другими кандидатами, обмениваться материалами, использовать информацию на бумажных и электронных носителях, пользоваться интернет-ресурсами и средствами мобильной связи.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указанных требований следует отстранение кандидата от прохождения квалификационного экзамена, о чем квалификационной комиссией вносится соответствующая запись в протокол.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Ситуационная задача, выполненная в письменной форме, проверяется при помощи проверочного листа членами квалификационной комиссии.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квалификационного экзамена с использованием компьютерной техники распечатываются в двух экземплярах, один из которых вручается кандидату, второй передается квалификационной комиссии. 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Кандидат считается сдавшим квалификационный экзамен, если результаты проведенного квалификационного экзамена с использованием компьютерной техники составляют не менее 75 (семидесяти пяти) процентов от общего числа предложенных вопросов и решение ситуационной задачи составляет не менее 75 (семидесяти пяти) процентов.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заседании квалификационной комиссии ведется протокол, в котором отражаются: дата, время и место заседания, состав квалификационной комиссии, фамилия, имя, отчество (при его наличии) кандидатов, результаты квалификационного экзамена, которые сохраняются в архиве квалификационной комиссии в течение 5 (пяти) лет. В протоколе фиксируются предупреждения, сделанные кандидатам.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полистно всеми членами квалификационной комиссии.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Кандидаты, сдавшие квалификационный экзамен, получают свидетельства о присвоении квалификации "оценщик" или "эксперт" с указанием номера свидетельства, даты выдачи, фамилии, имени и отчества (при его наличии) с указанием специализации. Порядок выдачи свидетельств о присвоении квалификации "оценщик" или "эксперт" утверждается палатой оценщиков.</w:t>
      </w:r>
    </w:p>
    <w:bookmarkEnd w:id="78"/>
    <w:bookmarkStart w:name="z13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Лица, не сдавшие квалификационный экзамен, допускаются к его повторному прохождению по истечении 3 (трех) месяцев с даты принятия решения квалификационной комиссией.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26-1 в соответствии с приказом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26-2. Прохождение оценщиком квалификационного экзамена для получения свидетельства о присвоении квалификации "эксперт" возможно только по той специализации, по которой оценщик имеет свидетельства о присвоении квалификации "оценщик".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26-2 в соответствии с приказом Первого заместителя Премьер-Министра РК – Министра финансов РК от 26.07.2019 </w:t>
      </w:r>
      <w:r>
        <w:rPr>
          <w:rFonts w:ascii="Times New Roman"/>
          <w:b w:val="false"/>
          <w:i w:val="false"/>
          <w:color w:val="00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Результаты квалификационного экзамена и решения о присвоении квалификации "оценщик" или "эксперт" размещаются на интернет-ресурсе палаты оценщиков на следующий день после утверждения оценки.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рассмотрения обращений на результаты квалификационного экзамена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несогласия с результатами квалификационного экзамена кандидат обращается в квалификационную комиссию в письменной форме с указанием своего обоснованного несогласия с результатом экзамена не позднее 1 (одного) рабочего дня, следующего за днем письменного сообщения о результатах экзамена.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Кандидат, подавший обращение, ознакамливается с экзаменационной работой.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рассмотрения письменных обращений о несогласии с результатом экзамена палата оценщиков формирует апелляционную комиссию, в состав которой входят представитель квалификационной комиссии и два эксперта, имеющих свидетельства о присвоении квалификации "эксперт", и являющихся членами экспертного совета палаты оценщиков. 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Обращение рассматривается апелляционной комиссией в течение 1 (одного) рабочего дня, следующего за днем поступления письменного обращения кандидата.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Кандидат, подавший обращение, ознакамливается с результатами оценки апелляционной комиссии, которые отражаются в протоколе. Повторное обращение на рассмотрение не принимается.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случае удовлетворения обращения, повторно оформляется протокол заседания квалификационной комиссии и результаты первого протокола погашаются надписью "Оценка пересмотрена протоколом апелляционной комиссии №_______от ______ на странице "____" и подписываются всеми присутствующими членами квалификационной комиссии.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несогласия с результатами рассмотрения обращения кандидаты в оценщики или эксперты обжалуют решение комиссии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73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кандидатов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оценщики, эксперты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палаты оценщиков)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 отчество (при его наличии))</w:t>
            </w:r>
            <w:r>
              <w:br/>
            </w:r>
          </w:p>
        </w:tc>
      </w:tr>
    </w:tbl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к сдаче квалификационного экзамена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квалификационного свидетельства "оценщик" по________________________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       (указать специализацию)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"___" ____________ 20 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      "___" 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(подпись, фамилия, имя, отчество (при его наличии) ответственного лица)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872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квалификационного 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квалификаций кандидатов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оценщики, эксперты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палаты оценщиков)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</w:p>
        </w:tc>
      </w:tr>
    </w:tbl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к сдаче квалификационного экзамена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квалификационного свидетельства "эксперт" по___________________________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(указать специализацию)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…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                                                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                                          "___" 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                  "___" 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(подпись, фамилия, имя, отчество (при его наличии) ответственного лица)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