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1658c" w14:textId="2d165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мая 2018 года № 747. Зарегистрирован в Министерстве юстиции Республики Казахстан 28 мая 2018 года № 16939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юстиции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747</w:t>
            </w:r>
            <w:r>
              <w:br/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Министерства юстиции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июля 2011 года № 271 "Об утверждении Инструкции о прохождении стажировки по оценочной деятельности" (зарегистрирован в Реестре государственной регистрации нормативных правовых актов за № 7188).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2013 года № 236 "О внесении изменений и дополнения в приказ исполняющего обязанности Министра юстиции Республики Казахстан от 29 июля 2011 года № 271 "Об утверждении инструкции о прохождении стажировки по оценочной деятельности" (зарегистрирован в Реестре государственной регистрации нормативных правовых актов за № 8589, опубликован 5 декабря 2013 года в газете "Казахстанская правда").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16 января 2015 года № 17 "О некоторых вопросах лицензирования деятельности по оценке имущества (за исключением объектов интеллектуальной собственности, стоимости нематериальных активов) и объектов интеллектуальной собственности, стоимости нематериальных активов) (зарегистрирован в Реестре государственной регистрации нормативных правовых актов за № 10272, опубликован 27 февраля 2015 года в Информационно-правовой системе "Әділет").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