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aa82" w14:textId="4e9a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выявления земельных участков, не используемых в соответствующих целях или используемых с нарушением законодательства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5 мая 2018 года № 194. Зарегистрирован в Министерстве юстиции Республики Казахстан 29 мая 2018 года № 16949.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564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05.03.2024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земельных участков, не используемых в соответствующих целях или используемых с нарушением законодательства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15 декабря 2015 года № 770 "Об утверждении Правил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Казахстан" (зарегистрирован в Реестре государственной регистрации нормативных правовых актов за № 12624, опубликован 18 января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194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выявления земельных участков, не используемых в соответствующих целях или используемых с нарушением законодательства Республики Казахстан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выявления земельных участков, не используемых в соответствующих целях или используемых с нарушением законодательства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и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564 Кодекса Республики Казахстан "О налогах и других обязательных платежах в бюджет" (Налоговый кодекс) и определяют порядок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05.03.2024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14"/>
    <w:bookmarkStart w:name="z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государственных доходов – государственный орган, в пределах своей компетенции осуществляющий обеспечение поступлений налогов и платежей в бюджет, таможенное регулирование в Республике Казахстан, полномочия по предупреждению, выявлению, пресечению и раскрытию административных правонарушений, отнесенных законодательством Республики Казахстан к ведению этого органа, а также выполняющий иные полномочия, предусмотренные законодательством Республики Казахстан;</w:t>
      </w:r>
    </w:p>
    <w:bookmarkEnd w:id="15"/>
    <w:bookmarkStart w:name="z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ведомства центрального уполномоченного органа (далее – территориальное подразделение) – территориальные подразделения по управлению земельными ресурсами областей, городов республиканского значения, столицы ведомства центрального уполномоченного органа, осуществляющие государственный контроль за использованием и охраной земель;</w:t>
      </w:r>
    </w:p>
    <w:bookmarkEnd w:id="16"/>
    <w:bookmarkStart w:name="z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Государственная корпорация "Правительство для граждан", осуществляющая государственную регистрацию по месту нахождения недвижимого имущества.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28.12.2021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выявления земельных участков, предназначенных для строительства объектов и не используемых в соответствующих целях или используемых с нарушением законодательства Республики Казахстан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Выявление земельных участков, предназначенных для строительства объектов и не используемых в соответствующих целях или используемых с нарушением земельного законодательства Республики Казахстан, производится путем: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собственников (землепользователей) земельных участков, предназначенных для строительства объектов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14-1 Земельного кодекса Республики Казахстан (далее – Кодекс) (далее – учет земельных участков);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мониторинга исполнения сроков,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для освоения земельных участков, предназначенных для строительства объектов, использования их в соответствующих целях с соблюдением земельного законодательства Республики Казахстан (далее – мониторинг);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государственного контроля собственников (землепользователей) земельных участков, предоставленных для строительства объектов, на предмет подтверждения фактов использования (неиспользования) таких участков в соответствующих целях или использования с соблюдением (нарушением) земельного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сельского хозяйства РК от 19.05.2023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земельных участков осуществляется уполномоченным органом по земельным отношениям путем сбора земельно-кадастровой и иной информации о земельных участках, предназначенных для строительства объектов.</w:t>
      </w:r>
    </w:p>
    <w:bookmarkEnd w:id="20"/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Источниками информации для мониторинга земель служат результаты систематических наблюдений, наземных съемок, обследований, инвентаризаций, материалы государственного контроля за использованием и охраной земель, архивные данные, данные дистанционного зондирования земель, сведения, полученные из государственных информационных систем и электронных информационных ресурсов, а также другие сведения о качественном состоянии земель.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сельского хозяйства РК от 06.03.2020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Мониторинг осуществляется уполномоченным органом по земельным отношениям по результатам: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инвентаризации земель, проводимой по инициативе местного исполнительного органа;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комплексного обследования земель, проведенного рабочей группой, созданной местным исполнительным органом;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анализа информации из государственного градостроительного кадастра о строящихся (намечаемых к строительству) объектах на выделенных под строительство земельных участках;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мониторинга строящихся (намечаемых к строительству) объектов и комплексов (в том числе с использованием официального интернет-ресурса www.moa.gov.kz);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получения информации из правового кадастра о государственной регистрации прав на недвижимое имущество.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06.03.2020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осуществлении учета земельных участков и мониторинга уполномоченный орган по земельным отношениям направляет соответствующие запросы по земельным участкам, предоставленным для строительства объектов, сроки освоения которых истекли либо истекают до конца соответствующего квартала календарного года, в:</w:t>
      </w:r>
    </w:p>
    <w:bookmarkEnd w:id="28"/>
    <w:bookmarkStart w:name="z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структурное подразделение соответствующего местного исполнительного органа, осуществляющего функции в сфере архитектуры и градостроительства – для получения сведений из государственного градостроительного кадастра о строящихся (намечаемых к строительству) объектах на таких земельных участках;</w:t>
      </w:r>
    </w:p>
    <w:bookmarkEnd w:id="29"/>
    <w:bookmarkStart w:name="z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соответствующего местного исполнительного органа, осуществляющего функции государственного архитектурно-строительного контроля – для получения сведений по уведомлениям о начале производства строительно-монтажных работ (на начало строительства), а также результатам мониторинга строящихся (намечаемых к строительству) объектов и комплексов с указанием срока их строительства на таких земельных участках;</w:t>
      </w:r>
    </w:p>
    <w:bookmarkEnd w:id="30"/>
    <w:bookmarkStart w:name="z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"Правительство для граждан", ведущее государственный земельный кадастр – для получения информации из информационной системы единого государственного кадастра недвижимости по идентификационным характеристикам такого земельного участка (кадастровый номер, целевое назначение, площадь, а также сведения о правоустанавливающих документах на земельный участок);</w:t>
      </w:r>
    </w:p>
    <w:bookmarkEnd w:id="31"/>
    <w:bookmarkStart w:name="z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для получения сведений из правового кадастра по таким земельным участкам (о государственной регистрации прав на недвижимое имущество, обременений).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уточнения и (или) установления необходимой информации и их дополнения для сбора сведений по таким земельным участкам уполномоченный орган по земельным отношениям направляет запрос в другие уполномоченные государственные органы и негосударственные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сельского хозяйства РК от 19.05.2023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итогам мониторинга уполномоченный орган по земельным отношениям не реже, чем один раз в квартал, формирует перечень земельных участков, предназначенных для строительства объектов, по которым необходимо провести проверку по фактам неиспользования их в соответствующих целях или использования с нарушением земельного законодательства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формирования перечня направляет его в территориальное подразделение для назначения проверок.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28.12.2021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Перечня территориальное подразделение осуществляет проверку собственников (землепользователей) в целях выявления земельных участков, предоставленных для строительства объектов и не используемых в соответствующих целях или используемых с нарушением законодательства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подтверждения фактов неиспользования в соответствующих целях или использования с нарушением земельного законодательства Республики Казахстан земельных участков, предоставленных для строительства объектов, собственнику (землепользователю) такого земельного участка вручается письменное предписание об устранении нарушений земельного законодательства Республики Казахстан (далее - предписание)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Заместителя Премьер-Министра Республики Казахстан – Министра сельского хозяйства Республики Казахстан от 26 октября 2018 года № 437 "Об утверждении формы предписания об устранении нарушений требований земельного законодательства Республики Казахстан, протокола об административном правонарушении, постановления по делу об административном правонарушении" (зарегистрирован в Реестре государственной регистрации нормативных правовых актов № 17878).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Предписание подлежит регистрации в журнале регистрации предписаний об устранении нарушений земельного законодательства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сельского хозяйства РК от 28.12.2021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Срок для принятия мер по использованию земельного участка по назначению устанавливается один год, а по устранению нарушений законодательства Республики Казахстан – три месяца с момента выявления факта неиспользования земельного участка по назначению либо нарушения законодательства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Министра сельского хозяйства РК от 06.03.2020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Территориальное подразделение по результатам проведения проверок направляет информацию по земельным участкам, собственникам (землепользователям) которых вручены предписания в: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земельным отношениям – ежеквартально, в срок не позднее пятнадцатого числа месяца, следующего за отчетным кварталом;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государственных доходов по месту нахождения земельных участков, предназначенных для строительства объектов, не используемых в соответствующих целях или используемых с нарушением законодательства Республики Казахстан – ежегодно, в срок не позднее пятнадцатого числа второго месяца, следующего за отчетным годом.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сельского хозяйства РК от 28.12.2021 </w:t>
      </w:r>
      <w:r>
        <w:rPr>
          <w:rFonts w:ascii="Times New Roman"/>
          <w:b w:val="false"/>
          <w:i w:val="false"/>
          <w:color w:val="00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целях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предназначенных для строительства объектов, по которым необходимо провести проверку по фактам неиспользования их в соответствующих целях или использования с нарушением земельного законодательства Республики Казахстан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"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наличии) физического лица (собственника земельного участка)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место нахождения земельного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сроки освоения по правоустанавливающему документу на земельный участок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Наличие/отсутствие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состоянии объекта и комплекса по результатам мониторинга о намечаемых и строящихся объектов и комплексов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Архитектурно-планировочного задания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условий на строительства объекта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строительства объекта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начале производства строительно-монтажных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целях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предписаний об устранении нарушений земельного законодательства Республики Казахстан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предписания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наличии) физического лица, (собственника, земельного участка или землепользователя)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земельного участка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нарушения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