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bc35" w14:textId="976b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юстиции Республики Казахстан от 4 апреля 2016 года № 147 и Министра национальной экономики Республики Казахстан от 28 марта 2016 года № 149 "Об утверждении проверочного листа в области оценочной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3 мая 2018 года № 504 и Министра национальной экономики Республики Казахстан от 11 мая 2018 года № 185. Зарегистрирован в Министерстве юстиции Республики Казахстан 29 мая 2018 года № 16952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4 апреля 2016 года № 147 и Министра национальной экономики Республики Казахстан от 28 марта 2016 года № 149 "Об утверждении проверочного листа в области оценочной деятельности" (зарегистрирован в Реестре государственной регистрации нормативных правовых актов под № 13628, опубликован 29 апреля 2016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вводится в действие с 13 июля 2018 года и подлежит официальному опубликованию.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 финансов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_______________ 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 национальной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экономики 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____________ Т. Сулейменов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правовой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К. Жакипбаев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 мая 2018 год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