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816c" w14:textId="51c8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программы развития переработки сырого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5 мая 2018 года № 165. Зарегистрирован в Министерстве юстиции Республики Казахстан 29 мая 2018 года № 16956.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147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развития переработки сырого газа.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области углеводородов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с изменениями, внесенными приказом Министра энергетики РК от 25.06.2024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развития переработки сырого газа*</w:t>
      </w:r>
    </w:p>
    <w:bookmarkEnd w:id="1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Содержание.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Введение.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Общая часть: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общие сведения о месторождении: краткие сведения о месторождении,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географическое месторасположение, имеющаяся инфраструктура;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основание для разработки: утвержденный недропользователем и получивший положительное заключение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и иными законами Республики Казахстан экспертиз базовый проектный документ или анализ разработки;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запасы нефти и газа (оценочные и разведанные);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физико-химические свойства нефти и газа месторождения;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текущее состояние разработки месторождения;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технологические проектные показатели разработки;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газовый фактор (проектный, фактический и динамика изменения газового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фактора за последние 5 лет);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прогноз добычи нефти и газа в рамках утвержденных проектных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существующая система сбора и подготовки нефти и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динамика изменения переработки/утилизации сырого газа (за последние 5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Обоснование объема сжигания сырого газа: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при испытании объектов скважин (V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в период пробной эксплуатации месторождения (V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при технологически неизбежном сжигании сырого газа (V</w:t>
      </w:r>
      <w:r>
        <w:rPr>
          <w:rFonts w:ascii="Times New Roman"/>
          <w:b w:val="false"/>
          <w:i w:val="false"/>
          <w:color w:val="000000"/>
          <w:vertAlign w:val="sub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при проведении пусконаладочных работ технологического оборудования (V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при эксплуатации технологического оборудования (V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при техническом обслуживании и ремонтных работах технологического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(V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при технологических сбоях, отказах и отклонениях в работе технологического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 (V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Технология переработки/утилизации и перечень объектов использования/утилизации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сырого газа на месторождении.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Баланс газа на месторождении.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Планы по дальнейшему развитию переработки сырого газа.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А - Копии разрешительных документов и отчет об исполнении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переработки сырого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Б – Спецификация, паспорта и план-графики технического обслуживания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ремонтных работ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В - Расчет объемов сжигания сырого газа.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развития переработки сырого газа подлежит утверждению уполномоченным органом в области углеводородов с учетом рекомендаций рабочей группы по вопросам развития переработки сырого газа и должна обновляться каждые три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147 Кодекса Республики Казахстан "О недрах и недропользовании".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