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c57e" w14:textId="131c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государственной экспертизы недр и Положения о государственной комиссии по экспертизе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16 мая 2018 года № 335. Зарегистрирован в Министерстве юстиции Республики Казахстан 29 мая 2018 года № 16964.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проведения государственной экспертизы недр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государственной комиссии по экспертизе недр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335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государственной экспертизы недр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государственной экспертизы недр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27 декабря 2017 года "О недрах и недропользовании" (далее – Кодекс) и определяют порядок проведения государственной экспертизы недр (далее – экспертиза).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Экспертиза запасов подземных вод с эксплуатационными запасами более одной тысячи кубических метров в сутки, а также минеральных, промышленных, теплоэнергетических подземных вод вне зависимости от объема эксплуатационных запасов, а также геологических отчетов о пространстве недр, проводится государственной комиссией по экспертизе недр (далее – Комиссия).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запасов подземных вод с эксплуатационными запасами до одной тысячи кубических метров в сутки проводится подкомиссиями Комиссии, создаваемыми при территориальных подразделениях уполномоченного органа по изучению недр (далее – подкомиссии).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государственной экспертизы недр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Недропользователь представляет на экспертизу окончательный отчет о результатах геологического изучения (далее – отчет) по форме, утверждаемой уполномоченным органом по изучению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Кодекса.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Недропользователь направляет на экспертизу отчет в одном экземпляре на бумажном и электронном носителях, а также авторскую справку, отражающую в кратком виде основное содержание отчета (в произвольной форме, не более 10 листов) на бумажном носителе в одном экземпляре.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Секретарь Комиссии или подкомиссии проверяет полноту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неполном представлении документов, отчет возвращается, о чем недропользователь уведомляется письменно в течение 7 (семи) календарных дней со дня поступления отчета.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Отчет, поступивший на рассмотрение Комиссии или подкомиссии, передается заместителю председателя Комиссии или подкомиссии, который определяет ответственных за проведение экспертизы из числа членов Комиссии или подкомиссии.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проводится в срок до 60 (шестидесяти) календарных дней со дня поступления отчета.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изучения материалов членами Комиссии или подкомиссии в течение 40 (сорока) календарных дней со дня поступления отчета проводится рабочее заседание Комиссии или подкомиссии.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календарных дней после рабочего заседания проводится пленарное заседание Комиссии или подкомиссии.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материалов повышенной сложности либо большого объема, срок проведения экспертизы увеличивается по решению председателя Комиссии, но не более 90 (девяноста) календарных дней.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Рабочее и пленарное заседания Комиссии или подкомиссии проводятся с участием представителей недропользователя, исполнителей отчета и приглашенных специалистов. О дате проведения рабочего и пленарного заседаний уведомляются за 5 (пять) календарных дней письменно в произвольной форме.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материалы, прошедшие экспертизу, ставится штамп, удостоверяющий прохождение экспертизы.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штампе отражаются категории принятых запасов, номер протокола, дата проведения пленарного заседания. Штамп проставляется в тексте отчета на титульном листе и на каждом листе графических приложений, отражающем категоризацию запасов.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Протокол пленарного заседания Комиссии или подкомиссии составляется в течение 16 (шестнадцати) календарных дней со дня проведения заседания.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Протокол пленарного заседания Комиссии в течение 2 (двух) календарных дней после составления направляется в адрес соответствующего территориального подразделения, геологический фонд и недропользователю.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Протоколы пленарных заседаний подкомиссий в течение 2 (двух) календарных дней после составления направляются в геологический фонд и недропользователю.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Положительное заключение Комиссии или подкомиссии является основанием для постановки на государственный учет запасов подземных вод в соответствии с водным законодательством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случае, если по результатам экспертизы на экспертируемые материалы получено отрицательное заключение Комиссии или подкомиссии, недропользователь представляет материалы отчета на повторную экспертизу при условии их доработки с учетом полученных замечаний и рекомендаций, изложенных в протоколе.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335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государственной комиссии по экспертизе недр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государственной комиссии по экспертизе недр (далее - Положение)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 Республики Казахстан от 27 декабря 2017 года "О недрах и недропользовании" и определяет организацию деятельности государственной комиссии по экспертизе недр (далее – Комиссия).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создается при уполномоченном органе по изучению недр, подкомиссии - при территориальных подразделениях уполномоченного органа по изучению недр (далее – подкомиссии). 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и подкомиссии состоят из председателя, его заместителя, секретаря и членов Комиссии и подкомиссий. Комиссия и подкомиссий состоят из нечетного количества членов.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Председателем Комиссии является руководитель ведомства уполномоченного органа по изучению недр. Заместителем председателя Комиссии является заместитель руководителя ведомства уполномоченного органа по изучению недр.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Председателями подкомиссий являются руководители соответствующих территориальных подразделений. Заместителями председателей подкомиссий являются заместители руководителей соответствующих территориальных подразделений.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Секретарем и членами Комиссии и подкомиссий являются квалифицированные работники геологических специальностей уполномоченного органа по изучению недр и его территориальных подразделений.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функции Комиссии и подкомиссий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Основной задачей Комиссии и подкомиссий является проведение государственной экспертизы недр (далее - экспертиза), в ходе которой Комиссия и подкомиссии в рамках компетенции определяют: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достоверность данных о количестве запасов, качестве, составе подземных вод, а также об особенностях недр;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полноту и достоверность гидрогеологических, геологических, горнотехнических, инженерно-геологических, технико-экономических данных для условий добычи подземных вод и использования пространства недр;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балансовую принадлежность эксплуатационных запасов подземных вод по степени их изученности и подготовленности месторождений для дальнейшего использования с учетом природоохранных и других ограничений; степень подготовленности пространства недр для использования;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и качество поисковых, разведочных, опытно-эксплуатационных работ по геологическому изучению и оценке запасов подземных вод;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обоснованность консервации месторождений подземных вод, списания запасов подземных вод или изменения балансовой принадлежности оставшихся запасов.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компетенции Комиссии относится экспертиза запасов подземных вод с эксплуатационными запасами более одной тысячи кубических метров в сутки и минеральных, промышленных, теплоэнергетических подземных вод вне зависимости от объема эксплуатационных запасов, а также геологических отчетов о пространстве недр.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подкомиссий относится экспертиза запасов подземных вод с эксплуатационными запасами до одной тысячи кубических метров в сутки.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и подкомиссии в своей деятельности осуществляют следующие функции в рамках проводимой экспертизы: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выдают заключение государственной экспертизы эксплуатационных запасов подземных вод, которое является основанием для их постановки на государственный учет;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 оценивают количество и качество запасов подземных вод, их значение для экономики, гидрогеологических, горнотехнических условий добычи и использования пространства недр;</w:t>
      </w:r>
    </w:p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выдают заключение государственной экспертизы геологического отчета, прилагаемого к заявлению о выдаче Лицензии на использование пространства недр.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и подкомиссии в ходе проведения экспертизы: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и получают от центральных государственных и местных исполнительных органов, подведомственных уполномоченному органу по изучению недр организаций и учреждений, водопользователей и недропользователей информацию, документы и материалы, необходимые для выполнения возложенной на нее задачи;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по необходимости выездные заседания на экспертируемых объектах;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отклоняют представленные на экспертизу отчеты в случае нарушения недропользователем сроков проведения операций по недропользованию, оговоренных лицензионными условиями, до внесения уполномоченным органом по изучению недр в действующую лицензию соответствующих изменений;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принимают решения по вопросам, входящим в ее функции.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 и подкомиссий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и подкомиссий проводятся по мере поступления материалов на экспертизу.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и подкомиссий подразделяются на рабочее и пленарное.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Рабочие заседания Комиссии проводятся под председательством заместителя председателя Комиссии, а при его отсутствии - ответственным за проведение экспертизы членом Комиссии. Рабочие заседания подкомиссий проводятся под председательством заместителя председателя подкомиссии. Результатом рабочего заседания является проект решения Комиссии или подкомиссии в произвольной форме.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Пленарные заседания Комиссии и подкомиссий проводятся под председательством председателя Комиссии или подкомиссии, или его заместителем. Результатом пленарного заседания является протокол Комиссии или подкомиссии.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Пленарное заседание Комиссии или подкомиссии считается правомочным, если в нем приняли участие не менее половины от общего числа членов Комиссии или подкомиссии. Члены Комиссии или подкомиссии не делегируют свои полномочия по участию в заседании другим лицам.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Члены Комиссии и подкомиссий обладают равными голосами при принятии решения.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 принимаются большинством голосов присутствующих на заседании членов Комиссии и подкомиссий. При равенстве голосов во время принятия решения, голос председательствующего является решающим.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необходимости на заседания Комиссии и подкомиссий приглашаются должностные лица, не являющиеся членами Комиссии и подкомиссий.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Комиссии руководит ее деятельностью и курирует деятельность подкомиссий. В случае отсутствия председателя Комиссии его обязанности исполняет заместитель председателя.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Председатели подкомиссий руководят деятельностью соответствующей подкомиссии при территориальном подразделении.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Секретари Комиссии и подкомиссий организуют прием материалов на экспертизу и их подготовку к пленарным заседаниям Комиссии и подкомиссий.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экспертизы оформляются протоколом, в котором отражаются данные об утверждении запасов подземных вод, о распределении запасов по категориям, расчетном сроке эксплуатации, требований стандартов или технических условий к качеству подземных вод, назначения их использования, о переводе запасов из одной категории в другую по данным геологоразведочных работ или эксплуатации, списании запасов подземных вод, рекомендации, а также решения по иным вопросам, входящим в компетенцию Комиссии и подкомиссий.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приказа и.о. Министра индустрии и инфраструктурного развития РК от 20.07.2023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пленарного заседания Комиссии или подкомиссии в протоколах отражаются решения с одним из следующих индексов: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промежуточным отчетам, представленным недропользователями, по участкам недр, работы по разведке по которым не завершены: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"П", означающий, что объемы предварительно оцененных запасов подземных вод приняты к сведению;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итоговым отчетам, представленным недропользователями, по результатам проведенных оценочных работ: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"У", означающий, что запасы подземных вод утверждены и подлежат постановке на Государственный учет подземных вод;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геологическим отчетам об использовании пространства недр: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"А", означающий, что материалы геологического отчета об использовании пространства недр апробированы.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без индекса отражают решения с отрицательными заключениями.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Протокол, отражающий результаты экспертизы, подписывается председательствовавшим на заседании и визируется всеми присутствовавшими членами Комиссии или подкомиссий.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