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040a7" w14:textId="99040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Правления Национального Банка Республики Казахстан от 25 июля 2006 года № 65 "Об утверждении Правил осуществления инвестиционных операций Национального фонда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30 мая 2018 года № 103. Зарегистрировано в Министерстве юстиции Республики Казахстан 31 мая 2018 года № 16973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"О Национальном Банке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мая 2001 года № 655 "О договоре о доверительном управлении Национальным фондом Республики Казахстан", а также в целях обеспечения эффективности доверительного управления Национальным фондом Республики Казахстан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25 июля 2006 года № 65 "Об утверждении Правил осуществления инвестиционных операций Национального фонда Республики Казахстан" (зарегистрировано в Реестре государственной регистрации нормативных правовых актов под № 4361)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инвестиционных операций Национального фонда Республики Казахстан,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"62. Рыночная стоимость активов Фонда, передаваемых одному кастодиану, не должна превышать эквивалент 25 (двадцати пяти) миллиардов долларов США, если иное не предусмотрено решением Правления Национального Банка.".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Департаменту монетарных операций (Молдабекова А.М.) в установленном законодательством Республики Казахстан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подпунктами 2), 3) настоящего пункта и пунктом 3 настоящего постановления.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по защите прав потребителей финансовых услуг и внешних коммуникаций (Терентьев А.Л.)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Курманова Ж.Б.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31 мая 2018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Национального Банка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27 мая 2018 г.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