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e39c" w14:textId="485e3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расчета доли внутристрановой ценности в кадрах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18 мая 2018 года № 193. Зарегистрирован в Министерстве юстиции Республики Казахстан 8 июня 2018 года № 17021.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труда и социальной защиты населения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Кодекса Республики Казахстан "О недрах и недропользовании"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труда и социальной защиты населения РК от 04.04.2022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расчета доли внутристрановой ценности в кадрах.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труда и социальной защиты населения РК от 04.04.2022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труда, социальной защиты и миграции Министерства труда и социальной защиты населения Республики Казахстан в порядке, установленном законодательством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2), 3) и 4)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Альтаева Н.Б.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29 июня 2018 года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Министр по инвестициям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__________________Ж. Қасымбек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22 мая 2018 года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Министр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__________________К. Бозумбаев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25 мая 2018 года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Комитета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__________________Н. Айдапкелов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23 мая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2018 года № 193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 доли внутристрановой ценности в кадрах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приказа Министра труда и социальной защиты населения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Методика расчета доли внутристрановой ценности в кадрах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Кодекса Республики Казахстан "О недрах и недропользовании" (далее – Кодекс).</w:t>
      </w:r>
    </w:p>
    <w:bookmarkEnd w:id="15"/>
    <w:bookmarkStart w:name="z5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предназначена для расчета доли внутристрановой ценности в кадрах в контрактах на недропользование для целей осуществления мониторинга и контроля соблюдения недропользователями обязательств по контракту, а также для подготовки заявителями конкурсных предложений на получение права недропользования.</w:t>
      </w:r>
    </w:p>
    <w:bookmarkEnd w:id="16"/>
    <w:bookmarkStart w:name="z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Внутристрановая ценность в кадрах устанавливается на основе определения значений процентного содержания казахстанских кадров в общей численности персонала, задействованного при исполнении контракта, с разбивкой по каждой категории работников.</w:t>
      </w:r>
    </w:p>
    <w:bookmarkEnd w:id="17"/>
    <w:bookmarkStart w:name="z6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Процентное содержание казахстанских кадров определяется по следующим категориям:</w:t>
      </w:r>
    </w:p>
    <w:bookmarkEnd w:id="18"/>
    <w:bookmarkStart w:name="z6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категория – руководители и их заместители;</w:t>
      </w:r>
    </w:p>
    <w:bookmarkEnd w:id="19"/>
    <w:bookmarkStart w:name="z6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категория – руководители структурных подразделений;</w:t>
      </w:r>
    </w:p>
    <w:bookmarkEnd w:id="20"/>
    <w:bookmarkStart w:name="z6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категория – специалисты;</w:t>
      </w:r>
    </w:p>
    <w:bookmarkEnd w:id="21"/>
    <w:bookmarkStart w:name="z6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четвертая категория – квалифицированные рабочие.</w:t>
      </w:r>
    </w:p>
    <w:bookmarkEnd w:id="22"/>
    <w:bookmarkStart w:name="z6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первой категории относятся руководители и их заместители.</w:t>
      </w:r>
    </w:p>
    <w:bookmarkEnd w:id="23"/>
    <w:bookmarkStart w:name="z6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второй категории относятся руководители структурных подразделений, соответствующие квалификационным требованиям, установленным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года (далее – Трудовой кодекс).</w:t>
      </w:r>
    </w:p>
    <w:bookmarkEnd w:id="24"/>
    <w:bookmarkStart w:name="z6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третьей категории относятся специалисты, соответствующие квалификационным требованиям, установленным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кодексом.</w:t>
      </w:r>
    </w:p>
    <w:bookmarkEnd w:id="25"/>
    <w:bookmarkStart w:name="z6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четвертой категории относятся квалифицированные рабочие, соответствующие квалификационным требованиям, установленным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кодексом.</w:t>
      </w:r>
    </w:p>
    <w:bookmarkEnd w:id="26"/>
    <w:bookmarkStart w:name="z7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наличия в контракте на недропользование, заключенном до введения в действие Кодекса, обязательств по внутристрановой ценности в кадрах в разрезе трех категорий процентное содержание казахстанских кадров определяется по следующим категориям:</w:t>
      </w:r>
    </w:p>
    <w:bookmarkEnd w:id="27"/>
    <w:bookmarkStart w:name="z7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категория - руководящий состав;</w:t>
      </w:r>
    </w:p>
    <w:bookmarkEnd w:id="28"/>
    <w:bookmarkStart w:name="z7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категория - специалисты с высшим и средним профессиональным образованием;</w:t>
      </w:r>
    </w:p>
    <w:bookmarkEnd w:id="29"/>
    <w:bookmarkStart w:name="z7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категория - квалифицированные рабочие.</w:t>
      </w:r>
    </w:p>
    <w:bookmarkEnd w:id="30"/>
    <w:bookmarkStart w:name="z7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первой категории относятся лица, входящие в состав исполнительного органа, осуществляющего управление текущей деятельностью недропользователя и (или) оператора, их заместители, руководители филиалов, а также лица, непосредственно осуществляющие управление отдельными направлениями деятельности недропользователя и (или) оператора, включая координацию и контроль деятельности структурных подразделений.</w:t>
      </w:r>
    </w:p>
    <w:bookmarkEnd w:id="31"/>
    <w:bookmarkStart w:name="z7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второй категории относятся работники, возглавляющие структурные подразделения недропользователя и (или) оператора и осуществляющие непосредственное руководство процессами деятельности недропользователя, а также работники, состоящие в штате недропользователя и (или) оператора, обладающие специальными знаниями и навыками, опытом работы.</w:t>
      </w:r>
    </w:p>
    <w:bookmarkEnd w:id="32"/>
    <w:bookmarkStart w:name="z7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третьей категории относятся квалифицированные рабочие, соответствующие квалификационным требованиям согласно Трудовому кодексу.</w:t>
      </w:r>
    </w:p>
    <w:bookmarkEnd w:id="33"/>
    <w:bookmarkStart w:name="z7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Процентное содержание казахстанских кадров по соответствующим категориям, определяется по следующей формуле:</w:t>
      </w:r>
    </w:p>
    <w:bookmarkEnd w:id="34"/>
    <w:bookmarkStart w:name="z7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VKC</w:t>
      </w:r>
    </w:p>
    <w:bookmarkEnd w:id="35"/>
    <w:bookmarkStart w:name="z7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= ----- x 100 %, где:</w:t>
      </w:r>
    </w:p>
    <w:bookmarkEnd w:id="36"/>
    <w:bookmarkStart w:name="z8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Vo</w:t>
      </w:r>
    </w:p>
    <w:bookmarkEnd w:id="37"/>
    <w:bookmarkStart w:name="z8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– доля внутристрановой ценности в кадрах;</w:t>
      </w:r>
    </w:p>
    <w:bookmarkEnd w:id="38"/>
    <w:bookmarkStart w:name="z8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VKC - численность казахстанских кадров соответствующей категории;</w:t>
      </w:r>
    </w:p>
    <w:bookmarkEnd w:id="39"/>
    <w:bookmarkStart w:name="z8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Vo - общая численность персонала соответствующей категории, задействованного при исполнении контракта.</w:t>
      </w:r>
    </w:p>
    <w:bookmarkEnd w:id="40"/>
    <w:bookmarkStart w:name="z8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 расчета:</w:t>
      </w:r>
    </w:p>
    <w:bookmarkEnd w:id="41"/>
    <w:bookmarkStart w:name="z8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Исходные данные для расчета процентного содержания казахстанских кадров по второй категории:</w:t>
      </w:r>
    </w:p>
    <w:bookmarkEnd w:id="42"/>
    <w:bookmarkStart w:name="z8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(Vo) – общая численность персонала недропользователя второй категории задействованного при исполнении контракта составляет 1200 человек; (VKC) – численность казахстанских кадров соответствующей категории составляет 1000 человек.</w:t>
      </w:r>
    </w:p>
    <w:bookmarkEnd w:id="43"/>
    <w:bookmarkStart w:name="z8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Процентное содержание казахстанских кадров данной категории составляет:</w:t>
      </w:r>
    </w:p>
    <w:bookmarkEnd w:id="44"/>
    <w:bookmarkStart w:name="z8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1000</w:t>
      </w:r>
    </w:p>
    <w:bookmarkEnd w:id="45"/>
    <w:bookmarkStart w:name="z8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= ----- x 100 % = 83 %.</w:t>
      </w:r>
    </w:p>
    <w:bookmarkEnd w:id="46"/>
    <w:bookmarkStart w:name="z9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1200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2018 года № 193</w:t>
            </w:r>
          </w:p>
        </w:tc>
      </w:tr>
    </w:tbl>
    <w:bookmarkStart w:name="z5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27 сентября 2010 года № 320-ө "Об утверждении Методики расчета местного содержания в кадрах" (зарегистрирован в Реестре государственной регистрации нормативных правовых актов за № 6618, опубликован в газете "Казахстанская правда" от 29 ноября 2010 г., № 325 (26386).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27 сентября 2010 года № 319-ө "Об утверждении Правил исчисления минимального местного содержания в кадрах" (зарегистрирован в Реестре государственной регистрации нормативных правовых актов за № 6553, опубликован в газете "Казахстанская правда" от 20 ноября 2010 г., № 316-317 (26377-26378).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23 февраля 2012 года № 58-ө-м "О внесении изменений в приказ Министра труда и социальной защиты населения Республики Казахстан от 27 сентября 2010 года № 320-ө "Об утверждении Методики расчета казахстанского содержания в кадрах" (зарегистрирован в Реестре государственной регистрации нормативных правовых актов за № 7599, опубликован в газете "Казахстанская правда" от 12 мая 2012 г., № 136-137 (26955-26956).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7 марта 2012 года № 77-ө-м "О внесении изменений в приказ Министра труда и социальной защиты населения Республики Казахстан от 27 сентября 2010 года № 319-ө "Об утверждении Правил исчисления минимального казахстанского содержания в кадрах" (зарегистрирован в Реестре государственной регистрации нормативных правовых актов за № 7531, опубликован в газете "Казахстанская правда" от 12 мая 2012 г., № 136-137 (26955-26956).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31 марта 2016 года № 249 "О внесении изменений и дополнений в некоторые приказы Министра труда и социальной защиты населения Республики Казахстан" (зарегистрирован в Реестре государственной регистрации нормативных правовых актов за № 13729, опубликован в Эталонный контрольный банк нормативных правовых актов Республики Казахстан в электронном виде 28 июня 2016 года).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