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14ea" w14:textId="9af1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лицензий 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мая 2018 года № 385. Зарегистрирован в Министерстве юстиции Республики Казахстан 8 июня 2018 года № 17023.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лицензии на геологическое изучение недр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лицензии на разведку твердых полезных ископаемых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лицензии на добычу твердых полезных ископаемых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лицензии на добычу общераспространенных полезных ископаемых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лицензии на использование пространства недр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лицензии на старательство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по инвестициям и развитию Республики Казахстан в установленном законодательством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385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приказа Министра индустрии и инфраструктурного развития РК от 21.06.2022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геологическое изучение недр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 дата "___"__________20___года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Выдана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гражданство физического лица/наименование, место нахождения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 (при общем владении правом недропользования перечисляются все владельцы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полным указанием сведении) (далее – Недропользователь) и предоставляет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пользование участком недр в целях проведения операций по геологическому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изучению недр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доли в праве недропользования: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в процентном выражении по каждому владельцу)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Условия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срок лицензии: три года со дня ее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границы территории участка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количество и код блока (блоков), составляющий (составляющие)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территорию геологического изучения)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Государственный орган, выдавший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(уполномоченного лица)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выдачи: город Нур-Султан, Республика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385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индустрии и инфраструктурного развития РК от 21.06.2022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разведку твердых полезных ископаемых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 дата "___" 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Выдана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гражданство физического лица/наименование, место нахождение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 (при общем владении правом недропользования перечисляются все владельцы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полным указанием сведении) (далее – Недропользователь) и предоставляет право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пользование участком недр в целях проведения операций по разведке твердых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полезных ископаемых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недропользовании" (далее -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доли в праве недропользования: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в процентном выражении по каждому владельцу)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Условия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срок лицензии (при продлении срока лицензии на разведку срок указывается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учетом срока продления):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со дня ее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границы территории участка недр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количество и код блока (блоков), составляющий (составляющие) территорию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разведки и определяющий (определяющие) участок недр)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Условия недропользования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Обязательства Недропользователя: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уплата подписного бонуса в размере ____________ тенге до "___"______ 20__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уплата в течение срока лицензии платежей за пользование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(арендных платежей) в размере и порядке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(Налоговый кодекс)";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ежегодное осуществление минимальных расходов на операции по разведке твердых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полезных ископаемых: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каждого года с первого по третий год срока разведки включительно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каждого года с четвертого по шестой год срока разведки включительно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количество месячных расчетных показателей, действующих на 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 лицензии, с учетом количества блоков)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4) Обязательства Недропользователя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Основания отзыва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нарушение требований по переходу права недропользования и объектов связанных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правом недропользования, повлекшее угрозу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нарушение условий и обязательств, предусмотренных настоящей лицензией;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Неисполнение обязательств, указанных в подпункте 4) пункта 3 настоящей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Государственный орган, выдавший лицензию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подпись руководителя (уполномоченного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выдачи: город Нур-Султан, Республика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385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приказа Министра индустрии и инфраструктурного развития РК от 21.06.2022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добычу твердых полезных ископаемых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 дата "___" 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Выдана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гражданство физического лица/наименование, место нахождение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 (при общем владении правом недропользования перечисляются все владельцы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полным указанием сведении) (далее – Недропользователь) и предоставляет право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пользование участком недр в целях проведения операций по добыче твердых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полезных ископаемых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недропользовании" (далее –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доли в праве недропользования: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в процентном выражении по каждому владельцу)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Условия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срок лицензии (при продлении срока лицензии на добычу срок указывается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учетом срока продления): ___________________________________ со дня ее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границы территории участка недр площадью ________________________ кв.км,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следующими географическими координатами: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точки географических координат)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Условия недропользования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208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местонахождение участка недр (месторождения):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область,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полезного ископаемого: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Схематическое расположение территории участка недр прилагается к настоящей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Обязательства Недропользователя: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уплата подписного бонуса в размере ____________ тенге до "___"______20__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уплата в течение срока лицензии платежей за пользование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(арендных платежей) в размере и порядке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(Налоговый кодекс)";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размер обязательства по ежегодным минимальным расходам на 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добыче твердых полезных ископаемых: 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количество месячных расчетных показателей, действующих на 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размер минимальной доли внутристрановой ценности в работах и услугах,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используемых при проведении операций по добыче: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размер обязательства Недропользователя по финансированию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казахстанских кадров: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размер обязательства Недропользователя по финансированию научно-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исследовательских, научно-технических и (или) опытно-конструкторских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Обязательства Недропользователя в соответствии со статьей 278 Кодекса: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Основания отзыва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нарушение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Кодекса, повлекшее угрозу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нарушение условий лицензии, предусмотренных подпунктами 1), 2) и 3) пункта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настоящей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Неисполнение обязательств, указанных в подпункте 7) пункта 3 настоящей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Государственный орган, выдавший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(уполномоченного лица)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выдачи: город Нур-Султан, Республика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385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приказа Министра индустрии и инфраструктурного развития РК от 21.06.2022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добычу общераспространенных полезных ископаемых</w:t>
      </w:r>
    </w:p>
    <w:bookmarkEnd w:id="18"/>
    <w:p>
      <w:pPr>
        <w:spacing w:after="0"/>
        <w:ind w:left="0"/>
        <w:jc w:val="both"/>
      </w:pPr>
      <w:bookmarkStart w:name="z38" w:id="19"/>
      <w:r>
        <w:rPr>
          <w:rFonts w:ascii="Times New Roman"/>
          <w:b w:val="false"/>
          <w:i w:val="false"/>
          <w:color w:val="000000"/>
          <w:sz w:val="28"/>
        </w:rPr>
        <w:t>
      №_______________ дата "___" ___________ 20___года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Выдана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гражданство физического лица/наименование, место нахождение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 (при общем владении правом недропольования перечисляются все владельцы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полным указанием сведении) (далее – Недропользователь) и предоставляет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пользование участком недр в целях проведения операций по добыче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общераспространенных полезных ископаемых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недрах и недропользовании" (далее –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доли в праве недропользования: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в процентном выражении по каждому владельцу)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Условия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срок лицензии (при продлении срока лицензии на добычу срок указывается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учетом срока продления): ______________ со дня ее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границы территории участка недр площадью _______________ кв.км,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следующими географическими координатами: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точки географических координат)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Условия недропользования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местонахождение участка недр (месторождения):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область,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полезного ископаемого: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Схематическое расположение территории участка прилагается к настоящей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Обязательства Недропользователя: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уплата подписного бонуса в размере _____________ тенге до "__"_______ 20__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уплата в течение срока лицензии платежей за пользование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(арендных платежей) в размере и порядке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(Налоговый кодекс)";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ежегодное осуществление минимальных расходов на операции по добыче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общераспространенных полезных ископаемых: 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количество месячных расчетных показателей, действующих на 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Основания отзыва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1) нарушение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Кодекса, повлекшее угрозу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нарушение условий лицензии, предусмотренных подпунктами 1), 2) и 3) пункта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настоящей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Неисполнение обязательств,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278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Государственный орган, выдавший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выдавшего лицензию)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(уполномоченного лица)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наличие)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выдачи: ______________________, Республика Казахстан (административный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 области, город республиканского значения, столица)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385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приказа Министра индустрии и инфраструктурного развития РК от 21.06.2022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использование пространства недр</w:t>
      </w:r>
    </w:p>
    <w:bookmarkEnd w:id="20"/>
    <w:p>
      <w:pPr>
        <w:spacing w:after="0"/>
        <w:ind w:left="0"/>
        <w:jc w:val="both"/>
      </w:pPr>
      <w:bookmarkStart w:name="z43" w:id="21"/>
      <w:r>
        <w:rPr>
          <w:rFonts w:ascii="Times New Roman"/>
          <w:b w:val="false"/>
          <w:i w:val="false"/>
          <w:color w:val="000000"/>
          <w:sz w:val="28"/>
        </w:rPr>
        <w:t>
      №_______________ дата "___" ___________ 20___года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Выдана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гражданство физического лица/наименование, место нахождение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лица) (при общем владении правом недропользования перечисляются все владельцы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полным указанием сведении) (далее – Недропользователь) и предоставляет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пользование участком недр в целях проведения операций по использованию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пространства недр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недропользовании" (далее – Кодекс)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доли в праве недропользования: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(размер в процентном выражении по каждому владельцу)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Условия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срок лицензии (при продлении срока лицензии на использование пространства недр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указывается с учетом срока продления): ____________________ со дня ее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границы территории участка недр площадью __________ кв.км, со следующими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географическими координатами: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точки географических координат)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Схематическое расположение территории участка недр прилагается к настоящей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Обязательства Недропользователя: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уплата подписного бонуса в размере _____________ тенге до "__"______ 20__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уплата в течение срока лицензии платежей за пользование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(арендных платежей) в размере и порядке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налогах и других обязательных платежах в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(Налоговый кодекс)".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Целевое назначение использования пространства недр:_________________________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(один из подвидов операций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Основания отзыва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нарушение условий лицензий, предусмотренных пунктами 3 и 4 настоящей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при запрете деятельности, предусмотренного экологическим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Государственный орган, выдавший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(уполномоченного лица)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наличие)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выдачи: город Нур-Султан, Республика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385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приказа Министра индустрии и инфраструктурного развития РК от 21.06.2022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старательство</w:t>
      </w:r>
    </w:p>
    <w:bookmarkEnd w:id="22"/>
    <w:p>
      <w:pPr>
        <w:spacing w:after="0"/>
        <w:ind w:left="0"/>
        <w:jc w:val="both"/>
      </w:pPr>
      <w:bookmarkStart w:name="z45" w:id="23"/>
      <w:r>
        <w:rPr>
          <w:rFonts w:ascii="Times New Roman"/>
          <w:b w:val="false"/>
          <w:i w:val="false"/>
          <w:color w:val="000000"/>
          <w:sz w:val="28"/>
        </w:rPr>
        <w:t>
      №_______________ дата "___" ___________ 20___года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Выдана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(если оно указано в документе, удостоверяющем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лица) (далее – Недропользователь) и предоставляет право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пользование участком недр в целях проведения старательства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 (далее –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Условия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срок лицензии (при продлении срока лицензии на старательство срок указывается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учетом срока продления): __________________________________ со дня ее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границы территории участка недр площадью _______________га, со следующими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географическими координатами: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точки географических координат) и нижней границей на глубине трех 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самой нижней точки земной поверхности данной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3) Условия недропользования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местонахождение участка недр (месторождения):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область,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драгоценных металлов и драгоценных камней: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Недропользователь обязан оплатить подписной бонус в размере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 до "__"_________20__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Схематическое расположение территории участка недр прилагается к настоящей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Недропользователь в 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использовать средства механизации в виде одной грузовой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грузоподъемностью не более десяти тонн, бурового оборудования,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экскаватора и (или) бульдозера с объемом ковша в совокупности не более половины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кубического метра, принадлежащих ему на праве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осуществлять бурение и иные земляные работы на глубине не более трех 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самой нижней точки земной поверхности территории участка старательства.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При проведении старательства по россыпному золоту Недропользователю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допускается добывать золото не более пятидесяти килограммов в календарный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Недропользователь не вправе: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использовать экскаваторы и бульдозеры на водных объектах и землях водного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фонда, приходящихся на участок старательства;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применять химические реагенты и взрывчатые 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возводить и строить капитальные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вывозить за пределы участка старательства грунт и извлеченную горную массу.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Основания отзыва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вступление в силу решения суда о запрете деятельности по недропользованию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вследствие нарушения требований экологической и промышленной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при неуплате подписного бонуса в срок, предусмотренный налоговым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проведение работ по старательству без предоставления обеспечения 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по ликвидации последствий старательства;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нарушение условий лицензии на старательство об ограничении проведения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старательству, использования средств механизации, запрете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химических реагентов, взрывчатых веществ, возведения капитальных сооружений,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вывоза грунта и горной массы за пределы участка старательства;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проведение работ по старательству без плана старательства, когда его наличие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Государственный орган, выдавший лицензию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выдавшего лицензию)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руководителя (уполномоченного лица)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наличие) (для лицензий на бумажных носителях)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выдачи: ______________________, 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(административный центр области)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