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93303" w14:textId="a1933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опасных грузов, предназначенных для перевозки судами</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27 февраля 2018 года № 147. Зарегистрирован в Министерстве юстиции Республики Казахстан 8 июня 2018 года № 17025.</w:t>
      </w:r>
    </w:p>
    <w:p>
      <w:pPr>
        <w:spacing w:after="0"/>
        <w:ind w:left="0"/>
        <w:jc w:val="both"/>
      </w:pPr>
      <w:bookmarkStart w:name="z4" w:id="0"/>
      <w:r>
        <w:rPr>
          <w:rFonts w:ascii="Times New Roman"/>
          <w:b w:val="false"/>
          <w:i w:val="false"/>
          <w:color w:val="000000"/>
          <w:sz w:val="28"/>
        </w:rPr>
        <w:t xml:space="preserve">
      В соответствии с подпунктом 55-4)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опасных грузов, предназначенных для перевозки судами,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по инвестициям и развитию Республики Казахстан;</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инвестициям и развитию</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внутренних дел</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 К. Касымов</w:t>
      </w:r>
      <w:r>
        <w:br/>
      </w:r>
      <w:r>
        <w:rPr>
          <w:rFonts w:ascii="Times New Roman"/>
          <w:b w:val="false"/>
          <w:i w:val="false"/>
          <w:color w:val="000000"/>
          <w:sz w:val="28"/>
        </w:rPr>
        <w:t>21 мая 2018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6"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обороны</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 С. Жасузаков</w:t>
      </w:r>
      <w:r>
        <w:br/>
      </w:r>
      <w:r>
        <w:rPr>
          <w:rFonts w:ascii="Times New Roman"/>
          <w:b w:val="false"/>
          <w:i w:val="false"/>
          <w:color w:val="000000"/>
          <w:sz w:val="28"/>
        </w:rPr>
        <w:t>27 апреля 2018 года</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7"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энергетики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 К. Бозымбаев</w:t>
      </w:r>
      <w:r>
        <w:br/>
      </w:r>
      <w:r>
        <w:rPr>
          <w:rFonts w:ascii="Times New Roman"/>
          <w:b w:val="false"/>
          <w:i w:val="false"/>
          <w:color w:val="000000"/>
          <w:sz w:val="28"/>
        </w:rPr>
        <w:t>28 марта 2018 года</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2018 года № 147</w:t>
            </w:r>
            <w:r>
              <w:br/>
            </w:r>
          </w:p>
        </w:tc>
      </w:tr>
    </w:tbl>
    <w:bookmarkStart w:name="z19" w:id="13"/>
    <w:p>
      <w:pPr>
        <w:spacing w:after="0"/>
        <w:ind w:left="0"/>
        <w:jc w:val="left"/>
      </w:pPr>
      <w:r>
        <w:rPr>
          <w:rFonts w:ascii="Times New Roman"/>
          <w:b/>
          <w:i w:val="false"/>
          <w:color w:val="000000"/>
        </w:rPr>
        <w:t xml:space="preserve"> Перечень опасных грузов, предназначенных для перевозки судами</w:t>
      </w:r>
    </w:p>
    <w:bookmarkEnd w:id="13"/>
    <w:p>
      <w:pPr>
        <w:spacing w:after="0"/>
        <w:ind w:left="0"/>
        <w:jc w:val="both"/>
      </w:pPr>
      <w:r>
        <w:rPr>
          <w:rFonts w:ascii="Times New Roman"/>
          <w:b w:val="false"/>
          <w:i w:val="false"/>
          <w:color w:val="ff0000"/>
          <w:sz w:val="28"/>
        </w:rPr>
        <w:t xml:space="preserve">
      Сноска. Перечень с изменениями, внесенными приказом Министра индустрии и инфраструктурного развития РК от 28.10.2019 </w:t>
      </w:r>
      <w:r>
        <w:rPr>
          <w:rFonts w:ascii="Times New Roman"/>
          <w:b w:val="false"/>
          <w:i w:val="false"/>
          <w:color w:val="ff0000"/>
          <w:sz w:val="28"/>
        </w:rPr>
        <w:t>№ 806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9507"/>
        <w:gridCol w:w="934"/>
        <w:gridCol w:w="925"/>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ООН</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или подкласс</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пикрат сухой или увлажненный, с массовой долей воды менее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оружия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оружия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оружия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зажигательные снаряженные или не снаряженные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зажигательные снаряженные или не снаряженные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оружия с инертным снарядом или патроны для стрелкового оружия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оружия холостые или патроны для стрелкового оружия холостые или патроны для инструментов холостые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дымовые снаряженные или не снаряженные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дымовые снаряженные или не снаряженные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слезоточивые снаряженные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слезоточивые снаряженные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токсичные снаряженные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1.2K</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токсичные снаряженные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1.3K</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Порох черный (порох) гранулированный или измельченный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Порох черный (порох) прессованный или порох черный (порох) в виде шариков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Детонаторы неэлектрические для взрывных работ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1.1B</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Детонаторы электрические для взрывных работ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1.1B</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Бомбы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Бомбы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Бомбы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Бомбы авиационные с фотовспышкой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Бомбы авиационные с фотовспышкой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Бомбы авиационные с фотовспышкой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Усилители детонаторов без детонатора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разрывные взрывчатые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Капсюли колпачкового типа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для разрушения (сноса)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осветительные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осветительные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сигнальные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Гильзы патронные пустые с капсюлем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Бомбы глубинные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кумулятивные без детонатора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дополнительные взрывчатые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 детонирующий гибкий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 воспламенительный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Резаки кабельные взрывные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Циклотриметилентринитрамин</w:t>
            </w:r>
            <w:r>
              <w:br/>
            </w:r>
            <w:r>
              <w:rPr>
                <w:rFonts w:ascii="Times New Roman"/>
                <w:b w:val="false"/>
                <w:i w:val="false"/>
                <w:color w:val="000000"/>
                <w:sz w:val="20"/>
              </w:rPr>
              <w:t>
(циклонит), (rdx), (гексоген), увлажненный с массовой долей воды не менее 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Детонаторы для боеприпасов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1.1B</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Диазодинитрофенол увлажненный с массовой долей воды или смеси спирта и воды не менее 40%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1.1A</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Диэтиленгликольдинитрат десенсибилизированный с массовой долей нелетучего и нерастворимого в воде флегматизатора не менее 25%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Динитрофенол сухой или увлажненный с массовой долей воды менее 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Динитрофеноляты щелочных металлов, сухие или увлажненные с массовой долей воды менее 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Динитрорезорцин сухой или увлажненный с массовой долей менее 15% воды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Гексанитродифениламин (дипикриламин), (гексил)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Взрывчатое вещество бризантное, тип A</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Взрывчатое вещество бризантное, тип B</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Взрывчатое вещество бризантное, тип C</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Взрывчатое вещество бризантное, тип D</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запускаемые с поверхности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авиационные воздушные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Порох для вспышки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разрыва пласта, взрывные для нефтескважин, без детонатора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 недетонирующий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 детонирующий в металлической оболочке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 воспламенитель трубчатый, в металлической оболочке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 детонирующий с умеренным эффектом в металлической оболочке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 огнепроводный безопасный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Взрыватели, запалы детонационные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1.1B</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Взрыватели, запалы детонационные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1.2B</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Гранаты практические ручные или ружейные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Гуанилнитрозоаминогуанилиденгидразин увлажненный с массовой долей воды не менее 30%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1.1A</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Гуанилнитрозоаминогуанилтетразен (тетразен) увлажненный с массовой долей воды или смеси спирта и воды не менее 30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1.1A</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Гексолит (гексотол) сухой или увлажненный с массовой долей воды менее 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Воспламенители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стрельбы перфорирующими снарядами, заряженные для нефтескважин, без детонатора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Свинца азид, увлажненный с массовой долей воды или смеси спирта и воды не менее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1.1A</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Свинца стифнат (свинца тринитрорезорцинат), увлажненный с массовой долей воды или смеси спирта и воды не менее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1.1A</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Воспламенители огнепроводного шнура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сгорающие соли металлов, нитропроизводных ароматического ряда,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Маннитгексанитрат (нитроманнит) увлажненный с массовой долей воды или смеси спирта и воды не менее 40%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 гремучая, увлажненная с массовой долей воды или смеси спирта и воды не менее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1.1A</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Мины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Мины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Мины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 десенсибилизированный с массовой долей нелетучего, нерастворимого в воде флегматизатора не менее 40%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 – раствор в спирте, содержащий более 1%, но не более 10% нитроглицерина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Нитрокрахмал сухой или увлажненный, с массовой долей воды менее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Нитромочевина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Пентаэритриттетранитрат (пентаэритрол тетранитрат; пэтн) увлажненный с массовой долей воды не менее 25% или пентаэритриттетранитрат (пентаэритрол тетранитрат; пэтн) десенсибилизированный с массовой долей флегматизатора не менее 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Пентолит сухой или увлажненный с массовой долей воды менее 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Тринитроанилин (пикрамид)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Тринитрофенол (кислота пикриновая) сухой или увлажненный с массовой долей воды менее 30%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Тринитрохлорбензол (пикрилхлорид)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Порох в брикетах (паста пороховая) увлажненный с массовой долей воды не менее 25%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Порох бездымный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Порох бездымный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Снаряды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Снаряды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Снаряды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осветительные, снаряженные или не снаряженные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расцепления взрывные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Заклепки взрывчатые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1.2E</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с инертной головкой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ракетные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взрывчатых веществ, за исключением инициирующих взрывчатых веществ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сигнальные ручные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Петарды железнодорожные взрывные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Петарды железнодорожные взрывные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Сигналы бедствия судовые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Сигналы бедствия судовые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Сигналы дымовые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Сигналы дымовые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зондирующие, взрывные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Тетранитроанилин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Тринитрофенилметилнитрамин (тетрил)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Тринитротолуол (тнт) сухой или увлажненный с массовой долей воды менее 30%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Трассеры для боеприпасов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Тринитроанизол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Тринитробензол сухой или увлажненный с массовой долей воды менее 30%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тринитробензойная сухая или увлажненная с массовой долей воды менее 30%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Тринитро-м-крезол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Тринитронафталин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Тринитрофенетол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Тринитрорезорцин (кислота стифниновая) сухой или увлажненный с массовой долей воды или смеси спирта и воды менее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Мочевины нитрат сухой или увлажненный с массовой долей воды менее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Боеголовки торпед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нитрат с долей горючих веществ более 0,2%, включая любое органическое вещество, рассчитанное по углероду, за исключением примеси любого другого вещества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Бария азид сухой или увлажненный с массовой долей воды менее 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1.1A</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Усилители детонаторов с детонатором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1.1B</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Циклотетраметилентетрнитрамин (нмх; октоген) увлажненный с массовой долей воды не менее 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динитро-о-крезолят сухой или увлажненный с массовой долей воды менее 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пикрамат сухой или увлажненный с массовой долей воды менее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Циркония пикрамат сухой или увлажненный с массовой долей воды менее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кумулятивные гибкие удлиненные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линеметательные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линеметательные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Взрывчатое вещество бризантное, тип 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метательные для орудий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зажигательные с белым фосфором с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1.2H</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зажигательные с белым фосфором с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1.3H</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дымовые с белым фосфором с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1.2H</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дымовые с белым фосфором с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1.3H</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зажигательные жидкие или гелеобразные, с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1.3J</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водоактивируемые, с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1.2L</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водоактивируемые, с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1.3L</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ракетные с гиперголическими жидкостями снаряженные или не снаряженные вышибным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1.3L</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осветительные снаряженные или не снаряженные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Детонаторы электрические для взрывных работ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1.4B</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Запалы детонационные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1.4B</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Октолит (октол) сухой или увлажненный с массовой долей воды менее 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Детонаторы неэлектрические для взрывных работ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1.4B</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Усилители детонаторов с детонатором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1.2B</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метательные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метательные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запуска механизмов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запуска механизмов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нефтескважин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нефтескважин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метательные для орудий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ракетные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ракетные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Нитрогуанидин (пикрит) сухой или увлажненный с массовой долей воды менее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Усилители детонаторов без детонаторов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Гранаты ручные или ружейные,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Гранаты ручные или ружейные,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Боеголовки ракет,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Боеголовки ракет,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кумулятивные гибкие удлиненные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 детонирующий гибкий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 детонирующий в металлической оболочке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Бомбы,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Гранаты ручные или ружейные,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Гранаты ручные или ружейные,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Мины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зондирующие, взрывные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осветительные снаряженные или не снаряженные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Бомбы авиационные с фотовспышкой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зажигательные снаряженные или не снаряженные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слезоточивые снаряженные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дымовые снаряженные или не снаряженные разрывным, вышибным или метательным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Порох для вспышки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Трассеры для боеприпасов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сигнальные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Сигналы дымовые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Воспламенители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Воспламенители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Запалы зажигательные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Запалы зажигательные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Гранаты практические ручные или ружейные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Капсюли трубчатые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Капсюли трубчатые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оружия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1.2E</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ракетные с гиперголическими жидкостями снаряженные или не снаряженные вышибным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1.2L</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запуска механизмов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Снаряды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Воспламенители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оружия холостые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оружия холостые, или патроны для стрелкового оружия, холостые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оружия с инертным снарядом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Торпеды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Торпеды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Взрывчатое вещество бризантное, тип В</w:t>
            </w:r>
            <w:r>
              <w:br/>
            </w:r>
            <w:r>
              <w:rPr>
                <w:rFonts w:ascii="Times New Roman"/>
                <w:b w:val="false"/>
                <w:i w:val="false"/>
                <w:color w:val="000000"/>
                <w:sz w:val="20"/>
              </w:rPr>
              <w:t>
(средство бризантное, тип 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Взрывчатое вещество бризантное, тип Е</w:t>
            </w:r>
            <w:r>
              <w:br/>
            </w:r>
            <w:r>
              <w:rPr>
                <w:rFonts w:ascii="Times New Roman"/>
                <w:b w:val="false"/>
                <w:i w:val="false"/>
                <w:color w:val="000000"/>
                <w:sz w:val="20"/>
              </w:rPr>
              <w:t>
(средство бризантное, тип 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оружия холостые, или патроны для стрелкового оружия, холостые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оружия с инертным снарядом, или патроны для стрелкового оружия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Нитроцеллюлоза сухая или увлажненная с массовой долей воды (или спирта) менее 25%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Нитроцеллюлоза немодифицированная или пластифицированная с массовой долей пластифицирующего вещества менее 18%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Нитроцеллюлоза увлажненная с массовой долей спирта не менее 25%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Нитроцеллюлоза пластифицированная с массовой долей пластифицирующего вещества не менее 18%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Снаряды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Снаряды инертные с трассером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Снаряды с разрывным или вышибным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Снаряды с разрывным или вышибным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оружия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1.4B</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1.1L</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1.2L</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1.3L</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вещества,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1.1L</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вещества,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1.2L</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вещества,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1.3L</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Сборки детонаторов неэлектрические для взрывных работ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1.1B</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Сборки детонаторов неэлектрические для взрывных работ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1.4B</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практические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испытательные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Детонаторы для боеприпасов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1.2B</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Детонаторы для боеприпасов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1.4B</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Детонаторы для боеприпасов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Взрыватели, запалы детонирующие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Запалы зажигательные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Боеголовки ракет,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Боеголовки ракет, с разрывным или вышибным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Боеголовки ракет, с разрывным или вышибным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Гранаты практические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сигнальные ручные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зондирующие, взрывные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зондирующие, взрывные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Капсюли трубчатые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Капсюли колпачкового типа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1.1B</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Капсюли колпачкового типа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1.4B</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Гильзы патронные пустые с капсюлями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пирофорные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1.2L</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запуска механизмов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цепи взрывания,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1.2B</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цепи взрывания,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1.4B</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цепи взрывания,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5-нитробензотриазол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тринитробензолсульфоновая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Тринитрофторенон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Тринитротолуол (тнт) и тринитробензол - смесь или тринитротолуол (тнт) и гексанитростильбен - смесь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Тринитротолуол (тнт) - смесь, содержащая тринитробензол и гексанитростильбен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Тритонал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Циклотриметилентринитамин (циклонит), (rdx), (гексоген) и циклотетраметилентетранитрамин (нмх; октоген) – смесь, увлажненная с массовой долей воды не менее 15% или циклотриметилентринитрамин (циклонит), (rdx), (гексоген) и циклотетраметилентетранитрамин (нмх; октоген) – смесь, десенсибилизированная, с массовой долей флегматизатора не менее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Гексанитростильбен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Гексатонал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Тринитрорезорцин (кислота стифниновая) сухой или увлажненный с массовой долей воды или смеси спирта и воды не менее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ракетные, заправленные жидким топливом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1.2J</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ракетные, заправленные жидким топливом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1.3J</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заправленные жидким топливом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1.1J</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заправленные жидким топливом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1.2J</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Бомбы с воспламеняющейся жидкостью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1.1J</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Бомбы с воспламеняющейся жидкостью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1.2J</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Дипикрилсульфид сухой или увлажненный с массовой долей воды менее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перхлорат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сигнальные авиационные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сигнальные авиационные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сигнальные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Динитрозобензол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тетразол-1-уксусная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Взрыватели детонирующие с защитными деталями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Взрыватели детонирующие с защитными деталями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Взрыватели детонирующие с защитными деталями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Пентаэритриттетранитрат (пентаэритрол тетранитрат; пэтн) с массовой долей воска не менее 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оружия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оружия холостые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метательные для орудий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метательные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оружия с инертным снарядом или патроны для стрелкового оружия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осветительные, запускаемые с поверхности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осветительные, запускаемые с поверхности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осветительные авиационные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осветительные авиационные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Снаряды, пули инертные, с трассером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Снаряды, пули инертные, с трассером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Снаряды, с разрывным или вышибным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Снаряды, с разрывным или вышибным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пиротехнические для технических целей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пиротехнические для технических целей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пиротехнические для технических целей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пиротехнические для технических целей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пиротехнические для технических целей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Порох в брикетах (паста пороховая), увлажненный с массовой долей спирта не менее 17%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Снаряды, с разрывным или вышибным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Снаряды, с разрывным или вышибным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с вышибным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с вышибным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с вышибным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кумулятивные без детонатора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кумулятивные без детонатора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кумулятивные без детонатора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взрывчатые промышленные без детонатора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взрывчатые промышленные без детонатора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взрывчатые промышленные без детонатора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взрывчатые промышленные без детонатора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Гильзы сгораемые пустые без капсюля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Гильзы сгораемые пустые без капсюля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5-меркаптотетразол-1-уксусная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Торпеды с жидким топливом снаряженные или не снаряженные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1.1J</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Торпеды с жидким топливом с инертной головкой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1.3J</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Торпеды с разрывным зарядом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Гранаты практические, ручные или ружейные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линеметательные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Воспламенители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Детонаторы неэлектрические для взрывных работ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Детонаторы электрические для взрывных работ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разрывные пластифицированные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разрывные пластифицированные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разрывные пластифицированные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разрывные пластифицированные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цепи взрывания,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1.1B</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1.2E</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1.4F</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1.1A</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вещества очень низкой чувствительности (взрывчатые изделия онч),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Циклотриметилентринитрамин (циклонит, гексоген, rdx) десенсибилизированный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Циклотетраметилентетранитрамин (октоген, нмх) десенсибилизированный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вещества,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изделия, крайне нечувствительные (взрывчатые изделия кнч)</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1.6N</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Сигналы дымовые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практические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Динитрогликольурил (дингу)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Нитротриазолон (нто)</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метательные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Петарды железнодорожные взрывные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Петарды железнодорожные взрывные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стрельбы перфорирующими снарядами, заряженные для нефтескважин, без детонаторов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Реактивное топливо жидкое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Октонал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Реактивное топливо жидкое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Реактивное топливо твердое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Реактивное топливо твердое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Сборки детонаторов неэлектрические для взрывных работ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Реактивное топливо твердое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с инертной головкой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Нагнетатели надувных подушек или модули надувных подушек, или устройства предварительного натяжения ремней безопасности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1h-тетразол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Сигналы бедствия судовые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Сигналы бедствия судовые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Сигналы дымовые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1-гидроксибензотриазол безводный, сухой или увлажненный с массовой долей воды менее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Порох бездымный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Ацетилен растворенный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сжатый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охлажденный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безводный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 сжатый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 трифторид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Бромтрифторметан (газ рефрижераторный r 13b1)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Бутадиены стабилизированные или бутадиены и углеводороды – смесь стабилизированная, содержащая более 40% бутадиенов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диоксид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монооксид сжатый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Хлордифторметан (газ рефрижераторный r 22)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Хлорпентафторэтан (газ рефрижераторный r 115)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1-хлор-1,2,2,2-тетрафторэтан (газ рефрижераторный r 124)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Хлортрифторметан (газ рефрижераторный r 13)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каменноугольный, сжатый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Циклопропан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Дихлордифторметан (газ рефрижераторный r 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Дихлорфторметан (газ рефрижераторный r 21)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1,1-дифторэтан (газ рефрижераторный r 152a)</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безводный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диметиловый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охлажденный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этилметиловый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Этилена оксид или этилена оксид с азотом при общем давлении до 1 МПа (10 бар) и температуре 50°С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Этилена оксида и углерода диоксида - смесь, содержащая более 9%, но не более 87% этилена оксида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насыщения удобрений аммиаком, содержащий свободный аммиак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Огнетушители, содержащие сжатый или сжиженный газ</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сжатый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 сжатый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бромистый безводный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сжатый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хлористый безводный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цианистый стабилизированный, содержащий менее 3% воды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фтористый безводный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Криптон сжатый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Зажигалки или баллончики для зажигалок, содержащие легковоспламеняющийся газ</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сжиженные невоспламеняющиеся, содержащие азот, диоксид углерода или воздух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Метилацетилен и пропадиен - смесь стабилизированная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Метиламин безводный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Метилбромид содержащий не более 2,0% хлорпикрина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Метилхлорид (газ рефрижератopный r 40)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Метилмеркаптан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 сжатый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сжатый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Диазота тетраоксид (азота диоксид)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Нитрозилхлорид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Азота гемиоксид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нефтяной сжатый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 сжатый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 охлажденный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сжиженные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Фосген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рефрижераторный,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 диоксид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 гексафторид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Тетрафторэтилен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Трифторхлорэтилен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Триметиламин безводный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Винилбромид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винилметиловый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ацетоновые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аллиловый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Аллилбромид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Амилацетаты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Пентанолы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Амиламины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1-пентен (н-амилен)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Амилформиаты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Н-амилметилкетон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Амилмеркаптан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Амилнитриты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Бутанолы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Н-бутиламин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1-бромбутан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Хлорбутаны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Н-бутилформиат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Бутиральдегид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камфорное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Сероуглерод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Клеи, содержащие воспламеняющиеся жидкости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Этиленхлоргидрин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Дистилляты каменноугольной смолы, воспламеняющиеся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нанесения покрытия в растворе (включая покрытия для обработки поверхностей, используемые для технических или других целей, таких, как грунтовка корпуса транспортного средства, внутреннее покрытие барабана или бочки)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Кротональдегид или кротональдегид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Кротонилен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Декагидронафталин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диацетоновый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дибутиловые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1,2-дихлорэтилен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Дихлорпентаны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диэтиловый этиленгликоля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диэтиловый (эфир этиловый)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Диэтилкетон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Диизобутилкетон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Диизопропиламин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диизопропиловый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водный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Диметилкарбонат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Диметилдихлорсилан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Диметилгидразин несимметричный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Диоксолан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дивиниловый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ароматические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(этиловый спирт) или этанол - раствор (спирт этиловый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моноэтиловый этиленгликоля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Эфир моноэтиловый этиленгликоля и уксусной кислоты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Этилборат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2-этилбутилацетат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2-этилбутиральдегид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этилбутиловый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Этилбутират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Этилхлорацетат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Этилхлорформиат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Этиленимин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монометиловый этиленгликоля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Эфир монометиловый этиленгликоля и уксусной кислоты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Этилформиат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Альдегиды октиловые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Этиллактат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Этилметилкетон (метилэтилкетон)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Этилнитрит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Этилпропионат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Этилтрихлорсилан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пищевых приправ,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 раствор, воспламеняющийся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Фуральдегиды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сивушное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 или топливо дизельное или топливо печное светлое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автомобильный или газолин или бензин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 – раствор в спирте, содержащий не более 1% нитроглицерина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Гексальдегид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печатная воспламеняющаяся или материалы, связанные с печатными красками (включая растворители или разбавители печатных красок) воспламеняющиеся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Изобутанол (спирт изобутиловый)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Изооктены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Изопрен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Изопропанол (спирт изопропиловый)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 жидкие,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Меркаптаны жидкие, воспламеняющиеся, токсичные, н.у.к., или меркаптан - смесь жидкая, воспламеняющаяся, токсичная,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Мезитилоксид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Метиламилацетат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Метилаль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Метиламин - водный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Метилбутират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Метилхлорформиат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метилхлорметиловый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Метилформиат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Метилгидразин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Метилизобутилкетон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Метилизопропенилкетон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 мономер,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Метилпропионат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Метилпропилкетон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Метилтрихлорсилан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Метилвинилкетон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Никеля карбонил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Нитрометан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(включая краску, лак, эмаль, краситель, шеллак, политуру, мастику, жидкий наполнитель и жидкую лаковую основу) или материал, относящийся к краске (включая растворители или разбавители краски)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Паральдегид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Парфюмерные продукты с воспламеняющимися растворителями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Нефти дистилляты н.у.к. или нефтепродукты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хвойное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Н-пропанол (спирт пропиловый нормальный)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Пропиональдегид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Н-пропилацетат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1-хлорпропан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1,2-дихлорпропан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Пропилформиаты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смоляное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сланцевое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метилат - раствор в спирте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Тетраэтилсиликат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Настойки медицинские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Триметиламин, водный раствор, с массовой долей триметиламина не более 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Скипидара заменитель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винилэтиловый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Винилиденхлорид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винилизобутиловый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Винилтрихлорсилан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Антисептики для древесины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 суспензия в воспламеняющейся жидкости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 порошок покрытый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пикрат, увлажненный с массовой долей воды не менее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Борнеол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резинат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резинат расплавленный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Кобальта резинат осажденный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Динитрофенол, увлажненный с массовой долей воды не менее 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Динитрофеноляты, увлажненные, с массовой долей воды не менее 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Динитрорезорцин увлажненный с массовой долей воды не менее15%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Ферроцерий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Кино/фото пленки на нитроцеллюлозной основе, покрытые желатином, за исключением отходов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Воспламеняющееся твердое вещество, 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Гафний – порошок увлажненный, не менее 25% воды (должен быть видимый избыток воды) </w:t>
            </w:r>
            <w:r>
              <w:br/>
            </w:r>
            <w:r>
              <w:rPr>
                <w:rFonts w:ascii="Times New Roman"/>
                <w:b w:val="false"/>
                <w:i w:val="false"/>
                <w:color w:val="000000"/>
                <w:sz w:val="20"/>
              </w:rPr>
              <w:t>
а) полученный механически, размер частиц менее 53 микрон;</w:t>
            </w:r>
            <w:r>
              <w:br/>
            </w:r>
            <w:r>
              <w:rPr>
                <w:rFonts w:ascii="Times New Roman"/>
                <w:b w:val="false"/>
                <w:i w:val="false"/>
                <w:color w:val="000000"/>
                <w:sz w:val="20"/>
              </w:rPr>
              <w:t>
b) полученный с помощью химической технологии, размер частиц менее 840 микрон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 солома или мякина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Гексаметилентетрамин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Марганца резинат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Спички легко зажигаемые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Метальдегид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Церий, слябы, слитки или прутки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 сырой или нафталин очищенный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Нитрогуанидин (пикрит) увлажненный с массовой долей воды не менее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Нитрокрахмал увлажненный с массовой долей воды не менее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аморфный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 гептасульфид, не содержащий желтого или белого фосфора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 пентасульфид, не содержащий желтого или белого фосфора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 сесквисульфид, не содержащий желтого или белого фосфора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 трисульфид, не содержащий желтого или белого фосфора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Тринитрофенол (пикриновая кислота) увлажненный, с массовой долей воды не менее 30%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Резины отходы порошковые или гранулированные, размером не более 840 микрон и с содержанием резины более 45% или резина регенерированная порошковая или гранулированная, размером не более 840 микрон и с содержанием резины более 45%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 порошок аморфный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Серебра пикрат, увлажненный с массовой долей воды не менее 30%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динитро-о-крезолят увлажненный с массовой долей воды не менее 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пикрамат увлажненный с массовой долей воды не менее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 порошок увлажненный содержащий не менее 25% воды (должен присутствовать видимый избыток воды)</w:t>
            </w:r>
            <w:r>
              <w:br/>
            </w:r>
            <w:r>
              <w:rPr>
                <w:rFonts w:ascii="Times New Roman"/>
                <w:b w:val="false"/>
                <w:i w:val="false"/>
                <w:color w:val="000000"/>
                <w:sz w:val="20"/>
              </w:rPr>
              <w:t xml:space="preserve">
а) полученный механически, размеры частиц менее 53 микрон; </w:t>
            </w:r>
            <w:r>
              <w:br/>
            </w:r>
            <w:r>
              <w:rPr>
                <w:rFonts w:ascii="Times New Roman"/>
                <w:b w:val="false"/>
                <w:i w:val="false"/>
                <w:color w:val="000000"/>
                <w:sz w:val="20"/>
              </w:rPr>
              <w:t>
b) полученный с помощью химической технологии, размеры частиц менее 840 микрон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или ткани, пропитанные слабонитратной нитроцеллюлозой,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Тринитробензол увлажненный с массовой долей воды не менее 30%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тринитробензойная увлажненная с массовой долей воды не менее 30%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Тринитротолуол (тнт) увлажненный с массовой долей воды не менее 30%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Мочевины нитрат увлажненный с массовой долей воды не менее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Цирконий – порошок увлажненный, содержащий не менее 25% воды (должен присутствовать видимый избыток воды) </w:t>
            </w:r>
            <w:r>
              <w:br/>
            </w:r>
            <w:r>
              <w:rPr>
                <w:rFonts w:ascii="Times New Roman"/>
                <w:b w:val="false"/>
                <w:i w:val="false"/>
                <w:color w:val="000000"/>
                <w:sz w:val="20"/>
              </w:rPr>
              <w:t>
а) полученный механически, размеры частиц менее 53 микрон;</w:t>
            </w:r>
            <w:r>
              <w:br/>
            </w:r>
            <w:r>
              <w:rPr>
                <w:rFonts w:ascii="Times New Roman"/>
                <w:b w:val="false"/>
                <w:i w:val="false"/>
                <w:color w:val="000000"/>
                <w:sz w:val="20"/>
              </w:rPr>
              <w:t>
b) полученный с помощью химической технологии, размеры частиц менее 840 микрон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фосфид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животного или растительного происхождения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Хлопка отходы, загрязненные маслом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 мокрый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П-нитрозодиметиланилин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животного происхождения или волокна растительного происхождения, обгоревшие, мокрые или влажные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или ткани животного происхождения или растительного происхождения н.у.к. или синтетические н.у.к., содержащие масло</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рыбная нестабилизированная или отходы рыбные нестабилизированные. Большая опасность при: неограниченном содержании влаги; неограниченном содержании жира с массовой долей, превышающей 12%; в случае рыбной муки или рыбных отходов, обработанных антиоксидантом, при неограниченном содержании жира с массовой долей, превышающей 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оксид, отходы или железо губчатое отходы, полученные при очистке каменноугольного газа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 металлический увлажненный с видимым избытком жидкости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обработанная ненасыщенным маслом, не полностью высушенная (включая копировальную бумагу)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Пентаборан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белый или желтый, сухой или под слоем воды или в растворе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сульфид безводный или калия сульфид, содержащий менее 30% кристаллизационной воды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пирофорный, н.у.к. или сплав пирофорный,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дитионит (натрия гидросульфит)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сульфид безводный или натрия сульфид содержащий менее 30% кристаллизационной воды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 содержащий растительное масло</w:t>
            </w:r>
            <w:r>
              <w:br/>
            </w:r>
            <w:r>
              <w:rPr>
                <w:rFonts w:ascii="Times New Roman"/>
                <w:b w:val="false"/>
                <w:i w:val="false"/>
                <w:color w:val="000000"/>
                <w:sz w:val="20"/>
              </w:rPr>
              <w:t>
а) механически выжатые семена, содержащие более чем 10% масла или более чем 20% масла и влаги совместно</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Шерсти отходы влажные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Щелочных металлов амальгама, жидкая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Амиды щелочных металлов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щелочной диспергированный или металл щелочноземельный диспергированный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Щелочноземельных металлов амальгама, жидкая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Щелочноземельных металлов сплав,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карбид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 ферросилиций, порошок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 порошок непокрытый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фосфид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кремнистый – порошок непокрытый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карбид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цианамид содержащий более 0,1% карбида кальция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гидрид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силицид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Ферросилиций, содержащий 30% или более, но не менее 90% кремния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Гидриды металлов, реагирующие с водой,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Лития алюмогидрид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Лития алюмогидрид эфирный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Лития борогидрид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Лития гидрид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Лития силицид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 порошок или магния сплавы – порошок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 алюминия фосфид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металлические сплавы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 щелочных металлов жидкий,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 натрия сплавы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борогидрид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гидрид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метилат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фосфид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Олова фосфид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Цинковый шлак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 порошок или цинк – пыль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Циркония гидрид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бихромат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перхлорат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персульфат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Бария хлорат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Бария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Бария перхлорат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Бария перманганат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Бария пероксид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Броматы неорганические,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Цезия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хлорат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хлорит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перхлорат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перманганат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пероксид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 и борат - смесь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 и магния хлорид - смесь твердая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Хлораты неорганические,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Хлориты неорганические,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 триоксид безводный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Дидима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Гуанидина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Свинца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Свинца перхлорат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Лития гипохлорит сухой или лития гипохлорит - смесь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Лития пероксид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бромат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перхлорат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пероксид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 неорганические,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Окисляющее твердое вещество,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Перхлораты неорганические,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Перманганаты неорганические,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Пероксиды неорганические,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бромат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нитрат и натрия нитрит - смесь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нитрит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перхлорат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перманганат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пероксид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персульфат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Серебра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бромат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нитрат и калия нитрат - смесь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нитрит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перхлорат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перманганат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пероксид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персульфат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Стронция хлорат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Стронция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Стронция перхлорат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Стронция пероксид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Тетранитрометан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Карбамид - водорода пероксид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Цинка-аммония нитрит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 хлорат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 перманганат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 пероксид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Циркония пикрамат увлажненный с массовой долей воды не менее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Ацетонциангидрин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твердые, н.у.к. или алкалоидов соли твердые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Аллилизотиоцианат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арсенат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Анилина гидрохлорид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Сурьмы соединение неорганическое твердое,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Сурьмы лактат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Сурьмы-калия тартрат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мышьяковая жидкая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мышьяковая твердая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Мышьяка бромид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Мышьяка соединение жидкое, н.у.к., неорганическое, включая: арсенаты, н.у.к., арсениты, н.у.к., и мышьяка сульфиды,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Мышьяка соединение твердое, н.у.к., неорганическое, включая: арсенаты, н.у.к., арсениты, н.у.к.,и мышьяка сульфиды,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Мышьяка пентаоксид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Мышьяка трихлорид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Мышьяка триоксид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Мышьяковая пыль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Бария соединение,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Бария цианид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Бериллия соединение,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 порошок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Бромацетон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Бария азид, увлажненный с массовой долей воды не менее 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какодиловая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арсенат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арсенат и кальция арсенит - смесь твердая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цианид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Хлординитробензолы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Хлорнитробензолы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4-4-хлор-о-толуидингидрохлорид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Хлорпикрин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Хлорпикрин и метилбромид – смесь, содержащая более 2%хлорпикрина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Хлорпикрин и метилхлорид - смесь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Хлорпикрин - смесь,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 ацетоарсенит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 арсенит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 цианид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 неорганические твердые,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Хлорциан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Дихлоранилины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Орто-о-дихлорбензол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Дихлорметан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Диэтилсульфат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Динитроанилины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Динитробензолы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Динитро-о-крезол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Динитрофенол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Динитротолуолы расплавленные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Дезинфицирующее средство твердое токсичное,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Краситель жидкий токсичный, н.у.к., или полупродукт красителя жидкий токсичный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Этилбромацетат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Этилендибромид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арсенат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арсенит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арсенат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Гексаэтилтетрафосфат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Гексаэтилтетрафосфат и газ сжатый - смесь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цианистоводородная, водный раствор (водород цианистый, водный раствор), содержащий не более 20% цианистого водорода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цианистый стабилизированный содержащий менее 3% воды и абсорбированный пористым инертным материалом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Свинца 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Свинца арсенаты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Свинца арсениты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Свинца цианид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Пурпур лондонский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арсенат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арсенат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(II) - калия цианид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 аммония 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бензоат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бромиды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цианид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глюконат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йодид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нуклеат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олеат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оксицианид десенсибилизированный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Ртути-калия йодид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салицилат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сульфат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тиоцианат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Метилбромида и этилендибромида - смесь жидкая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Ацетонитрил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Присадка к моторному топливу антидетонационная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Бета-нафтиламин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Нафтилтиомочевина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Нафтилмочевина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Никеля цианид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Никотина соединение, твердое, н.у.к. или никотина препарат твердый,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Никотина гидрохлорид жидкий или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Никотина салицилат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Никотина сульфат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Никотина тартрат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Азота оксид сжатый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Нитроанилины (о-,м-,п-)</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Нитробензол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Нитрофенолы (о-,м-,п-)</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Нитротолуолы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Нитроксилолы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Пентахлорэтан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Перхлорметилмеркаптан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Фенилкарбиламинохлорид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Фенилендиамины (о-, м-, п-)</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Фенилртутьацетат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арсенат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арсенит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купроцианид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цианид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Серебра арсенит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Серебра цианид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арсенат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арсенит - водный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азид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какодилат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цианид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фторид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Стронция арсенит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Стрихнин или стрихнина соли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Слезоточивое вещество жидкое,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Бромбензилцианиды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Хлорацетон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Хлорацетофенон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Дифениламинхлорарсин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Дифенилхлорарсин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Свечи со слезоточивым газом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Ксилилбромид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1,1,2,2-тетрахлорэтан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Тетраэтилдитиопирофосфат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Таллия соединение,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Толуидины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2,4-толуилендиамин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Ксилидины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 арсенат или цинка арсенит или цинка арсенат и цинка арсенит - смесь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 цианид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 фосфид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Уксусный ангидрид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Ацетилбромид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Бутилдигидрофосфат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Едкая щелочная жидкость,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Аллилхлорформиат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Аллилиодид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Аллилтрихлорсилан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бромид безводный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хлорид безводный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гидродифторид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Амилтрихлорсилан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Анизоилхлорид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Сурьмы пентахлорид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Сурьмы пентахлорид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Сурьмы пентафторид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Сурьмы трихлорид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Бензилбромид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Бензилхлорформиат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Гидродифториды твердые,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 трихлорид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 трифторид и кислота уксусная – комплекс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 трифторид и кислота пропионовая – комплекс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 или раствор брома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Брома пентафторид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Брома трифторид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Бутилтрихлорсилан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гипохлорит сухой или кальция гипохлорита – смесь сухая, содержащая более 39% активного хлора (8,8% активного кислорода)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 трифторид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хлоруксусная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хлоруксусная твердая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Хлорацетилхлорид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Хлорфенилтрихлорсилан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хлорсульфоновая (с серным ангидридом или без него)</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хромовая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 фторид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 фторид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 оксихлорид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Коррозионное/едкое твердое вещество,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Коррозионная/едкая жидкость,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Медьэтилендиамин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Циклогексенилтрихлорсилан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Циклогексилтрихлорсилан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дихлоруксусная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Дихлорацетилхлорид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Дихлорфенилтрихлорсилан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Диэтилдихлорсилан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дифторфосфорная, безводная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Дифенилдихлорсилан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Дифенилметилбромид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Додецилтрихлорсилан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(III) хлорид, безводный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зарядки огнетушителей, коррозионная/едкая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борфтористоводородная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фторфосфорная безводная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фторсульфоновая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кремнефтористоводородная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Муравьиная кислота с массовой долей кислоты более 85%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Фумарилхлорид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Гексадецилтрихлорсилан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гексафторфосфорная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Гексилтрихлорсилан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фтористоводородная и кислота серная - смесь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йодистоводородная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бромистоводородная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хлористоводородная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Кислота фтористоводородная – раствор, содержащий более 60% фтористого водорода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Йода монохлорид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изопропилфосфорная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Свинца сульфат, содержащий более 3% свободной кислоты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Кислота нитрующая – смесь, содержащая более 50% азотной кислоты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нитрующая – смесь, содержащая не более 50% азотной кислоты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азотная и кислота хлористоводородная - смесь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Нонилтрихлорсилан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Октадецилтрихлорсилан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Октилтрихлорсилан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хлорная с массовой долей кислоты не более 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Фенолсульфокислота, жидкая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Фенилтрихлорсилан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фосфорная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 пентахлорид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 пентаоксид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 трибромид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 трихлорид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 оксихлорид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гидродифторид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фторид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гидроксид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гидроксид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Пропилтрихлорсилан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Пиросульфурилхлорид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Кремния тетрахлорид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алюминат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гидроксид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гидроксид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монооксид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нитрующая – смесь отработанная, содержащая более 50% азотной кислоты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нитрующая – смесь отработанная содержащая не более 50% азотной кислоты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Олова тетрахлорид, безводный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 хлориды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 триоксид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серная, содержащая более</w:t>
            </w:r>
            <w:r>
              <w:br/>
            </w:r>
            <w:r>
              <w:rPr>
                <w:rFonts w:ascii="Times New Roman"/>
                <w:b w:val="false"/>
                <w:i w:val="false"/>
                <w:color w:val="000000"/>
                <w:sz w:val="20"/>
              </w:rPr>
              <w:t>
51% кислоты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серная дымящая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серная отработанная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сернистая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Сульфурилхлорид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Тетраметиламмония гидроксид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Тионилхлорид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Тиофосфорилхлорид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Титана тетрахлорид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трихлоруксусная твердая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 хлорид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Ацетальдегидаммиак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динитро-о-крезолят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диоксид твердый (лед сухой)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тетрахлорид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сульфид кристаллогидрат, содержащий не менее 30% кристаллизационной воды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пропионовая, с массовой долей кислоты не менее 10%, но не более 90%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сульфид кристаллогидрат, содержащий не менее 30% воды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 жидкий, токсичный,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Бария сплавы пирофорные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пирофорный или кальция сплавы пирофорные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Ветошь промасленная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текстиля увлажненные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Гексафторпропилен (газ рефрижераторный r1216)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Кремния тетрафторид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Винилфторид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Этилкротонат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авиационное для турбинных двигателей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Н-пропилнитрат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 раствор воспламеняющийся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Декаборан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или магния сплавы, содержащие более 50% магния, в гранулах, стружке или лентах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боргидрид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Титана гидрид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Свинца диоксид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хлорная с массовой долей кислоты более 50%, но не более 72%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Бария 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Бензидин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Бензилиденхлорид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Бромхлорметан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 бромистый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Этилбромид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Этилдихлорарсин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Фенилртути гидрооксид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Фенилртути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Ацетилиодид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Диизооктилгидрофосфат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Дезинфицирующее средство жидкое коррозионное,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селеновая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серная, регенерированная из кислого гудрона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натронная, содержащая более 4% натрия гидроксида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Хлорит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Диборан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Метилхлорид и метиленхлорид - смесь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 охлажденный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Бутилпропионаты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2,2' – дихлордиэтиловый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Этилакрилат,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Метилакрилат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Пропиленимин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Пирролидин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дитионит (кальция гидросульфит)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Метилмагнийбромид в этиловом эфире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дитионит (калия гидросульфит)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 дитионит (цинка гидросульфит)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 отходы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 раствор,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бромуксусная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 оксибромид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тиогликолевая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Дибромдифторметан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Аммония нитрат, содержащий не более 0,2% всех горючих веществ, включая любое органическое вещество, рассчитанное по углероду, исключая примеси любого другого вещества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Спички безопасные (в книжечках, карточках, коробках)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Спички восковые "веста"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 охлажденный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Этилена оксид и углерода диоксид - смесь, содержащая не более 9% оксида этилена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сжатый, токсичный, воспламеняющийся,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сжатый, воспламеняющийся,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сжатый, токсичный,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сжатый,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Дейтерий сжатый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1,2-дихлор-1,1,2,2-тетрафтор-этан (газ рефрижераторный r 114)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1,1-дифторэтилен (газ рефрижераторный r 1132a)</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 охлажденный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 охлажденный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углеводородные - смесь сжатая,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углеводородные - смесь сжиженная,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охлажденный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инсектицидный, токсичный,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инсектицидный,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Криптон, охлажденный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 сжатый или газ природный, сжатый с высоким содержанием метана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 охлажденный жидкий или газ природный, охлажденный жидкий с высоким содержанием метана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Хлордифторметан и хлорпентафторэтан – смесь с постоянной температурой кипения, содержащая около 49% хлордифторметана (газ рефрижераторный r 502)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Хлордифторбромметан (газ рефрижераторный r 12b1)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Азота оксид и диазота тетраоксид - смесь (азота оксид и азота диоксид - смесь)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Октафторциклобутан (газ рефрижераторный rc 318)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охлажденный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Тетрафторметан сжатый (газ рефрижераторный r 14)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1-хлор-2,2,2-трифторэтан (газ рефрижераторный r 133a)</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Трифторметан (газ рефрижераторный r 23)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легковоспламеняющиеcя, токсичные,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Альдегиды, воспламеняющиеcя, токсичные,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Альдегиды,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Хлоропрен,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Воспламеняющаяся жидкость, токсичная,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Легковоспламеняющаяся жидкость,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пентакарбонил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Гудроны, жидкие, включая дорожный битум и разбавленные битумы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Целлулоид в виде блоков, брусков, рулонов, листов, трубок и т. д., исключая отходы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Кобальта нафтенаты, порошок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Целлулоид, отходы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Магнийдиамид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на нитроцеллюлозной основе самонагревающаяся,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 порошок сухой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сухой, обработанные листы, полосы или проволока в катушках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гидрид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фосфид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фосфид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Стронция фосфид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Водорода пероксид – водный раствор, содержащий не менее 20%, но не более 60% перекиси водорода (стабилизированный, если необходимо)</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Водорода пероксид, стабилизированный или водорода пероксид - водный раствор стабилизированный, содержащий более 60% пероксида водорода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токсичные невзрывоопасные без разрывного или вышибного заряда и Взрывателя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Боеприпасы слезоточивые невзрывоопасные без разрывного или вышибного заряда и без взрывателя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Хлоранилины,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Хлоранилины,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Хлорфенолы,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Хлорфенолы,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крезиловая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соединение, жидкое,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Ртути соединение, твердое,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Фенилртути соединение,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арсенит,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Бомбы, дымовые, невзрывоопасные с едкой жидкостью, без инициирующего устройства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безводный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Гидразина водный раствор с массовой долей гидразина более 37%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азотная, за исключением красной дымящей, с содержанием азотной кислоты более 70%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азотная, за исключением красной дымящей, с содержанием азотной кислоты не менее 65%, но не более 70%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азотная, за исключением красной дымящей, с содержанием азотной кислоты не более 65%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азотная, красная дымящая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монооксид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и метан, смесь, сжатая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1,1,1-трифторэтан (газ рефрижераторный r 143a)</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малые, содержащие газ (газовые баллончики), без выпускного устройства, однократного использования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Динитротолуолы,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2,2-диметилпропан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Изобутиральдегид (альдегид изомасляный)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Цимолы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Дихлорпропены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Дициклопентадиен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Диэтилбензол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Диизобутилены, изомерные соединения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2-диметиламиноэтанол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Дипентен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Метилизобутилкарбинол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мономер,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Трипропилен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Валеральдегид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Нитроцеллюлоза – раствор, воспламеняющийся, содержащий не более 12,6% азота, в сухой массе, и не более 55% нитроцеллюлозы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Удобрение на основе аммония нитрата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Удобрение на основе аммония нитрата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 - раствор с относительной плотностью менее 0,880 при 15°с в воде, с содержанием аммиака более 35%, но не более 50%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Акриламид,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Хлораль, безводный,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Крезолы,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Альфа-нафтиламин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Толуолдиизоцианат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Диэтилентриамин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хлористый, охлажденный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диоксид, охлажденный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Кислорода дифторид, сжатый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Сульфурилфторид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Гексафторэтан (газ рефрижераторный r 116)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Селена гексафторид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Теллура гексафторид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Вольфрама гексафторид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иодистый, безводный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 пентафторид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Пропадиен,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Азота гемиоксид, охлажденный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Водорода селенид, безводный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Карбонилсульфид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Адипонитрил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Изоцианаты, токсичные, н.у.к., или изоцианат, раствор, токсичный,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гипохлорита – смесь, сухая, содержащая более 10%, но не более 39% активного хлора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Формальдегида раствор содержащий не менее 25% формальдегида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Манеб или манеба препарат содержащий не менее 60% манеба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Полимерные шарики вспениваемые, выделяющие воспламеняющиеся пары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голубой (кроцидолит) или асбест коричневый (амозит, мизорит)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Параформальдегид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фталевый, содержащий более 0,05% малеинового ангидрида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малеиновый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малеиновый, расплавленный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рыбная (рыбные отходы) стабилизированная, обработанная антиоксидантом. Содержание влаги выше 5%, но не выше 12% по массе. Содержание жира не более 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Жмых (шрот) с не более 1,5% масла и не более 11% влаги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акриловая, стабилизированная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аллилглицидиловый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Бензонитрил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Бензолсульфонилхлорид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Бензотрихлорид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Н-бутилметакрилат,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2-хлорэтаналь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Хлоранизидины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Хлорбензотрифториды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Хлорбензилхлориды,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3-хлор-4-метилфенилизоцианат,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Хлорнитроанилины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Хлортолуолы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Хлортолуидины,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хромсерная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Циклогептан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Циклогептен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Циклопентанол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Циклопентанон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Н-декан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Ди-н-бутиламин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дихлордиметиловый, симметричный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Дихлорфенилизоцианаты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Дицикло[2.2.1]гепта-2,5-диен, стабилизированный (2,5-норборнадиен,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1,2-диметоксиэтан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N,n-диметиланилин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Спички, запальные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1,2-пропилендиамин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Триэтилентетрамин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Трипропиламин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Ксиленолы,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Диметилкарбамилхлорид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Диметилциклогексаны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N,n-диметилциклогексиламин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N,n-диметилформамид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Диметил-n-пропиламин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Диметилтиофосфорилхлорид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3,3'-иминодипропиламин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Этиламин - водный раствор содержащий не менее 50%, но не более 70% этиламина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Этиламилкетон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N-этиланилин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2-этиланилин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N-этил-n-бензиланилин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2-этилбутанол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Этилметакрилат,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Н-гептен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Гексахлорбутадиен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 расплавленный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Гексаметилендиизоцианат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Гексанолы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Изобутилметакрилат,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Изобутиронитрил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Изоцианатобензотрифториды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Пентаметилгептан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Изогептены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Изогексены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Изофорондиамин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Изофорондиизоцианат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Свинца соединение, растворимое,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4-метокси-4-метилпентанон-2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N-метиланилин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Метилхлорацетат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Метилциклогексан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Метилциклогексанон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Метилциклопентан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Метилдихлорацетат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2-метил-5-этилпиридин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2-метилфуран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5-метилгексанон-2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Изопропенилбензол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 расплавленный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нитробензолсульфоновая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Нитробензотрифториды,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3-нитро-4-хлорбензотрифторид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нитрозилсерная, жидкая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Октадиен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Пентандион-2,4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Фенетидины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расплавленный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Пиколины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Полихлордифенилы,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купроцианид,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купроцианид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гидросульфид, с содержанием кристаллизационной воды менее 25%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терпеновые,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Тетраэтиленпентамин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Трихлорбензолы,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Трихлорбутен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Триэтилфосфит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Триизобутилен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1,3,5-триметилбензол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Триметилциклогексиламин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Триметилгексаметилендиамины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Триметилгексаметилендиизоцианат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Триметилфосфит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Ундекан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 хлорид безводный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Ацетальдоксим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аллилэтиловый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Аллилформиат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Фенилмеркаптан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Бензотрифторид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2-бромбутан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2-бромэтилэтиловый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1-бром-3-метилбутан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Бромметилпропаны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2-бромпентан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Бромпропаны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3-бромпропин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Бутандион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Бутилмеркаптан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Бутилакрилаты, стабилизированные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бутилметиловый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Бутилнитриты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бутилвиниловый,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Бутирилхлорид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хлорметилэтиловый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2-хлорпропан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Циклооктатетраен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Диаллиламин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диаллиловый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Диизобутиламин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1,1-дихлорэтан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Этилмеркаптан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Н-пропилбензол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Диэтилкарбонат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Альфа-метилвалеральдегид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Альфа-пинен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Гексен-1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Изопентены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1,2-ди-(диметиламино)-этан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Диэтоксиметан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3,3-диэтоксипропен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Диэтилсульфид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2,3-дигидропиран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1,1-диметоксиэтан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2-диметиламиноацетонитрил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1,3-диметилбутиламин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Диметилдиэтоксисилан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Диметилдисульфид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Диметилгидразин, симметричный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Дипропиламин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ди-н-пропиловый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Этилизобутират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1-этилпиперидин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Фторбензол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Фтортолуолы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2-иодбутан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Йодметилпропаны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Йодпропаны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Изобутилформиат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Изобутилпропионат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Изобутирилхлорид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Метакрил альдегид,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3-метилбутанон-2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метил-трет-бутиловый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1-метилпиперидин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Метилизовалерат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Пиперидин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Пропантиолы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Изопропенилацетат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Пропионитрил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Изопропилбутират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Изопропилизобутират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Изопропилхлорформиат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Изопропилпропионат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1,2,3,6-тетрагидропиридин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Бутиронитрил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Тетрагидротиофен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Тетрапропилортотитанат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Триметилборат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Карбонилфторид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 тетрафторид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Бромтрифторэтилен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Гексафторацетон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Азота триоксид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Октафторбутен-2 (газ рефрижераторный r 1318)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Октафторпропан (газ рефрижераторный r 218)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нитрат жидкий (горячий концентрированный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хлорат - водный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хлорат - водный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хлорат - водный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Алкилфенолы твердые, н.у.к. (включая гомологи с2-с12)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Орто-анизидины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N,n-диэтиланилин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Хлорнитротолуолы,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Дибензилдихлорсилан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Этилфенилдихлорсилан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тиоуксусная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Метилфенилдихлорсилан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Триметилацетилхлорид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гидродифторид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Олова тетрахлорида пентагидрат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Титана трихлорид, пирофорный или титана трихлорида - смесь пирофорная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Трихлорацетилхлорид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Ванадия окситрихлорид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Ванадия тетрахлорид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Нитрокрезолы,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белый, расплавленный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расплавленная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Азота трифторид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Этилацетилен,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Этилфторид (газ рефрижераторный r 161)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Метилфторид (газ рефрижераторный r 41)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Метилнитрит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2-хлорпропен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2,3-диметилбутан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Гексадиены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2-метилбутен-1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2-метилбутен-2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Метилпентадиены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гидрид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Бериллия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дихлоризоциануровая, сухая или кислоты дихлоризоциануровой соли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супероксид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трихлоризоциануровая, сухая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 бромат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Фенилацетонитрил,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Осмия тетраоксид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арсанилат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Тиофосген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Ванадия трихлорид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Метилизотиоцианат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Изоцианаты, воспламеняющиеся, токсичные, н.у.к., или изоцианата - раствор воспламеняющийся, токсичный,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Метилизоцианат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Этилизоцианат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Н-пропилизоцианат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Изопропилизоцианат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Трет-бутилизоцианат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Н-бутилизоцианат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Изобутилизоцианат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Фенилизоцианат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Циклогексилизоцианат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дихлордиизопропиловый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Этаноламин или этаноламина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Гексаметиленимин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Йода пентафторид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пропионовый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1,2,3,6-тетрагидробензальдегид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Трис-(1-азиридинил) фосфиноксид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Валерилхлорид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Циркония тетрахлорид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Тетрабромэтан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гидросульфат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хлорплатиновая твердая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Молибдена пентахлорид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гидросульфат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2-хлорпропионовая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Аминофенолы (о-, м-, п-)</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Бромацетилбромид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Бромбензол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Бромоформ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тетрабромид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1-хлор-1,1-дифторэтан (газ рефрижераторный r142b)</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1,5,9-циклододекатриен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Циклооктадиены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Дикетен,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2-диметиламиноэтилметакрилат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Этилортоформиат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Этилоксалат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Изобутилакрилат,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Изобутилизобутират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изомасляная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метакриловая стабилизированная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Метилтрихлорацетат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Метилхлорсилан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4-метилморфолин (n-метилморфолин)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Метилтетрагидрофуран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Нитронафталин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Терпинолен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Гафний – порошок сухой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 порошок сухой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супероксид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 пентафторид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Гексафторацетонгидрат,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Метилаллилхлорид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Нитроцеллюлоза, с водой (с массовой долей воды не менее 25%)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Нитроцеллюлоза, со спиртом (с массовой долей спирта не менее 25% и не более 12,6% азота, в сухой массе)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Нитроцеллюлоза с массовой долей азота не более 12,6%, в сухой массе – смесь с пластификатором или без пласификатора, с пигментом или без пигмента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Эпибромгидрин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2-метилпентанол-2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3-метилбутен-1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трихлоруксусная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Дициклогексиламин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пентахлорфенолят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Кадмия соединение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алкилсерные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Фенилгидразин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Таллия (I) хлорат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Трикрезилфосфат, содержащий более 3% ортоизомера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 оксибромид расплавленный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Фенилацетилхлорид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 триоксид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Пиперазин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бромида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хлорида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(III) хлорида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Алкилсульфокислоты твердые или арилсульфокислоты твердые, содержащие более 5% свободной серной кислоты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Алкилсульфокислоты жидкие или арилсульфокислоты жидкие, содержащие более 5% свободной серной кислоты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Алкилсульфокислоты твердые или арилсульфокислоты твердые, содержащие не более 5% свободной серной кислоты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Алкилсульфокислоты жидкие или арилсульфокислоты жидкие, содержащие не более 5% свободной серной кислоты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Бензохинон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твердый, токсичный,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белый (хризотил, актинолит, антофиллит, тремолит)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 охлажденный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Трифторхлорметана и фтороформа азеотропная смесь, с приблизительно 60% трифторхлорметана (газ рефрижераторный r 503)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Циклобутан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Дихлордифторметана и дифторэтана азеотропная смесь, с приблизительно 74% дихлордифторметана (газ рефрижераторный r 500)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Циклогептатриен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бортрифтордиэтиловый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Метоксиметилизоцианат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Метилортосиликат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Акролеина димер,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Нитропропаны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Триаллилборат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Триаллиламин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Пропиленхлоргидрин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метилпропиловый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металлиловый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этилпропиловый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Триизопропилборат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Метилциклогексанолы, воспламеняющиеся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Винилтолуолы, стабилизированныe</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Диметилбензиламин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Амилбутираты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Ацетилметилкарбинол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Глицидальдегид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Зажигательные приспособления, твердые, содержащие легковоспламеняющуюся жидкость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силицид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Кислота хлорноватая - водный раствор, содержащий не более 10% хлорноватой кислоты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 неорганические,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фторацетат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фторацетат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Селенаты или селениты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фторуксусная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Метилбромацетат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Метилиодид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Фенацилбромид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Гексахлорциклопентадиен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Малононитрил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1,2-дибромбутанон-3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1,3-дихлорацетон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1,1-дихлор-1-нитроэтан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4,4'-диаминодифенилметан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Бензилиодид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фторсиликат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Хинолин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Селена дисульфид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Нитротолуидины (моно)</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Гексахлорацетон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Дибромметан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Бутилтолуолы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Хлорацетонитрил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Хлоркрезолов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Цианурхлорид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Аминопиридины (о-, м-, п-)</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Аммиака - раствор с относительной плотностью от 0,880 до 0,957 при 15°C в воде, с долей аммиака более 10%, но не более 35%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2-амино-4-хлорфенол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фторсиликат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Стибин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Рубидия гидроксида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Рубидия гидроксид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Лития гидроксида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Лития гидроксид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Цезия гидроксида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Цезия гидроксид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сульфида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3-диэтиламинопропиламин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N,n-диэтилэтилендиамин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2-диэтилэтаноламин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Дициклогексиламмония нитрит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1-бром-3-хлорпропан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Глицерина альфа-хлоргидрин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N,n-бутилимидазол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 пентабромид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 трибромид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Бисульфиты, водный раствор,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Ангидриды тетрагидрофталевые, содержащие более 0,05% малеинового ангидрида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трифторуксусная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Пентол-1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Диметилдиоксаны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Бутилбензолы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Дипропилкетон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 резинат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резинат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Бутиндиол-1,4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Камфара, синтетическая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Бария бромат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 (III)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 хлорат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Лития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хлорат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Марганца (II)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Никеля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Никеля (II) нитрит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Таллия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Циркония 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Гексахлорбензол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Нитроанизолы,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Нитробромбензолы,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Амины, воспламеняющиеся, коррозионные/ едкие, н.у.к., или полиамины, воспламеняющиеся, коррозионные/едкие,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Амины воспламеняющиеся коррозионные/ едкие, н.у.к., или полиамины воспламеняющиеся коррозионные/едкие,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Амины жидкие коррозионные/ едкие воспламеняющиеся, н.у.к. или полиамины жидкие коррозионные/едкие воспламеняющиеся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N-бутиланилин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масляный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Н-пропилхлорформиат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Бария гипохлорит с содержанием активного хлора более 22%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Хлорформиаты токсичные коррозионные/едкие воспламеняющиеся,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Н-бутилхлорформиат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Циклобутилхлорформиат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Хлорметилхлорформиат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Фенилхлорформиат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Трет-бутилциклогексилхлорформиат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2-этилгексилхлорформиат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Тетраметилсилан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1,3-дихлорпропанол-2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Диэтилтиофосфорилхлорид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1,2-эпокси-3-этоксипропан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N-этилбензилтолуидины,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N-этилтолуидины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на основе карбаматов, твердый,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на основе карбаматов, жидкий, легковоспламеняющийся, токсичный, с температурой вспышки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мышьяксодержащий, твердый,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мышьяксодержащий, жидкий, легковоспламеняющийся, токсичный, с температурой вспышки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хлорорганический, твердый,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хлорорганический, жидкий, легковоспламеняющийся, токсичный, с температурой вспышки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на основе триазинов, твердый,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на основе триазинов, жидкий, легковоспламеняющийся, токсичный, с температурой вспышки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на основе тиокарбаматов, твердый,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на основе тиокарбаматов, жидкий, легковоспламеняющийся, токсичный, с температурой вспышки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медьсодержащий твердый,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медьсодержащий, жидкий, легковоспламеняющийся, токсичный, с температурой вспышки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ртутьсодержащий, твердый,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ртутьсодержащий жидкий, легковоспламеняющийся токсичный, с температурой вспышки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 производный нитрофенола, твердый,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 производный нитрофенола, жидкий, легковоспламеняющийся, токсичный, с температурой вспышки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 производный дипиридила, твердый,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 производный дипиридила, жидкий, легковоспламеняющийся, токсичный, с температурой вспышки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фосфорорганический, твердый,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фосфорорганический, жидкий, легковоспламеняющийся, токсичный, с температурой вспышки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4-тиапентаналь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оловоорганический, твердый,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оловоорганический, жидкий, легковоспламеняющийся, токсичный, с температурой вспышки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Оловоорганическое соединение, жидкое,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уксусная ледяная или кислоты уксусной – раствор с массовой долей кислоты более 80%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уксусной – раствор с более 50%, и менее 80% кислоты, по массе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уксусной – раствор с массовой долей кислоты не менее 10%, но не более 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Стружки сверильные и токарные, опилки или обрезки черных металлов, в форме, подверженной самонагреванию</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Батареи жидкостные, наполненные кислотой, электрические аккумуляторные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Батареи жидкостные, наполненные щелочью, электрические аккумуляторные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серная, содержащая не более 51% кислоты, или электролит кислотный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 щелочной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Фенилфосфордихлорид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Фенилфосфортиодихлорид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Батареи, жидкостные, непроливающиеся, аккумуляторные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Краситель, жидкий, коррозионный, н.у.к., или промежуточный краситель, жидкий, коррозионный,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 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Лития гидрид, плавленный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Лития нитрид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намагниченный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жидкость, органическая,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Токсичное твердое вещество, 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алюминат,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Реагирующее с водой твердое вещество,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Инфекционное вещество, опасное для людей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N-аминоэтилпиперазин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гидрофторида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полисульфида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Амилфосфат кислый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масляная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Фенола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2-хлорпиридин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кротоновая твердая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Этилхлортиоформиат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капроновая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Литий-ферросилиций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1,1,1-трихлорэтан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фосфористая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алюмогидрид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Бисульфаты - водный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Винилбутират,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Альдоль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Бутиральдоксим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Нитроэтан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Кальция-марганца силикат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Пирофорная жидкость, органическая,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Пирофорное твердое вещество, 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3-хлорпропанол-1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Пропилена тетрамер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 трифторида дигидрат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Дипикрилсульфид, увлажненный с массовой долей воды не менее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фторосиликат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фторосиликат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 фторосиликат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Фторосиликаты,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Рефрижераторные установки, содержащие невоспламеняющиеся нетоксичные газы или растворы аммиака (№ ООН 2672)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сухой, бухты проволоки, обработанные металлические листы, полосы (тоньше 254 микрон, но не тоньше 18 микрон)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метаванадат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поливанадат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Ванадия пентаоксид, неплавленный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Натрия-аммония ванадат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метаванадат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Гидроксиламина сульфат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Титана трихлорида - смесь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боргидрид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боргидрид в устройствах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 – порошок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Дибромхлорпропаны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Дибутиламиноэтанол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фурфуриловый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Гексахлорофен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Резорцин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губчатый гранулированный или титан, губчатый порошкообразный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Селеноксихлорид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гипохлорит, гидратированный или кальция гипохлорита – гидратированная смесь с содержанием воды не менее 5,5%, но не более 16%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 металлический, сухой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Инфекционное вещество, опасное только для животных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Брома 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жидкий токсичный,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жидкий, токсичный, легковоспламеняющийся, н.у.к., с температурой вспышки не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Хлорфеноляты, жидкие или феноляты,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Хлорфеноляты, твердые или феноляты,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Изосорбиддинитрата - смесь, содержащая не менее 60% лактозы, маннозы, крахмала или гидрофосфата кальция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освобожденная упаковка, порожний упаковочный комплект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освобожденная упаковка, изделия, изготовленные из природного урана или обедненного урана или природного тория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освобожденная упаковка – ограниченное количество материала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освобожденная упаковка – приборы или изделия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низкая удельная активность (НУА-I), неделящийся или делящийся - освобожденный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объекты с поверхностным радиоактивным загрязнением (ОПРЗ-I или ОПРЗ-II), неделящийся, или делящийся освобожденный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упаковка типа А, не относящийся к особому виду, неделящийся или делящийся освобожденный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упаковка типа B(U), неделящийся или делящийся освобожденный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упаковка типа B(M), неделящийся или делящийся освобожденный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перевозимый в специальных условиях, неделящийся или делящийся освобожденный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Коррозионная/едкая жидкость легковоспламеняющаяся,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Коррозионное/едкое твердое вещество воспламеняющееся,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Коррозионная/едкая жидкость, токсичная,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Коррозионное/едкое твердое вещество, токсичное,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Легковоспламеняющаяся жидкость, коррозионная/едкая,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Воспламеняющееся твердое вещество, коррозионное/едкое, 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Воспламеняющееся твердое вещество, токсичное, 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жидкость, коррозионная/едкая, органическая,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Токсичное твердое вещество, коррозионное/едкое, 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жидкость, легковоспламеняющаяся, органическая,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Токсичное твердое вещество, воспламеняющееся, 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Ванадилсульфат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Метил-2-хлорпропионат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Изопропил-2-хлорпропионат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Этил-2-хлорпропионат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тиомолочная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альфа-метилбензиловый,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9-фосфабициклононаны (циклооктадиенфосфины)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Фторанилины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2-трифторметиланилин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Тетрагидрофурфуриламин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N-метилбутиламин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2-амино-5-диэтиламино-пентан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Изопропилхлорацетат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3-трифторметиланилин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гидросульфид гидратированный, содержащий не менее 25% кристаллизационной воды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Магниевые гранулы, покрытые, размер частиц не менее 149 микрон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5-трет-бутил-2,4,6-тринитро-м-ксилол (ксилол мускусный)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бортрифтордиметиловый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Тиогликоль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сульфаминовая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Манеб, стабилизированный или манеба препарат, стабилизированный против самонагревания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Касторовые бобы, или касторовая мука, или касторовый жмых, или касторовые хлопья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урана гексафторид, делящийся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урана гексафторид, неделящийся или делящийся освобожденный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Этилена оксида и пропилена оксида – смесь, содержащая не более 30% этилена оксида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Водорода перекись - водный раствор, содержащий не менее 8%, но менее 20% перокиси водорода (стабилизированный, если необходимо)</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Хлорсиланы воспламеняющиеся коррозионные/едкие,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Хлорсиланы коррозионные/едкие воспламеняющиеся,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Хлорсиланы коррозионные/едкие,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Хлорсиланы, реагирующие с водой, воспламеняющиеся коррозионные/едкие,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Свинца фосфит двузамещенный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спасательные, самонадувные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на основе карбаматов, жидкий, токсичный, воспламеняющийся с температурой вспышки не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на основе карбаматов, жидкий,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мышьяксодержащий, жидкий, токсичный, легковоспламеняющийся, с температурой вспышки не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мышьяксодержащий, жидкий,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хлорорганический, жидкий, токсичный, легковоспламеняющийся, с температурой вспышки не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хлорорганический, жидкий,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на основе триазинов жидкий токсичный легковоспламеняющийся с температурой вспышки не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на основе триазинов, жидкий,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на основе тиокарбаматов жидкий токсичный легковоспламеняющийся, с температурой вспышки не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на основе тиокарбаматов жидкий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медьсодержащий жидкий токсичный легковоспламеняющийся с температурой вспышки не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медьсодержащий жидкий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ртутьсодержащий жидкий токсичный легковоспламеняющийся с температурой вспышки не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ртутьсодержащий жидкий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производный нитрофенола жидкий токсичный легковоспламеняющийся с температурой вспышки не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производный нитрофенола жидкий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 производный дипиридила жидкий токсичный легковоспламеняющийся с температурой вспышки не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 производный дипиридила жидкий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фосфорорганический жидкий токсичный легковоспламеняющийся с температурой вспышки не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фосфорорганический жидкий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оловоорганический жидкий токсичный легковоспламеняющийся с температурой вспышки не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оловоорганический жидкий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жидкий легковоспламеняющийся токсичный, н.у.к., с температурой вспышки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1,2-бутиленоксид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2-метил-2-гептантиол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 производный кумарина жидкий легковоспламеняющийся с температурой вспышки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 производный кумарина жидкий токсичный легковоспламеняющийся с температурой вспышки не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 производный кумарина жидкий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 производный кумарина твердый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Батареи сухие, содержащие тведрдый калия гидроксид, электрические аккумуляторные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на основе фосфида алюминия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Циклогексилмеркаптан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2-(2-аминоэтокси)-этанол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Н-гептальдегид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Трифторацетилхлорид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Нитроглицерина раствор в спирте, содержащий более 1%, но не более 5% нитроглицерина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алкогольные с содержанием спирта более 24%, но не более 70% по объему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(включая краску, лак, эмаль, краситель, шеллак, олифу, политуру, жидкий наполнитель и жидкую лаковую основу) или материал лакокрасочный (включая состав, разбавляющий или восстанавливающий краску)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Этилена оксида и дихлордифторметан - смесь, содержащая не более 12,5% этилена оксида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Меркаптаны жидкие токсичные легковоспламеняющиеся, н.у.к., или меркаптан - смесь жидкая токсичная легковоспламеняющаяся,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Средства спасательные несамонадувные, содержащие опасные грузы в составе оборудования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Винилпиридины стабилизированные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Вещество, опасное для окружающей среды, твердое,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Церий стружка или грубый порошок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Метакрилонитрил стабилизированный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Изоцианаты токсичные воспламеняющиеся, н.у.к., или изоцианат - раствор токсичный легковоспламеняющийся,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Вещество, опасное для окружающей среды, жидкое,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Перхлорилфторид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Коррозионное/едкое твердое вещество окисляющее,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Окисляющее твердое вещество коррозионное/едкое,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Токсичное твердое вещество окисляющее,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Окисляющее твердое вещество токсичное,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Самонагревающееся твердое вещество 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Металлический порошок воспламеняющийся,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Батареи литий-металлические (включая батареи на основе литиевых сплавов)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Батареи литий-металлические, содержащиеся в оборудовании, или батареи литий-металлические, упакованные с оборудованием (включая батареи на основе литиевых сплавов)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1-метокси-2-пропанол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Коррозионная/едкая жидкость окисляющая,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Коррозионная/едкая жидкость, реагирующая с водой,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Коррозионное/едкое твердое вещество самонагревающееся,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Коррозионное/едкое твердое вещество, реагирующее с водой,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Воспламеняющееся твердое вещество окисляющее,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Окисляющая жидкость коррозионная/едкая,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Окисляющая жидкость токсичная,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Окисляющее твердое вещество самонагревающееся,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пероксид типа B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пероксид типа B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пероксид типа C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пероксид типа C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пероксид типа D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пероксид типа D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пероксид типа E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пероксид типа E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пероксид типа F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пероксид типа F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пероксид типа B жидкий терморегулируемый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пероксид типа B твердый терморегулируемый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пероксид типа C жидкий терморегулируемый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пероксид типа C твердый терморегулируемый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пероксид типа D жидкий терморегулируемый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пероксид типа D твердый терморегулируемый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пероксид типа E жидкий терморегулируемый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пероксид типа E твердый терморегулируемый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пероксид типа F жидкий терморегулируемый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пероксид типа F твердый терморегулируемый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Окисляющее твердое вещество, реагирующее с водой,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жидкость окисляющая,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жидкость, реагирующая с водой,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Токсичное твердое вещество самонагревающееся,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Токсичное твердое вещество, реагирующее с водой,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Самонагревающееся твердое вещество коррозионное/едкое 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Самонагревающееся твердое вещество окисляющее,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Самонагревающееся твердое вещество токсичное, 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с водой жидкость коррозионная/едкая,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с водой жидкость токсичная,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Реагирующее с водой твердое вещество коррозионное/едкое,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Реагирующее с водой твердое вещество воспламеняющееся,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Реагирующее с водой твердое вещество окисляющее,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Реагирующее с водой твердое вещество токсичное,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Реагирующее с водой твердое вещество самонагревающееся,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Трифторметан охлажденный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Окисляющее твердое вещество воспламеняющееся,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ацетилен и пропилен - смесь охлажденная жидкая, содержащая не менее 71,5% этилена, не более 22,5% ацетилена и не более 6% пропилена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Окисляющая жидкость,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жидкие, н.у.к., или алкалоидов соли жидкие,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Сурьмы соединение, неорганическое жидкое,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Дезинфицирующее средство жидкое токсичное,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Краситель твердый токсичный, н.у.к., или полупродукт красителя твердый токсичный,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Никотина соединение жидкое, н.у.к., или никотина препарат жидкий,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Алкилфенолы жидкие, н.у.к.(включая с2-с12 гомологи)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Оловоорганическое соединение твердое,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Краситель твердый коррозионный/едкий, н.у.к., или полупродукт красителя твердый коррозионный/едкий,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с водой жидкость,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Водорода пероксид и кислота надуксусная – смесь, содержащая кислоту(ы) и воду и не более 5% надуксусной кислоты, стабилизированная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малые, приводимые в действие углеводородным газом или баллоны с углеводородным газом для малых устройств с выпускным приспособлением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Полигалогенированные дифенилы жидкие или полигалогенированные терфенилы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Полигалогенированные дифенилы твердые или полигалогенированные терфенилы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перфтор (метилвиниловый)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перфтор (этилвиниловый)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Пентахлорфенол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сжатый окисляющий,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сжиженный окисляющий,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охлажденный жидкий,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1,1,1,2-тетрафторэтан (газ рефрижераторный r 134a)</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сжиженный токсичный воспламеняющийся,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сжиженный воспламеняющийся,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сжиженный токсичный,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сжиженный,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под пневматическим или гидравлическим давлением (содержащие невоспламеняющийся газ)</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цистерна гидроэнергетического блока летательного аппарата (содержащая смесь гидразина безводного и метилгидразина) (топливо м 86)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или транспортное средство, работающее на воспламеняющемся газе, или транспортное средство, работающее на легковоспламеняющейся жидкости, или двигатель, работающий на топливных элементах, содержащих воспламеняющийся газ, или двигатель, работающий на топливных элементах, содержащих легковоспламеняющуюся жидкость, или транспортное средство, работающее на топливных элементах, содержащих воспламеняющийся газ, или транспортное средство, работающее на топливных элементах, содержащих легковоспламеняющуюся жидкость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 образец не под давлением, воспламеняющийся, н.у.к., не охлажденный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 образец не под давлением, токсичный, воспламеняющийся, н.у.к., не охлажденный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 образец не под давлением, токсичный, н.у.к., не охлажденный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побочные продукты плавки или алюминия побочные продукты переплавки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средство, работающее на аккумуляторных батареях, или оборудование, работающее на аккумуляторных батареях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Токсины, извлеченные из живых организмов, жидкие,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Титана дисульфид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вещества, содержащие легковоспламеняющуюся жидкость,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Воспламеняющееся твердое вещество органическое расплавленное,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Легковоспламеняющееся твердое вещество неограническое,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Воспламеняющееся твердое вещество токсичное неорганическое,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Воспламеняющееся твердое вещество коррозионное/едкое неорганическое,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металлов органических соединений воспламеняющиеся,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Гидриды металлов воспламеняющиеся,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Самонагревающаяся жидкость органическая,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Самонагревающаяся жидкость токсичная органическая,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Самонагревающаяся жидкость коррозионная органическая,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Самонагревающаяся жидкость неорганическая,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Самонагревающаяся жидкость токсичная неорганическая,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Самонагревающаяся жидкость коррозионная/едкая неорганическая,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Металлический порошок самонагревающийся,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Самонагревающееся твердое вещество неорганическое,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Самонагревающееся твердое вещество токсичное неорганическое,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Самонагревающееся твердое вещество коррозионное/едкое неорганическое,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Пирофорная жидкость неорганическая,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Пирофорное твердое вещество неорганическое,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Алкоголяты щелочноземельных металлов,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Алкоголяты щелочных металлов самонагревающиеся коррозионные/едкие,н.у.к.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Металлическое вещество, реагирующее с водой,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Металлическое вещество, реагирующее с водой, самонагревающееся,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Хлораты неорганические - водный раствор,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Перхлораты неорганические - водный раствор,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Гипохлориты неорганические,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Броматы неорганические - водный раствор,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Перманганаты неорганические - водный раствор,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Персульфаты неорганические,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Персульфаты неорганические - водный раствор,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 неорганические - водный раствор,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 неорганические - водный раствор,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Пентафторэтан (газ рефрижераторный r 125)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Самореактивная жидкость типа B</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Самореактивное твердое вещество типа B</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Самореактивная жидкость типа C</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Самореактивное твердое вещество типа C</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Самореактивная жидкость типа D</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Самореактивное твердое вещество типа D</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Самореактивная жидкость типа E</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Самореактивное твердое вещество типа E</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Самореактивная жидкость типа F</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Самореактивное твердое вещество типа F</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Самореактивная жидкость типа B терморегулируемая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Самореактивное твердое вещество типа B терморегулируемое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Самореактивная жидкость типа С терморегулируемая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Самореактивное твердое вещество типа С терморегулируемое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Самореактивная жидкость типа D терморегулируемая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Самореактивное твердое вещество типа D терморегулируемое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Самореактивная жидкость типа E терморегулируемая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Самореактивное твердое вещество типа E терморегулируемое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Самореактивная жидкость типа F терморегулируемая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Самореактивное твердое вещество типа F терморегулируемое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2-бром-2-нитропропандиол-1,3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Азодикарбонамид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вещества, содержащие токсичную жидкость,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вещества, содержащие коррозионную/едкую жидкость,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Генетически модифицированные микроорганизмы или генетически измененные организмы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Метансульфонилхлорид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пероксоборат безводный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 жидкий легковоспламеняющийся токсичный,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 твердый токсичный,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хлоруксусная расплавленная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Изосорбид-5-мононитрат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Дифторметан (газ рефрижераторный r 32)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триоксосиликат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Трибутилфосфан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Трет-бутилгипохлорит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с повышенной температурой легковоспламеняющаяся, н.у.к., с температурой вспышки более 60°С, имеющая температуру равную или выше ее температуры вспышки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с повышенной температурой, н.у.к., с температурой равной или выше 100°С, и ниже ее температуры вспышки (включая расплавленные металлы, расплавленные соли и т.п.)</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Твердое вещество с повышенной температурой, н.у.к., с температурой равной или выше 240°С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Амины твердые коррозионные/едкие, н.у.к., или полиамины твердые коррозионные/едкие,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Коррозионное/едкое твердое вещество кислое неорганическое,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Коррозионное/едкое твердое вещество кислое 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Коррозионное/едкое твердое вещество щелочное неорганическое,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Коррозионное/едкое вещество твердое щелочное 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Коррозионная/едкая жидкость кислая неорганическая,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Коррозионная/едкая жидкость кислая органическая,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Коррозионная/едкая жидкость щелочная неорганическая,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Коррозионная/едкая жидкость щелочная органическая,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Нагнетатели надувных подушек или модули надувных подушек или устройства предварительного натяжения ремней безопасности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полиэфирной комплект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Фильтры нитроцеллюлозные мембранные, содержащие не более 12,6% азота на сухую массу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сложные,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Нитрилы воспламеняющиеся токсичные,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Алкоголяты - раствор, н.у.к., в спирте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Нитрилы токсичные воспламеняющиеся,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Нитрилы токсичные жидкие,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Хлорформиаты токсичные коррозионные/едкие,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Фосфорорганическое соединение токсичное жидкое,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Фосфорорганическое соединение токсичное воспламеняющееся,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Мышьякорганическое соединение жидкое,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Карбонилы металлов жидкие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Металлоорганическое соединение токсичное жидкое,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Селена соединение твердое,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Теллура соединение,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Ванадия соединение,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Легковоспламеняющаяся жидкость токсичная коррозионная/едкая,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жидкость неорганическая,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Токсичное твердое вещество неорганическое,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жидкость коррозионная/едкая неорганическая,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Токсичное вещество твердое коррозионное/едкое неорганическое,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отходы разные, н.у.к., или (био) медицинские отходы, н.у.к. или медицинские отходы, на которые распространяются действия соответствующих предписаний,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Батареи, содержащие натрий или элементы, содержащие натрий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 водный раствор с массовой долей гидразина не более 37%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Водорода цианид - раствор в спирте, содержащий не более 45%цианистого водорода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жидкие,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Гептафторпропан (газ рефрижераторный r 227)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Этилена оксид и хлортетрафторэтан - смесь, содержащая не более 8,8% этилена оксида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Этилена оксида и пентафторэтан - смесь, содержащая не более 7,9% этилена оксида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Этилена оксид и тетрафторэтан - смесь, содержащая не более 5,6% этилена оксида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Этилена оксида и углерода диоксида - смесь, содержащая более 87% этилена оксида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Коррозионная жидкость самонагревающаяся,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2-диметиламино-этилакрилат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Сжатый газ, токсичный, окисляющий,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Сжатый газ, токсичный, коррозионный/едкий,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Сжатый газ, токсичный, воспламеняющийся, коррозионный/едкий,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Сжатый газ, токсичный, окисляющий, коррозионный/едкий,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 токсичный, окисляющий,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 токсичный, коррозионный/едкий,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 токсичный, воспламеняющийся, коррозионный/едкий,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 токсичный, окисляющий, коррозионный/едкий,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охлажденный жидкий, окисляющий,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охлажденный жидкий, воспламеняющийся,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пигменты, самонагревающиеся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Пластичное формовочное соединение в виде тестообразной массы, листа или экструдированного жгута, выделяющее воспламеняющиеся пары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химический,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химических веществ или комплект первой помощи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2-амино-4,6-динитрофенол, увлажненный с массовой долей воды не менее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Аммиака раствор с относительной плотностью менее 0,880 при 15°с в воде, с содержанием аммиака более 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Нитроглицерина смесь, десенсибилизированная, твердая, н.у.к., с содержанием нитроглицерина более 2%, но не более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боргидрида и натрия гидроксида раствор с массовой долей боргидрида натрия не более 12% и гидроксида натрия не более 40%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низкая удельная активность (НУА-II), неделящийся или делящийся освобожденный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низкая удельная активность (НУА-III), неделящийся или делящийся освобожденный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упаковка типа С, неделящийся или делящийся освобожденный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низкая удельная активность (НУА-II), делящийся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низкая удельная</w:t>
            </w:r>
            <w:r>
              <w:br/>
            </w:r>
            <w:r>
              <w:rPr>
                <w:rFonts w:ascii="Times New Roman"/>
                <w:b w:val="false"/>
                <w:i w:val="false"/>
                <w:color w:val="000000"/>
                <w:sz w:val="20"/>
              </w:rPr>
              <w:t>
активность (НУА-III), делящийся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объекты с поверхностным радиоактивным загрязнением (ОПРЗ-I или ОПРЗ-II), делящийся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упаковка типа А, делящийся, не относящийся к особому виду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упаковка типа B(U), делящийся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упаковка типа B(M), делящийся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упаковка типа C, делящийся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перевозимый на специальных условиях, делящийся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упаковка типа A, особого вида, неделящийся, или делящийся освобожденный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упаковка типа A, особого вида, делящийся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перевозка которой по воздуху регулируется авиационными правилами,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Твердое вещество, перевозка которого по воздуху регулируется авиационными правилами,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Меркаптаны, жидкие, легковоспламеняющиеся, н.у.к., или меркаптанов смесь, жидкая, легковоспламеняющаяся,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Рефрижираторный газ r 404a</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Рефрижираторный газ r 407a</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Рефрижираторный газ r 407b</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Рефрижираторный газ r 407c</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Тиомочевины диоксид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Ксантогенаты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Нитроглицерина – смесь, десенсибилизированная, жидкая, легковоспламеняющаяся, н.у.к., с массовой долей нитроглицерина не более 30%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Пентаэритриттетранитрата (пентаэритритолтетранитрата; пэтн) - смесь десенсибилизированная, твердая, н.у.к., с массовой долей пэтн более 10%, но не более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 производный феноксиуксусной кислоты, твердый,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 производный феноксиуксусной кислоты, жидкий, легковоспламеняющийся, токсичный, с температурой вспышки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 производный феноксиуксусной кислоты, жидкий, токсичный, легковоспламеняющийся, с температурой вспышки не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 производный феноксиуксусной кислоты, жидкий,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на основе пиретроидов, твердый,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на основе пиретроидов, жидкий, легковоспламеняющийся, токсичный, с температурой вспышки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на основе пиретроидов, жидкий, токсичный, легковоспламеняющийся, с температурой вспышки не менее 23°С</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на основе пиретроидов, жидкий, токсичный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инсектицидный, воспламеняющийся,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инсектицидный, токсичный, воспламеняющийся,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 кислорода, химический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Нитроглицерина – смесь, десенсибилизированная, жидкая, н.у.к., с массовой долей нитроглицерина не более 30%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Рефрижераторные установки, содержащие воспламеняющийся, нетоксичный, сжиженный газ</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Фумигированная грузовая транспортная единица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растительные, сухие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Хлорсиланы, токсичные, коррозионные/едкие,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Хлорсиланы токсичные коррозионные/едкие воспламеняющиеся,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грузы в оборудовании или опасные грузы в приборах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Тринитрофенол (пикриновая кислота), увлажненный, с массовой долей воды не менее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Тринитрохлорбензол (пикрилхлорид), увлажненный, с массовой долей воды не менее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Тринитротолуол (тнт), увлажненный, с массовой долей воды не менее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Тринитробензол, увлажненный, с массовой долей воды не менее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Тринитробензойная кислота, увлажненная, с массовой долей воды не менее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динитро-о-крезолат, увлажненный, с массовой долей воды не менее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Мочевины нитрат, увлажненный, с массовой долей воды не менее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2-метилбутанал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Биологическое вещество, категория 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Ацетилен, не содержащий растворителя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нитрата - эмульсия или суспензия или гель, полупродукт для производства бризантных взрывчатых веществ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4-нитрофенилгидразин, с массовой долей воды не менее 30%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пербората моногидрат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карбоната пероксигидрат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Десенсибилизированное взрывчатое вещество, жидкое,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Десенсибилизированное взрывчатое вещество, твердое,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при вдыхании жидкость, н.у.к., с лк50 не более 200 мл/м3 и концентрацией насыщенных паров не менее 500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при вдыхании жидкость, н.у.к., с лк50 не более 1 000 мл/м3 и концентрацией насыщенных паров не менее 10 лк50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при вдыхании жидкость легковоспламеняющаяся, н.у.к., с лк50 не более 200 мл/м3 и концентрацией насыщенных паров не менее 500 лк50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при вдыхании жидкость легковоспламеняющаяся, н.у.к., с лк50 не более 1000 мл/м3 и концентрацией насыщенных паров не менее 10 лк50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при вдыхании жидкость, реагирующая с водой, н.у.к., с лк50 не более 200 мл/м3 и концентрацией насыщенных паров не менее 500 лк50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при вдыхании жидкость, реагирующая с водой, н.у.к., с лк50 не более 1000 мл/м3 и концентрацией насыщенных паров не менее 10 лк50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при вдыхании жидкость, окисляющая, н.у.к., с лк50 не более 200 мл/м3 и концентрацией насыщенных паров не менее 500 лк50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при вдыхании жидкость, окисляющая, н.у.к., с лк50 не более 1000 мл/м3 и концентрацией насыщенных паров не менее 10 лк50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при вдыхании жидкость, едкая, н.у.к., с лк50 более 200 мл/м3 и концентрацией насыщенных паров не менее 500 лк50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при вдыхании жидкость, едкая, н.у.к., с лк50 не более 1000 мл/м3 и концентрацией насыщенных паров не менее 10 лк50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Металлоорганическое вещество, твердое, пирофорное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Металлоорганическое вещество, жидкое, пирофорное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Металлоорганическое вещество, твердое, пирофорное, реагирующее с водой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Металлоорганическое вещество жидкое пирофорное, реагирующее с водой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Металлоорганическое вещество, твердое, реагирующее с водой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Металлоорганическое вещество, твердое, реагирующее с водой, воспламеняющееся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Металлоорганическое вещество, твердое, реагирующее с водой, самонагревающееся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Металлоорганическое вещество, жидкое, реагирующее с водой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Металлоорганическое вещество, жидкое, реагирующее с водой, легковоспламеняющееся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Металлоорганическое вещество, твердое, самонагревающееся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Амальгама щелочных металлов, твердая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Амальгама щелочноземельных металлов, твердая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металлические сплавы,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Калия-натрия сплавы,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Бария хлората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Бария перхлората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Хлората и магния хлорида - смесь в растворе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Свинца перхлорат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Хлорнитробензолы,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4-хлор-о-толуидин-гидрохлорида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Бета-нафтиламина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муравьиная с массовой долей кислоты не менее 10%, но не более 85%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муравьиная с массовой долей кислоты не менее 5%, но не менее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цианида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цианида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фторида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Хлорацетофенон,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Ксилилбромид,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2,4-толуилен-диамина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 трифторид и кислота уксусная – комплекс,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 трифторид и кислота пропионовая – комплекс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гидродифторида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фторида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Тетраметил-аммония гидроксид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динитро-о-крезолята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бромуксусная, твердая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Акриламида - раствор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Хлорбензила хлориды,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3-хлор-4-метилфенилизоцианат,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Хлортолуидины,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Ксиленолы,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Нитробензотрифториды,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Полихлордифенилы,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Нитрокрезолы, жидкие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Гексафторацетонгидрат,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Хлоркрезолы,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альфа-метил-бензиловый,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Нитрилы, твердые, токсичные.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Селена соединение, жидкое,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Хлординитробензолы,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Дихлоранилины,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Динитробензолы,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Никотина гидрохлорид,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Никотина сульфат,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Нитротолуолы,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Нитроксилолы,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Вещество слезоточивое, твердое.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Бромбензилцианиды,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Дифенилхлорарсин, твердый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Толуидины,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Ксилидины,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фосфорная, твердая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Динитротолуолы,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Крезолы,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нитрозилсерная, твердая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Хлорнитротолуолы,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Нитроанизолы,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Нитробромбензолы,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N-этилбензилтолуидины, твердые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Токсины, извлеченные из живых организмов, твердые,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пропионовая с массовой долей кислоты не менее 90%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Фосфорорганическое соединение, твердое, токсичное,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Мышьякоорганическое соединение, твердое,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Карбонилы металлов, твердые,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Металлоорганическое соединение, твердое, токсичное,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в системе хранения на основе металлгидридов, или водород в системе хранения на основе металлгидридов, содержащейся в оборудовании, или водород в системе хранения на основе металлгидридов, упакованной с оборудованием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легковоспламеняющаяся, коррозионная/едкая (включая краску, лак, эмаль, краситель, шеллак, олифу, политуру, жидкий наполнитель и жидкую лаковую основу) или материал лакокрасочный, легковоспламеняющийся, коррозионный/едкий (включая растворитель или разбавитель краски)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коррозионная/едкая, легковоспламеняющаяся (включая краску, лак, эмель, краситель, шеллак, олифу, политуру, жидкий наполнитель и жидкую лаковую основу) или материал лакокрасочный коррозионный/едкий воспламеняющийся (включая растворитель или разбавитель краски)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Гидродифторидов раствор,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кротоновая, жидкая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Кассеты топливных элементов, или кассеты топливных элементов, содержащиеся в оборудовании, или кассеты топливных элементов, упакованные с оборудованием, содержащие легковоспламеняющиеся жидкости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1-гидроксибензотриазола моногидрат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Этанола и газолина смесь или этанола и бензина моторного смесь, или этанола и топлива моторного смесь с более 10% этанола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Кассеты топливных элементов, или кассеты топливных элементов, содержащиеся в оборудовании, или кассеты топливных элементов, упакованные с оборудованием, содержащие вещества, реагирующие с водой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Кассеты топливных элементов, или кассеты топливных элементов, содержащиеся в оборудовании, или кассеты топливных элементов, упакованные с оборудованием содержащие коррозионные/едкие вещества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Кассеты топливных элементов, или кассеты топливных элементов, содержащиеся в оборудовании, или кассеты топливных элементов, упакованные с оборудованием содержащие сжиженный воспламеняющийся газ</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Кассеты топливных элементов, или кассеты топливных элементов, содержащиеся в оборудовании, или кассеты топливных элементов, упакованные с оборудованием содержащие водород в металлгидриде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Батареи ионно-литиевые (включая ионно-литиевые полимерные батареи)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Батареи литиево-ионные, содержащиеся в оборудовании, или батареи литиево-ионные, упакованные с оборудованием (включая литиево-ионные полимерные батареи)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Металла щелочного дисперсия, воспламеняющаяся или металла щелочноземельного дисперсия, легковоспламеняющаяся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Присадка антидетонационная к моторному топливу – смесь воспламеняющаяся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Гидразина – водный раствор, легковоспламеняющийся с массовой долей гидразина более 37%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гипохлорит, сухой, коррозионный/едкий или кальция гипохлорита – смесь сухая коррозионная/едкая с содержанием активного хлора более 39% (8,8% активного хлора)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гипохлорита – смесь сухая коррозионная/едкая с содержанием активного хлора более 10%, но не более 39%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гипохлорит, гидратированный, коррозионный/едкий или кальция гипохлорит – гидратированная смесь коррозионная/едкая с содержанием воды не менее 5,5%, но не более 16%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при вдыхании жидкость, легковоспламеняющаяся, едкая, н.у.к., с лк50 не более 200мл/м3 и концентрацией насыщенных паров не менее 500 лк50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при вдыхании жидкость, легковоспламеняющаяся, едкая, н.у.к., с лк50 не более 1000 мл/м3 и концентрацией насыщенных паров не менее 10 лк50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при вдыхании жидкость, реагирующая с водой, легковоспламеняющаяся, едкая, н.у.к., с лк50 не более 200 мл/м3 и концентрацией насыщенных паров не менее 500 лк50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Токсичная при вдыхании жидкость, реагирующая с водой, легковоспламеняющаяся, едкая, н.у.к., с лк50 не более 1000 мл/м3 и концентрацией насыщенных паров не менее 10 лк50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Нефть сырая высокосернистая, легковоспламеняющая, токсичная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Батареи никель-металлгидридные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крилевая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Йода монохлорид, жидкий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с двойным электрическим слоем (с энергоемкостью более 0,3 вт.ч.)</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продукт под давлением,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продукт под давлением, воспламеняющийся,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продукт под давлением, токсичный,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продукт под давлением, коррозионный/едкий,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продукт под давлением, воспламеняющийся, токсичный,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продукт под давлением, воспламеняющийся, коррозионный/едкий,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 содержащаяся в промышленных изделиях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Урана гексафторид, радиоактивный материал, освобожденная упаковка, менее 0,1 килограмм на упаковку, неделящийся или делящийся освобожденный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Конденсатор асимметричный (с энергоемкостью более 0,3 вт.ч.)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 отбракованная, порожняя, неочищенная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Адсорбированный газ, воспламеняющийся,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Адсорбированный газ, н.у.к.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Адсорбированный газ, токсичный,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Адсорбированный газ, окисляющий,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Адсорбированный газ, токсичный, воспламеняющийся,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Адсорбированный газ, токсичный, окисляющий,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Адсорбированный газ, токсичный, коррозионный/едкий,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Адсорбированный газ, токсичный, воспламеняющийся, коррозионный/едкий,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Адсорбированный газ, токсичный, окисляющий, коррозионный/едкий,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 трифторид адсорбированный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адсорбированный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Кремния тетрафторид адсорбированный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Арсин адсорбированный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 адсорбированный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 пентафторид адсорбированный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 адсорбированный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Водорода селенид адсорбированный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Полиэфирных смол комплект, твердое основное вещество</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внутреннего сгорания, работающий на воспламеняющейся жидкости, или двигатель, работающий на топливных элементах, содержащих воспламеняющуюся жидкость, или механическое оборудование с двигателем внутреннего сгорания, работающим на воспламеняющейся жидкости, или механическое оборудование, работающее на топливных элементах, содержащих воспламеняющуюся жидкость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внутреннего сгорания, работающий на воспламеняющемся газе, или двигатель, работающий на топливных элементах, содержащих воспламеняющийся газ, или механическое оборудование с двигателем внутреннего сгорания, работающим на воспламеняющемся газе, или механическое оборудование, работающее на топливных элементах, содержащих воспламеняющийся газ</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внутреннего сгорания или механическое оборудование с двигателем внутреннего сгорания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Полимеризующееся вещество, твердое, стабилизированное,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Полимеризующееся вещество, жидкое, стабилизированное,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Полимеризующееся вещество, твердое с регулируемой температурой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Полимеризующееся вещество, жидкое с регулируемой температурой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Токсичное твердое вещество, воспламеняющееся, неорганическое,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Литиевые батареи, установленные в грузовой транспортной единице, литиево-ионные или литий-металлические батареи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воспламеняющийся газ,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невоспламеняющийся нетоксичный газ,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токсичный газ,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воспламеняющуюся жидкость,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воспламеняющееся твердое вещество,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вещество, склонное к самопроизвольному воспламенению,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Изделия, содержащие вещество, выделяющее воспламеняющийся газ при контакте с водой, н.у.к.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окисляющее окисляющее вещество,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Изделия, содержащие органический пероксид, н.у.к.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токсичное вещество,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коррозионное/едкое вещество,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различные опасные грузы, н.у.к.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319" w:id="14"/>
    <w:p>
      <w:pPr>
        <w:spacing w:after="0"/>
        <w:ind w:left="0"/>
        <w:jc w:val="both"/>
      </w:pPr>
      <w:r>
        <w:rPr>
          <w:rFonts w:ascii="Times New Roman"/>
          <w:b w:val="false"/>
          <w:i w:val="false"/>
          <w:color w:val="000000"/>
          <w:sz w:val="28"/>
        </w:rPr>
        <w:t xml:space="preserve">
      Примечание: </w:t>
      </w:r>
    </w:p>
    <w:bookmarkEnd w:id="14"/>
    <w:bookmarkStart w:name="z2320" w:id="15"/>
    <w:p>
      <w:pPr>
        <w:spacing w:after="0"/>
        <w:ind w:left="0"/>
        <w:jc w:val="both"/>
      </w:pPr>
      <w:r>
        <w:rPr>
          <w:rFonts w:ascii="Times New Roman"/>
          <w:b w:val="false"/>
          <w:i w:val="false"/>
          <w:color w:val="000000"/>
          <w:sz w:val="28"/>
        </w:rPr>
        <w:t>
      ООН – Организация Объединенных Наций;</w:t>
      </w:r>
    </w:p>
    <w:bookmarkEnd w:id="15"/>
    <w:bookmarkStart w:name="z2321" w:id="16"/>
    <w:p>
      <w:pPr>
        <w:spacing w:after="0"/>
        <w:ind w:left="0"/>
        <w:jc w:val="both"/>
      </w:pPr>
      <w:r>
        <w:rPr>
          <w:rFonts w:ascii="Times New Roman"/>
          <w:b w:val="false"/>
          <w:i w:val="false"/>
          <w:color w:val="000000"/>
          <w:sz w:val="28"/>
        </w:rPr>
        <w:t>
      н.у.к – не указанные конкретно;</w:t>
      </w:r>
    </w:p>
    <w:bookmarkEnd w:id="16"/>
    <w:bookmarkStart w:name="z2322" w:id="17"/>
    <w:p>
      <w:pPr>
        <w:spacing w:after="0"/>
        <w:ind w:left="0"/>
        <w:jc w:val="both"/>
      </w:pPr>
      <w:r>
        <w:rPr>
          <w:rFonts w:ascii="Times New Roman"/>
          <w:b w:val="false"/>
          <w:i w:val="false"/>
          <w:color w:val="000000"/>
          <w:sz w:val="28"/>
        </w:rPr>
        <w:t>
      ЛК – летальная концентрация;</w:t>
      </w:r>
    </w:p>
    <w:bookmarkEnd w:id="17"/>
    <w:bookmarkStart w:name="z2323" w:id="18"/>
    <w:p>
      <w:pPr>
        <w:spacing w:after="0"/>
        <w:ind w:left="0"/>
        <w:jc w:val="both"/>
      </w:pPr>
      <w:r>
        <w:rPr>
          <w:rFonts w:ascii="Times New Roman"/>
          <w:b w:val="false"/>
          <w:i w:val="false"/>
          <w:color w:val="000000"/>
          <w:sz w:val="28"/>
        </w:rPr>
        <w:t>
      мл – миллилитры;</w:t>
      </w:r>
    </w:p>
    <w:bookmarkEnd w:id="18"/>
    <w:bookmarkStart w:name="z2324" w:id="19"/>
    <w:p>
      <w:pPr>
        <w:spacing w:after="0"/>
        <w:ind w:left="0"/>
        <w:jc w:val="both"/>
      </w:pPr>
      <w:r>
        <w:rPr>
          <w:rFonts w:ascii="Times New Roman"/>
          <w:b w:val="false"/>
          <w:i w:val="false"/>
          <w:color w:val="000000"/>
          <w:sz w:val="28"/>
        </w:rPr>
        <w:t>
      м – метры;</w:t>
      </w:r>
    </w:p>
    <w:bookmarkEnd w:id="19"/>
    <w:bookmarkStart w:name="z2325" w:id="20"/>
    <w:p>
      <w:pPr>
        <w:spacing w:after="0"/>
        <w:ind w:left="0"/>
        <w:jc w:val="both"/>
      </w:pPr>
      <w:r>
        <w:rPr>
          <w:rFonts w:ascii="Times New Roman"/>
          <w:b w:val="false"/>
          <w:i w:val="false"/>
          <w:color w:val="000000"/>
          <w:sz w:val="28"/>
        </w:rPr>
        <w:t>
      1.1 – вещества и изделия, характеризующие опасностью взрыва массой;</w:t>
      </w:r>
    </w:p>
    <w:bookmarkEnd w:id="20"/>
    <w:bookmarkStart w:name="z2326" w:id="21"/>
    <w:p>
      <w:pPr>
        <w:spacing w:after="0"/>
        <w:ind w:left="0"/>
        <w:jc w:val="both"/>
      </w:pPr>
      <w:r>
        <w:rPr>
          <w:rFonts w:ascii="Times New Roman"/>
          <w:b w:val="false"/>
          <w:i w:val="false"/>
          <w:color w:val="000000"/>
          <w:sz w:val="28"/>
        </w:rPr>
        <w:t>
      1.2 – вещества и изделия, характеризующиеся опасностью разбрасывания, но не создают опасности взрыва массой;</w:t>
      </w:r>
    </w:p>
    <w:bookmarkEnd w:id="21"/>
    <w:bookmarkStart w:name="z2327" w:id="22"/>
    <w:p>
      <w:pPr>
        <w:spacing w:after="0"/>
        <w:ind w:left="0"/>
        <w:jc w:val="both"/>
      </w:pPr>
      <w:r>
        <w:rPr>
          <w:rFonts w:ascii="Times New Roman"/>
          <w:b w:val="false"/>
          <w:i w:val="false"/>
          <w:color w:val="000000"/>
          <w:sz w:val="28"/>
        </w:rPr>
        <w:t>
      1.3 – вещества и изделия, характеризующиеся опасностью возгорания, а также либо незначительной опасностью взрыва, либо незначительной опасностью разбрасывания, либо тем и другим, но не характеризуются опасностью взрыва массой;</w:t>
      </w:r>
    </w:p>
    <w:bookmarkEnd w:id="22"/>
    <w:bookmarkStart w:name="z2328" w:id="23"/>
    <w:p>
      <w:pPr>
        <w:spacing w:after="0"/>
        <w:ind w:left="0"/>
        <w:jc w:val="both"/>
      </w:pPr>
      <w:r>
        <w:rPr>
          <w:rFonts w:ascii="Times New Roman"/>
          <w:b w:val="false"/>
          <w:i w:val="false"/>
          <w:color w:val="000000"/>
          <w:sz w:val="28"/>
        </w:rPr>
        <w:t>
      1.4 – вещества и изделия, которые не представляют значительной опасности;</w:t>
      </w:r>
    </w:p>
    <w:bookmarkEnd w:id="23"/>
    <w:bookmarkStart w:name="z2329" w:id="24"/>
    <w:p>
      <w:pPr>
        <w:spacing w:after="0"/>
        <w:ind w:left="0"/>
        <w:jc w:val="both"/>
      </w:pPr>
      <w:r>
        <w:rPr>
          <w:rFonts w:ascii="Times New Roman"/>
          <w:b w:val="false"/>
          <w:i w:val="false"/>
          <w:color w:val="000000"/>
          <w:sz w:val="28"/>
        </w:rPr>
        <w:t>
      1.5 – вещества очень низкой чувствительности, характеризующиеся опасностью взрыва массой;</w:t>
      </w:r>
    </w:p>
    <w:bookmarkEnd w:id="24"/>
    <w:bookmarkStart w:name="z2330" w:id="25"/>
    <w:p>
      <w:pPr>
        <w:spacing w:after="0"/>
        <w:ind w:left="0"/>
        <w:jc w:val="both"/>
      </w:pPr>
      <w:r>
        <w:rPr>
          <w:rFonts w:ascii="Times New Roman"/>
          <w:b w:val="false"/>
          <w:i w:val="false"/>
          <w:color w:val="000000"/>
          <w:sz w:val="28"/>
        </w:rPr>
        <w:t>
      1.6 – изделия чрезвычайно низкой чувствительности, которые не характеризуются опасностью взрыва массой;</w:t>
      </w:r>
    </w:p>
    <w:bookmarkEnd w:id="25"/>
    <w:bookmarkStart w:name="z2331" w:id="26"/>
    <w:p>
      <w:pPr>
        <w:spacing w:after="0"/>
        <w:ind w:left="0"/>
        <w:jc w:val="both"/>
      </w:pPr>
      <w:r>
        <w:rPr>
          <w:rFonts w:ascii="Times New Roman"/>
          <w:b w:val="false"/>
          <w:i w:val="false"/>
          <w:color w:val="000000"/>
          <w:sz w:val="28"/>
        </w:rPr>
        <w:t>
      1.1А – первичное взрывчатое вещество (далее – ВВ);</w:t>
      </w:r>
    </w:p>
    <w:bookmarkEnd w:id="26"/>
    <w:bookmarkStart w:name="z2332" w:id="27"/>
    <w:p>
      <w:pPr>
        <w:spacing w:after="0"/>
        <w:ind w:left="0"/>
        <w:jc w:val="both"/>
      </w:pPr>
      <w:r>
        <w:rPr>
          <w:rFonts w:ascii="Times New Roman"/>
          <w:b w:val="false"/>
          <w:i w:val="false"/>
          <w:color w:val="000000"/>
          <w:sz w:val="28"/>
        </w:rPr>
        <w:t>
      1.1А, 1.2В, 1.4 В – изделие, содержащее первичное ВВ и не имеющее двух или более эффективных предохранительных устройств. Включаются также такие изделия, как детонаторы для взрывов и капсюли колпачкового типа, даже если они не содержат первичного ВВ;</w:t>
      </w:r>
    </w:p>
    <w:bookmarkEnd w:id="27"/>
    <w:bookmarkStart w:name="z2333" w:id="28"/>
    <w:p>
      <w:pPr>
        <w:spacing w:after="0"/>
        <w:ind w:left="0"/>
        <w:jc w:val="both"/>
      </w:pPr>
      <w:r>
        <w:rPr>
          <w:rFonts w:ascii="Times New Roman"/>
          <w:b w:val="false"/>
          <w:i w:val="false"/>
          <w:color w:val="000000"/>
          <w:sz w:val="28"/>
        </w:rPr>
        <w:t>
      1.1С, 1.2С, 1.3С, 1.4С – метательное ВВ или другое способное к дефлаграции ВВ, или изделие, содержащее такое ВВ;</w:t>
      </w:r>
    </w:p>
    <w:bookmarkEnd w:id="28"/>
    <w:bookmarkStart w:name="z2334" w:id="29"/>
    <w:p>
      <w:pPr>
        <w:spacing w:after="0"/>
        <w:ind w:left="0"/>
        <w:jc w:val="both"/>
      </w:pPr>
      <w:r>
        <w:rPr>
          <w:rFonts w:ascii="Times New Roman"/>
          <w:b w:val="false"/>
          <w:i w:val="false"/>
          <w:color w:val="000000"/>
          <w:sz w:val="28"/>
        </w:rPr>
        <w:t>
      1.1D, 1.2D, 1.4D, 1.5D – вторичное детонирующее ВВ или дымный порох или изделие, содержащее вторичное детонирующее ВВ, в каждом случае без средств инициирования и без метательного заряда, или изделие, содержащее первичное ВВ и имеющее два или более эффективных предохранительных устройства;</w:t>
      </w:r>
    </w:p>
    <w:bookmarkEnd w:id="29"/>
    <w:bookmarkStart w:name="z2335" w:id="30"/>
    <w:p>
      <w:pPr>
        <w:spacing w:after="0"/>
        <w:ind w:left="0"/>
        <w:jc w:val="both"/>
      </w:pPr>
      <w:r>
        <w:rPr>
          <w:rFonts w:ascii="Times New Roman"/>
          <w:b w:val="false"/>
          <w:i w:val="false"/>
          <w:color w:val="000000"/>
          <w:sz w:val="28"/>
        </w:rPr>
        <w:t>
      1.1Е, 1.2Е, 1.4Е – изделие, содержащее вторичное детонирующее ВВ без средств инициирования, но с метательным зарядом (кроме изделия, содержащего легковоспламеняющуюся жидкость или гель или гиперголические жидкости);</w:t>
      </w:r>
    </w:p>
    <w:bookmarkEnd w:id="30"/>
    <w:bookmarkStart w:name="z2336" w:id="31"/>
    <w:p>
      <w:pPr>
        <w:spacing w:after="0"/>
        <w:ind w:left="0"/>
        <w:jc w:val="both"/>
      </w:pPr>
      <w:r>
        <w:rPr>
          <w:rFonts w:ascii="Times New Roman"/>
          <w:b w:val="false"/>
          <w:i w:val="false"/>
          <w:color w:val="000000"/>
          <w:sz w:val="28"/>
        </w:rPr>
        <w:t>
      1.1F, 1.2F, 1.3F, 1.4F – изделие, содержащее вторичное детонирующее ВВ, с собственными средствами инициирования, с метательным зарядом (кроме изделия, содержащего легковоспламеняющуюся жидкость или гель или гиперголические жидкости) или без метательного заряда;</w:t>
      </w:r>
    </w:p>
    <w:bookmarkEnd w:id="31"/>
    <w:bookmarkStart w:name="z2337" w:id="32"/>
    <w:p>
      <w:pPr>
        <w:spacing w:after="0"/>
        <w:ind w:left="0"/>
        <w:jc w:val="both"/>
      </w:pPr>
      <w:r>
        <w:rPr>
          <w:rFonts w:ascii="Times New Roman"/>
          <w:b w:val="false"/>
          <w:i w:val="false"/>
          <w:color w:val="000000"/>
          <w:sz w:val="28"/>
        </w:rPr>
        <w:t>
      1.1G, 1.2G, 1.3G, 1.4G – пиротехническое вещество или изделие, содержащее пиротехническое вещество, или изделие, содержащее как взрывчатое вещество, так и осветительное, зажигательное, слезоточивое или дымообразующее вещество (кроме водоактивируемого изделия или изделия, содержащего белый фосфор, фосфиды, пирофорное вещество, легковоспламеняющуюся жидкость или гель или гиперголические жидкости);</w:t>
      </w:r>
    </w:p>
    <w:bookmarkEnd w:id="32"/>
    <w:bookmarkStart w:name="z2338" w:id="33"/>
    <w:p>
      <w:pPr>
        <w:spacing w:after="0"/>
        <w:ind w:left="0"/>
        <w:jc w:val="both"/>
      </w:pPr>
      <w:r>
        <w:rPr>
          <w:rFonts w:ascii="Times New Roman"/>
          <w:b w:val="false"/>
          <w:i w:val="false"/>
          <w:color w:val="000000"/>
          <w:sz w:val="28"/>
        </w:rPr>
        <w:t>
      1.2H, 1.3H – изделие, содержащее как взрывчатое вещество, так и белый фосфор;</w:t>
      </w:r>
    </w:p>
    <w:bookmarkEnd w:id="33"/>
    <w:bookmarkStart w:name="z2339" w:id="34"/>
    <w:p>
      <w:pPr>
        <w:spacing w:after="0"/>
        <w:ind w:left="0"/>
        <w:jc w:val="both"/>
      </w:pPr>
      <w:r>
        <w:rPr>
          <w:rFonts w:ascii="Times New Roman"/>
          <w:b w:val="false"/>
          <w:i w:val="false"/>
          <w:color w:val="000000"/>
          <w:sz w:val="28"/>
        </w:rPr>
        <w:t>
      1.1J, 1.2J, 1.3J – изделие, содержащее как взрывчатое вещество, так и легковоспламеняющуюся жидкость или гель;</w:t>
      </w:r>
    </w:p>
    <w:bookmarkEnd w:id="34"/>
    <w:bookmarkStart w:name="z2340" w:id="35"/>
    <w:p>
      <w:pPr>
        <w:spacing w:after="0"/>
        <w:ind w:left="0"/>
        <w:jc w:val="both"/>
      </w:pPr>
      <w:r>
        <w:rPr>
          <w:rFonts w:ascii="Times New Roman"/>
          <w:b w:val="false"/>
          <w:i w:val="false"/>
          <w:color w:val="000000"/>
          <w:sz w:val="28"/>
        </w:rPr>
        <w:t>
      1.2K, 1.3K – изделие, содержащее как ВВ, так и токсичное химическое вещество;</w:t>
      </w:r>
    </w:p>
    <w:bookmarkEnd w:id="35"/>
    <w:bookmarkStart w:name="z2341" w:id="36"/>
    <w:p>
      <w:pPr>
        <w:spacing w:after="0"/>
        <w:ind w:left="0"/>
        <w:jc w:val="both"/>
      </w:pPr>
      <w:r>
        <w:rPr>
          <w:rFonts w:ascii="Times New Roman"/>
          <w:b w:val="false"/>
          <w:i w:val="false"/>
          <w:color w:val="000000"/>
          <w:sz w:val="28"/>
        </w:rPr>
        <w:t>
      1.1L, 1.2L, 1.3L – взрывчатое вещество или изделие, содержащее ВВ, представляющее особую опасность (например, в связи с водоактивируемостью или присутствием гиперголических жидкостей, фосфидов или пирофорного вещества) и требующее изоляции каждого типа;</w:t>
      </w:r>
    </w:p>
    <w:bookmarkEnd w:id="36"/>
    <w:bookmarkStart w:name="z2342" w:id="37"/>
    <w:p>
      <w:pPr>
        <w:spacing w:after="0"/>
        <w:ind w:left="0"/>
        <w:jc w:val="both"/>
      </w:pPr>
      <w:r>
        <w:rPr>
          <w:rFonts w:ascii="Times New Roman"/>
          <w:b w:val="false"/>
          <w:i w:val="false"/>
          <w:color w:val="000000"/>
          <w:sz w:val="28"/>
        </w:rPr>
        <w:t>
      1.6N – изделия, содержащие только вещества чрезвычайно низкой чувствительности;</w:t>
      </w:r>
    </w:p>
    <w:bookmarkEnd w:id="37"/>
    <w:bookmarkStart w:name="z2343" w:id="38"/>
    <w:p>
      <w:pPr>
        <w:spacing w:after="0"/>
        <w:ind w:left="0"/>
        <w:jc w:val="both"/>
      </w:pPr>
      <w:r>
        <w:rPr>
          <w:rFonts w:ascii="Times New Roman"/>
          <w:b w:val="false"/>
          <w:i w:val="false"/>
          <w:color w:val="000000"/>
          <w:sz w:val="28"/>
        </w:rPr>
        <w:t>
      1.4S – вещество или изделие, упакованное или сконструированное таким образом, что любые опасные последствия случайного срабатывания не выходят за пределы данной грузовой единицы, а при повреждении упаковки в результате пожара любые эффекты взрыва или разбрасывания ограничены такими масштабами, что они не препятствуют серьезным образом принятию противопожарных или других аварийных мер в непосредственной близости от грузовой единицы;</w:t>
      </w:r>
    </w:p>
    <w:bookmarkEnd w:id="38"/>
    <w:bookmarkStart w:name="z2344" w:id="39"/>
    <w:p>
      <w:pPr>
        <w:spacing w:after="0"/>
        <w:ind w:left="0"/>
        <w:jc w:val="both"/>
      </w:pPr>
      <w:r>
        <w:rPr>
          <w:rFonts w:ascii="Times New Roman"/>
          <w:b w:val="false"/>
          <w:i w:val="false"/>
          <w:color w:val="000000"/>
          <w:sz w:val="28"/>
        </w:rPr>
        <w:t>
      2.1 – воспламеняющиеся газы;</w:t>
      </w:r>
    </w:p>
    <w:bookmarkEnd w:id="39"/>
    <w:bookmarkStart w:name="z2345" w:id="40"/>
    <w:p>
      <w:pPr>
        <w:spacing w:after="0"/>
        <w:ind w:left="0"/>
        <w:jc w:val="both"/>
      </w:pPr>
      <w:r>
        <w:rPr>
          <w:rFonts w:ascii="Times New Roman"/>
          <w:b w:val="false"/>
          <w:i w:val="false"/>
          <w:color w:val="000000"/>
          <w:sz w:val="28"/>
        </w:rPr>
        <w:t>
      2.2 – невоспламеняющиеся нетоксичные газы;</w:t>
      </w:r>
    </w:p>
    <w:bookmarkEnd w:id="40"/>
    <w:bookmarkStart w:name="z2346" w:id="41"/>
    <w:p>
      <w:pPr>
        <w:spacing w:after="0"/>
        <w:ind w:left="0"/>
        <w:jc w:val="both"/>
      </w:pPr>
      <w:r>
        <w:rPr>
          <w:rFonts w:ascii="Times New Roman"/>
          <w:b w:val="false"/>
          <w:i w:val="false"/>
          <w:color w:val="000000"/>
          <w:sz w:val="28"/>
        </w:rPr>
        <w:t>
      2.3 – токсичные газы;</w:t>
      </w:r>
    </w:p>
    <w:bookmarkEnd w:id="41"/>
    <w:bookmarkStart w:name="z2347" w:id="42"/>
    <w:p>
      <w:pPr>
        <w:spacing w:after="0"/>
        <w:ind w:left="0"/>
        <w:jc w:val="both"/>
      </w:pPr>
      <w:r>
        <w:rPr>
          <w:rFonts w:ascii="Times New Roman"/>
          <w:b w:val="false"/>
          <w:i w:val="false"/>
          <w:color w:val="000000"/>
          <w:sz w:val="28"/>
        </w:rPr>
        <w:t>
      3 – легковоспламеняющиеся жидкости;</w:t>
      </w:r>
    </w:p>
    <w:bookmarkEnd w:id="42"/>
    <w:bookmarkStart w:name="z2348" w:id="43"/>
    <w:p>
      <w:pPr>
        <w:spacing w:after="0"/>
        <w:ind w:left="0"/>
        <w:jc w:val="both"/>
      </w:pPr>
      <w:r>
        <w:rPr>
          <w:rFonts w:ascii="Times New Roman"/>
          <w:b w:val="false"/>
          <w:i w:val="false"/>
          <w:color w:val="000000"/>
          <w:sz w:val="28"/>
        </w:rPr>
        <w:t>
      4.1 – воспламеняющиеся твердые вещества, самореактивные вещества и твердые десенсибилизированные взрывчатые вещества;</w:t>
      </w:r>
    </w:p>
    <w:bookmarkEnd w:id="43"/>
    <w:bookmarkStart w:name="z2349" w:id="44"/>
    <w:p>
      <w:pPr>
        <w:spacing w:after="0"/>
        <w:ind w:left="0"/>
        <w:jc w:val="both"/>
      </w:pPr>
      <w:r>
        <w:rPr>
          <w:rFonts w:ascii="Times New Roman"/>
          <w:b w:val="false"/>
          <w:i w:val="false"/>
          <w:color w:val="000000"/>
          <w:sz w:val="28"/>
        </w:rPr>
        <w:t>
      4.2 – вещества, способные к самовозгоранию;</w:t>
      </w:r>
    </w:p>
    <w:bookmarkEnd w:id="44"/>
    <w:bookmarkStart w:name="z2350" w:id="45"/>
    <w:p>
      <w:pPr>
        <w:spacing w:after="0"/>
        <w:ind w:left="0"/>
        <w:jc w:val="both"/>
      </w:pPr>
      <w:r>
        <w:rPr>
          <w:rFonts w:ascii="Times New Roman"/>
          <w:b w:val="false"/>
          <w:i w:val="false"/>
          <w:color w:val="000000"/>
          <w:sz w:val="28"/>
        </w:rPr>
        <w:t>
      4.3 – вещества, выделяющие воспламеняющиеся газы при контакте с водой;</w:t>
      </w:r>
    </w:p>
    <w:bookmarkEnd w:id="45"/>
    <w:bookmarkStart w:name="z2351" w:id="46"/>
    <w:p>
      <w:pPr>
        <w:spacing w:after="0"/>
        <w:ind w:left="0"/>
        <w:jc w:val="both"/>
      </w:pPr>
      <w:r>
        <w:rPr>
          <w:rFonts w:ascii="Times New Roman"/>
          <w:b w:val="false"/>
          <w:i w:val="false"/>
          <w:color w:val="000000"/>
          <w:sz w:val="28"/>
        </w:rPr>
        <w:t>
      5.1 – окисляющие вещества;</w:t>
      </w:r>
    </w:p>
    <w:bookmarkEnd w:id="46"/>
    <w:bookmarkStart w:name="z2352" w:id="47"/>
    <w:p>
      <w:pPr>
        <w:spacing w:after="0"/>
        <w:ind w:left="0"/>
        <w:jc w:val="both"/>
      </w:pPr>
      <w:r>
        <w:rPr>
          <w:rFonts w:ascii="Times New Roman"/>
          <w:b w:val="false"/>
          <w:i w:val="false"/>
          <w:color w:val="000000"/>
          <w:sz w:val="28"/>
        </w:rPr>
        <w:t>
      5.2 – органические пероксиды;</w:t>
      </w:r>
    </w:p>
    <w:bookmarkEnd w:id="47"/>
    <w:bookmarkStart w:name="z2353" w:id="48"/>
    <w:p>
      <w:pPr>
        <w:spacing w:after="0"/>
        <w:ind w:left="0"/>
        <w:jc w:val="both"/>
      </w:pPr>
      <w:r>
        <w:rPr>
          <w:rFonts w:ascii="Times New Roman"/>
          <w:b w:val="false"/>
          <w:i w:val="false"/>
          <w:color w:val="000000"/>
          <w:sz w:val="28"/>
        </w:rPr>
        <w:t>
      6.1 – токсичные вещества;</w:t>
      </w:r>
    </w:p>
    <w:bookmarkEnd w:id="48"/>
    <w:bookmarkStart w:name="z2354" w:id="49"/>
    <w:p>
      <w:pPr>
        <w:spacing w:after="0"/>
        <w:ind w:left="0"/>
        <w:jc w:val="both"/>
      </w:pPr>
      <w:r>
        <w:rPr>
          <w:rFonts w:ascii="Times New Roman"/>
          <w:b w:val="false"/>
          <w:i w:val="false"/>
          <w:color w:val="000000"/>
          <w:sz w:val="28"/>
        </w:rPr>
        <w:t>
      6.2 – инфекционные вещества;</w:t>
      </w:r>
    </w:p>
    <w:bookmarkEnd w:id="49"/>
    <w:bookmarkStart w:name="z2355" w:id="50"/>
    <w:p>
      <w:pPr>
        <w:spacing w:after="0"/>
        <w:ind w:left="0"/>
        <w:jc w:val="both"/>
      </w:pPr>
      <w:r>
        <w:rPr>
          <w:rFonts w:ascii="Times New Roman"/>
          <w:b w:val="false"/>
          <w:i w:val="false"/>
          <w:color w:val="000000"/>
          <w:sz w:val="28"/>
        </w:rPr>
        <w:t>
      7 – радиоактивные материалы;</w:t>
      </w:r>
    </w:p>
    <w:bookmarkEnd w:id="50"/>
    <w:bookmarkStart w:name="z2356" w:id="51"/>
    <w:p>
      <w:pPr>
        <w:spacing w:after="0"/>
        <w:ind w:left="0"/>
        <w:jc w:val="both"/>
      </w:pPr>
      <w:r>
        <w:rPr>
          <w:rFonts w:ascii="Times New Roman"/>
          <w:b w:val="false"/>
          <w:i w:val="false"/>
          <w:color w:val="000000"/>
          <w:sz w:val="28"/>
        </w:rPr>
        <w:t>
      8 – коррозионные/едкие вещества;</w:t>
      </w:r>
    </w:p>
    <w:bookmarkEnd w:id="51"/>
    <w:bookmarkStart w:name="z2357" w:id="52"/>
    <w:p>
      <w:pPr>
        <w:spacing w:after="0"/>
        <w:ind w:left="0"/>
        <w:jc w:val="both"/>
      </w:pPr>
      <w:r>
        <w:rPr>
          <w:rFonts w:ascii="Times New Roman"/>
          <w:b w:val="false"/>
          <w:i w:val="false"/>
          <w:color w:val="000000"/>
          <w:sz w:val="28"/>
        </w:rPr>
        <w:t>
      9 – прочие опасные вещества и изделия.</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