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07a9" w14:textId="d280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регистрации абонентских устройств сотовой связи</w:t>
      </w:r>
    </w:p>
    <w:p>
      <w:pPr>
        <w:spacing w:after="0"/>
        <w:ind w:left="0"/>
        <w:jc w:val="both"/>
      </w:pPr>
      <w:r>
        <w:rPr>
          <w:rFonts w:ascii="Times New Roman"/>
          <w:b w:val="false"/>
          <w:i w:val="false"/>
          <w:color w:val="000000"/>
          <w:sz w:val="28"/>
        </w:rPr>
        <w:t>Приказ и.о. Министра информации и коммуникаций Республики Казахстан от 23 мая 2018 года № 226. Зарегистрирован в Министерстве юстиции Республики Казахстан 11 июня 2018 года № 17028.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8-8)</w:t>
      </w:r>
      <w:r>
        <w:rPr>
          <w:rFonts w:ascii="Times New Roman"/>
          <w:b w:val="false"/>
          <w:i w:val="false"/>
          <w:color w:val="000000"/>
          <w:sz w:val="28"/>
        </w:rPr>
        <w:t xml:space="preserve"> пункта 1 статьи 8 Закона Республики Казахстан от 5 июля 2004 года "О связи"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Правила </w:t>
      </w:r>
      <w:r>
        <w:rPr>
          <w:rFonts w:ascii="Times New Roman"/>
          <w:b w:val="false"/>
          <w:i w:val="false"/>
          <w:color w:val="000000"/>
          <w:sz w:val="28"/>
        </w:rPr>
        <w:t xml:space="preserve"> регистрации абонентских устройств сотовой связи (далее – Правила).</w:t>
      </w:r>
    </w:p>
    <w:bookmarkEnd w:id="1"/>
    <w:bookmarkStart w:name="z6" w:id="2"/>
    <w:p>
      <w:pPr>
        <w:spacing w:after="0"/>
        <w:ind w:left="0"/>
        <w:jc w:val="both"/>
      </w:pPr>
      <w:r>
        <w:rPr>
          <w:rFonts w:ascii="Times New Roman"/>
          <w:b w:val="false"/>
          <w:i w:val="false"/>
          <w:color w:val="000000"/>
          <w:sz w:val="28"/>
        </w:rPr>
        <w:t>
      2. Комитету телекоммуникаций Министерства информации и коммуникаций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информации и коммуникаций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коммуникаций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пунктов 7, 8, 9, 10, 11 и 12 Правил, которые вводятся в действие с 1 января 2019 года. При этом глава 5 Правил действует до 1 января 2019 года.</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информации и коммуникаций</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Мауберлинова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w:t>
            </w:r>
            <w:r>
              <w:br/>
            </w:r>
            <w:r>
              <w:rPr>
                <w:rFonts w:ascii="Times New Roman"/>
                <w:b w:val="false"/>
                <w:i w:val="false"/>
                <w:color w:val="000000"/>
                <w:sz w:val="20"/>
              </w:rPr>
              <w:t>Министра информации и</w:t>
            </w:r>
            <w:r>
              <w:br/>
            </w:r>
            <w:r>
              <w:rPr>
                <w:rFonts w:ascii="Times New Roman"/>
                <w:b w:val="false"/>
                <w:i w:val="false"/>
                <w:color w:val="000000"/>
                <w:sz w:val="20"/>
              </w:rPr>
              <w:t>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226</w:t>
            </w:r>
          </w:p>
        </w:tc>
      </w:tr>
    </w:tbl>
    <w:bookmarkStart w:name="z15" w:id="9"/>
    <w:p>
      <w:pPr>
        <w:spacing w:after="0"/>
        <w:ind w:left="0"/>
        <w:jc w:val="left"/>
      </w:pPr>
      <w:r>
        <w:rPr>
          <w:rFonts w:ascii="Times New Roman"/>
          <w:b/>
          <w:i w:val="false"/>
          <w:color w:val="000000"/>
        </w:rPr>
        <w:t xml:space="preserve"> Правила регистрации абонентских устройств сотовой связи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регистрации абонентских устройств сотовой связи (далее – Правила) разработаны в соответствии с </w:t>
      </w:r>
      <w:r>
        <w:rPr>
          <w:rFonts w:ascii="Times New Roman"/>
          <w:b w:val="false"/>
          <w:i w:val="false"/>
          <w:color w:val="000000"/>
          <w:sz w:val="28"/>
        </w:rPr>
        <w:t>подпунктом 8-8)</w:t>
      </w:r>
      <w:r>
        <w:rPr>
          <w:rFonts w:ascii="Times New Roman"/>
          <w:b w:val="false"/>
          <w:i w:val="false"/>
          <w:color w:val="000000"/>
          <w:sz w:val="28"/>
        </w:rPr>
        <w:t xml:space="preserve"> пункта 1 статьи 8 Закона Республики Казахстан от 5 июля 2004 года "О связи" (далее – Закон).</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абонентские устройства сотовой связи с отсутствующим, некорректным (измененным) и (или) дублированным идентификационным кодом – абонентские устройства сотовой связи, в которых отсутствует идентификационный код, присвоенный заводом-изготовителем, и (или) идентификационный код которых некорректен или изменен, а также абонентские устройства с идентичным (повторяющимся) идентификационным кодом, находящиеся в сети оператора сотовой связи в один момент времени;</w:t>
      </w:r>
    </w:p>
    <w:bookmarkEnd w:id="13"/>
    <w:bookmarkStart w:name="z20" w:id="14"/>
    <w:p>
      <w:pPr>
        <w:spacing w:after="0"/>
        <w:ind w:left="0"/>
        <w:jc w:val="both"/>
      </w:pPr>
      <w:r>
        <w:rPr>
          <w:rFonts w:ascii="Times New Roman"/>
          <w:b w:val="false"/>
          <w:i w:val="false"/>
          <w:color w:val="000000"/>
          <w:sz w:val="28"/>
        </w:rPr>
        <w:t>
      2) абонентские устройства межмашинного взаимодействия – абонентские устройства, предназначенные для применения технологии, позволяющей машинам обмениваться информацией друг с другом, либо передавать и принимать ее в одностороннем порядке;</w:t>
      </w:r>
    </w:p>
    <w:bookmarkEnd w:id="14"/>
    <w:bookmarkStart w:name="z21" w:id="15"/>
    <w:p>
      <w:pPr>
        <w:spacing w:after="0"/>
        <w:ind w:left="0"/>
        <w:jc w:val="both"/>
      </w:pPr>
      <w:r>
        <w:rPr>
          <w:rFonts w:ascii="Times New Roman"/>
          <w:b w:val="false"/>
          <w:i w:val="false"/>
          <w:color w:val="000000"/>
          <w:sz w:val="28"/>
        </w:rPr>
        <w:t>
      3) абонентское устройство сотовой связи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bookmarkEnd w:id="15"/>
    <w:bookmarkStart w:name="z22" w:id="16"/>
    <w:p>
      <w:pPr>
        <w:spacing w:after="0"/>
        <w:ind w:left="0"/>
        <w:jc w:val="both"/>
      </w:pPr>
      <w:r>
        <w:rPr>
          <w:rFonts w:ascii="Times New Roman"/>
          <w:b w:val="false"/>
          <w:i w:val="false"/>
          <w:color w:val="000000"/>
          <w:sz w:val="28"/>
        </w:rPr>
        <w:t>
      4) идентификационный код абонентского устройства сотовой связи – код, присваиваемый заводом-изготовителем абонентскому устройству сотовой связи, который передается в сеть оператора сотовой связи при подключении к ней этого устройства;</w:t>
      </w:r>
    </w:p>
    <w:bookmarkEnd w:id="16"/>
    <w:bookmarkStart w:name="z23" w:id="17"/>
    <w:p>
      <w:pPr>
        <w:spacing w:after="0"/>
        <w:ind w:left="0"/>
        <w:jc w:val="both"/>
      </w:pPr>
      <w:r>
        <w:rPr>
          <w:rFonts w:ascii="Times New Roman"/>
          <w:b w:val="false"/>
          <w:i w:val="false"/>
          <w:color w:val="000000"/>
          <w:sz w:val="28"/>
        </w:rPr>
        <w:t>
      5) база данных идентификационных кодов абонентских устройств сотовой связи (далее – БДИК) – аппаратно-программный комплекс управления базой данных, содержащей сведения об:</w:t>
      </w:r>
    </w:p>
    <w:bookmarkEnd w:id="17"/>
    <w:bookmarkStart w:name="z24" w:id="18"/>
    <w:p>
      <w:pPr>
        <w:spacing w:after="0"/>
        <w:ind w:left="0"/>
        <w:jc w:val="both"/>
      </w:pPr>
      <w:r>
        <w:rPr>
          <w:rFonts w:ascii="Times New Roman"/>
          <w:b w:val="false"/>
          <w:i w:val="false"/>
          <w:color w:val="000000"/>
          <w:sz w:val="28"/>
        </w:rPr>
        <w:t>
      индивидуальных идентификационных номерах (далее – ИИН) (для физических лиц) или бизнес-идентификационных номерах (далее – БИН) (для юридических лиц) владельцев абонентских устройств сотовой связи;</w:t>
      </w:r>
    </w:p>
    <w:bookmarkEnd w:id="18"/>
    <w:bookmarkStart w:name="z25" w:id="19"/>
    <w:p>
      <w:pPr>
        <w:spacing w:after="0"/>
        <w:ind w:left="0"/>
        <w:jc w:val="both"/>
      </w:pPr>
      <w:r>
        <w:rPr>
          <w:rFonts w:ascii="Times New Roman"/>
          <w:b w:val="false"/>
          <w:i w:val="false"/>
          <w:color w:val="000000"/>
          <w:sz w:val="28"/>
        </w:rPr>
        <w:t>
      идентификационных кодах абонентских устройств сотовой связи;</w:t>
      </w:r>
    </w:p>
    <w:bookmarkEnd w:id="19"/>
    <w:bookmarkStart w:name="z26" w:id="20"/>
    <w:p>
      <w:pPr>
        <w:spacing w:after="0"/>
        <w:ind w:left="0"/>
        <w:jc w:val="both"/>
      </w:pPr>
      <w:r>
        <w:rPr>
          <w:rFonts w:ascii="Times New Roman"/>
          <w:b w:val="false"/>
          <w:i w:val="false"/>
          <w:color w:val="000000"/>
          <w:sz w:val="28"/>
        </w:rPr>
        <w:t xml:space="preserve">
      абонентских номерах, используемых абонентскими устройствами сотовой связи; </w:t>
      </w:r>
    </w:p>
    <w:bookmarkEnd w:id="20"/>
    <w:bookmarkStart w:name="z27" w:id="21"/>
    <w:p>
      <w:pPr>
        <w:spacing w:after="0"/>
        <w:ind w:left="0"/>
        <w:jc w:val="both"/>
      </w:pPr>
      <w:r>
        <w:rPr>
          <w:rFonts w:ascii="Times New Roman"/>
          <w:b w:val="false"/>
          <w:i w:val="false"/>
          <w:color w:val="000000"/>
          <w:sz w:val="28"/>
        </w:rPr>
        <w:t xml:space="preserve">
      6) оператор базы данных идентификационных кодов абонентских устройств сотовой связи (далее – Оператор БДИК) – юридическое лицо, определяемое в соответствии с настоящим </w:t>
      </w:r>
      <w:r>
        <w:rPr>
          <w:rFonts w:ascii="Times New Roman"/>
          <w:b w:val="false"/>
          <w:i w:val="false"/>
          <w:color w:val="000000"/>
          <w:sz w:val="28"/>
        </w:rPr>
        <w:t>Законом</w:t>
      </w:r>
      <w:r>
        <w:rPr>
          <w:rFonts w:ascii="Times New Roman"/>
          <w:b w:val="false"/>
          <w:i w:val="false"/>
          <w:color w:val="000000"/>
          <w:sz w:val="28"/>
        </w:rPr>
        <w:t>, которое обеспечивает формирование, функционирование, ведение, сопровождение и развитие базы данных идентификационных кодов абонентских устройств сотовой связи и предоставляет доступ к данным ресурсам;</w:t>
      </w:r>
    </w:p>
    <w:bookmarkEnd w:id="21"/>
    <w:bookmarkStart w:name="z28" w:id="22"/>
    <w:p>
      <w:pPr>
        <w:spacing w:after="0"/>
        <w:ind w:left="0"/>
        <w:jc w:val="both"/>
      </w:pPr>
      <w:r>
        <w:rPr>
          <w:rFonts w:ascii="Times New Roman"/>
          <w:b w:val="false"/>
          <w:i w:val="false"/>
          <w:color w:val="000000"/>
          <w:sz w:val="28"/>
        </w:rPr>
        <w:t>
      7) автоматическая система обслуживания оператора сотовой связи – комплексная система обслуживания, предоставляющая владельцу абонентского устройства возможность самостоятельной регистрации абонентского устройства, путем отправки SMS, MMS- или USSD-запроса или через Личный кабинет, либо путем использования других технических возможностей, предоставляемых оператором сотовой связи.</w:t>
      </w:r>
    </w:p>
    <w:bookmarkEnd w:id="22"/>
    <w:bookmarkStart w:name="z29" w:id="23"/>
    <w:p>
      <w:pPr>
        <w:spacing w:after="0"/>
        <w:ind w:left="0"/>
        <w:jc w:val="both"/>
      </w:pPr>
      <w:r>
        <w:rPr>
          <w:rFonts w:ascii="Times New Roman"/>
          <w:b w:val="false"/>
          <w:i w:val="false"/>
          <w:color w:val="000000"/>
          <w:sz w:val="28"/>
        </w:rPr>
        <w:t>
      3. В сетях сотовой связи Республики Казахстан используются абонентские устройства сотовой связи, имеющие идентификационный код, присвоенный заводом-изготовителем.</w:t>
      </w:r>
    </w:p>
    <w:bookmarkEnd w:id="23"/>
    <w:bookmarkStart w:name="z30" w:id="24"/>
    <w:p>
      <w:pPr>
        <w:spacing w:after="0"/>
        <w:ind w:left="0"/>
        <w:jc w:val="left"/>
      </w:pPr>
      <w:r>
        <w:rPr>
          <w:rFonts w:ascii="Times New Roman"/>
          <w:b/>
          <w:i w:val="false"/>
          <w:color w:val="000000"/>
        </w:rPr>
        <w:t xml:space="preserve"> Глава 2. Порядок регистрации абонентского устройства сотовой связи</w:t>
      </w:r>
    </w:p>
    <w:bookmarkEnd w:id="24"/>
    <w:bookmarkStart w:name="z31" w:id="25"/>
    <w:p>
      <w:pPr>
        <w:spacing w:after="0"/>
        <w:ind w:left="0"/>
        <w:jc w:val="both"/>
      </w:pPr>
      <w:r>
        <w:rPr>
          <w:rFonts w:ascii="Times New Roman"/>
          <w:b w:val="false"/>
          <w:i w:val="false"/>
          <w:color w:val="000000"/>
          <w:sz w:val="28"/>
        </w:rPr>
        <w:t>
      4. Регистрации подлежат абонентские устройства сотовой связи, произведенные на территории Республики Казахстан и завезенные на территорию Республики Казахстан, в том числе работающие в сетях сотовой связи Республики Казахстан, за исключением абонентских устройств сотовой связи, находящихся на территории Республики Казахстан в роуминге, либо предназначенные для межмашинного взаимодействия.</w:t>
      </w:r>
    </w:p>
    <w:bookmarkEnd w:id="25"/>
    <w:bookmarkStart w:name="z32" w:id="26"/>
    <w:p>
      <w:pPr>
        <w:spacing w:after="0"/>
        <w:ind w:left="0"/>
        <w:jc w:val="both"/>
      </w:pPr>
      <w:r>
        <w:rPr>
          <w:rFonts w:ascii="Times New Roman"/>
          <w:b w:val="false"/>
          <w:i w:val="false"/>
          <w:color w:val="000000"/>
          <w:sz w:val="28"/>
        </w:rPr>
        <w:t>
      Регистрация абонентского устройства сотовой связи для абонента осуществляется на безвозмездной основе.</w:t>
      </w:r>
    </w:p>
    <w:bookmarkEnd w:id="26"/>
    <w:bookmarkStart w:name="z33" w:id="27"/>
    <w:p>
      <w:pPr>
        <w:spacing w:after="0"/>
        <w:ind w:left="0"/>
        <w:jc w:val="both"/>
      </w:pPr>
      <w:r>
        <w:rPr>
          <w:rFonts w:ascii="Times New Roman"/>
          <w:b w:val="false"/>
          <w:i w:val="false"/>
          <w:color w:val="000000"/>
          <w:sz w:val="28"/>
        </w:rPr>
        <w:t>
      Регистрация абонентского устройства сотовой связи несовершеннолетними в возрасте от четырнадцати до восемнадцати лет совершается с согласия их законных представителей.</w:t>
      </w:r>
    </w:p>
    <w:bookmarkEnd w:id="27"/>
    <w:bookmarkStart w:name="z34" w:id="28"/>
    <w:p>
      <w:pPr>
        <w:spacing w:after="0"/>
        <w:ind w:left="0"/>
        <w:jc w:val="both"/>
      </w:pPr>
      <w:r>
        <w:rPr>
          <w:rFonts w:ascii="Times New Roman"/>
          <w:b w:val="false"/>
          <w:i w:val="false"/>
          <w:color w:val="000000"/>
          <w:sz w:val="28"/>
        </w:rPr>
        <w:t>
      Регистрация абонентского устройства сотовой связи для несовершеннолетних, не достигших четырнадцати лет (малолетних), совершается от их имени законными представителями.</w:t>
      </w:r>
    </w:p>
    <w:bookmarkEnd w:id="28"/>
    <w:bookmarkStart w:name="z35" w:id="29"/>
    <w:p>
      <w:pPr>
        <w:spacing w:after="0"/>
        <w:ind w:left="0"/>
        <w:jc w:val="both"/>
      </w:pPr>
      <w:r>
        <w:rPr>
          <w:rFonts w:ascii="Times New Roman"/>
          <w:b w:val="false"/>
          <w:i w:val="false"/>
          <w:color w:val="000000"/>
          <w:sz w:val="28"/>
        </w:rPr>
        <w:t>
      5. Для регистрации (перерегистрации) абонентского устройства сотовой связи его владелец посредством автоматической системы обслуживания либо обратившись в офис обслуживающего его оператора сотовой связи, представляет сведения об:</w:t>
      </w:r>
    </w:p>
    <w:bookmarkEnd w:id="29"/>
    <w:bookmarkStart w:name="z36" w:id="30"/>
    <w:p>
      <w:pPr>
        <w:spacing w:after="0"/>
        <w:ind w:left="0"/>
        <w:jc w:val="both"/>
      </w:pPr>
      <w:r>
        <w:rPr>
          <w:rFonts w:ascii="Times New Roman"/>
          <w:b w:val="false"/>
          <w:i w:val="false"/>
          <w:color w:val="000000"/>
          <w:sz w:val="28"/>
        </w:rPr>
        <w:t>
      1) ИИН (для физического лица) или БИН (для юридического лица);</w:t>
      </w:r>
    </w:p>
    <w:bookmarkEnd w:id="30"/>
    <w:bookmarkStart w:name="z37" w:id="31"/>
    <w:p>
      <w:pPr>
        <w:spacing w:after="0"/>
        <w:ind w:left="0"/>
        <w:jc w:val="both"/>
      </w:pPr>
      <w:r>
        <w:rPr>
          <w:rFonts w:ascii="Times New Roman"/>
          <w:b w:val="false"/>
          <w:i w:val="false"/>
          <w:color w:val="000000"/>
          <w:sz w:val="28"/>
        </w:rPr>
        <w:t>
      2) идентификационном коде абонентского устройства сотовой связи;</w:t>
      </w:r>
    </w:p>
    <w:bookmarkEnd w:id="31"/>
    <w:bookmarkStart w:name="z38" w:id="32"/>
    <w:p>
      <w:pPr>
        <w:spacing w:after="0"/>
        <w:ind w:left="0"/>
        <w:jc w:val="both"/>
      </w:pPr>
      <w:r>
        <w:rPr>
          <w:rFonts w:ascii="Times New Roman"/>
          <w:b w:val="false"/>
          <w:i w:val="false"/>
          <w:color w:val="000000"/>
          <w:sz w:val="28"/>
        </w:rPr>
        <w:t>
      3) абонентских номерах, используемых в регистрируемом абонентском устройстве сотовой связи.</w:t>
      </w:r>
    </w:p>
    <w:bookmarkEnd w:id="32"/>
    <w:bookmarkStart w:name="z39" w:id="33"/>
    <w:p>
      <w:pPr>
        <w:spacing w:after="0"/>
        <w:ind w:left="0"/>
        <w:jc w:val="both"/>
      </w:pPr>
      <w:r>
        <w:rPr>
          <w:rFonts w:ascii="Times New Roman"/>
          <w:b w:val="false"/>
          <w:i w:val="false"/>
          <w:color w:val="000000"/>
          <w:sz w:val="28"/>
        </w:rPr>
        <w:t xml:space="preserve">
      Для регистрации абонентского устройства сотовой связи, используемого охраняемыми лицами, предоставляется только информация об идентификационном коде абонентского устройства сотовой связи. </w:t>
      </w:r>
    </w:p>
    <w:bookmarkEnd w:id="33"/>
    <w:bookmarkStart w:name="z40" w:id="34"/>
    <w:p>
      <w:pPr>
        <w:spacing w:after="0"/>
        <w:ind w:left="0"/>
        <w:jc w:val="both"/>
      </w:pPr>
      <w:r>
        <w:rPr>
          <w:rFonts w:ascii="Times New Roman"/>
          <w:b w:val="false"/>
          <w:i w:val="false"/>
          <w:color w:val="000000"/>
          <w:sz w:val="28"/>
        </w:rPr>
        <w:t>
      Идентификация, обратившегося владельца абонентского устройства сотовой связи, обеспечивается оператором сотовой связи любыми способами, не противоречащими законодательству Республики Казахстан.</w:t>
      </w:r>
    </w:p>
    <w:bookmarkEnd w:id="34"/>
    <w:bookmarkStart w:name="z41" w:id="35"/>
    <w:p>
      <w:pPr>
        <w:spacing w:after="0"/>
        <w:ind w:left="0"/>
        <w:jc w:val="both"/>
      </w:pPr>
      <w:r>
        <w:rPr>
          <w:rFonts w:ascii="Times New Roman"/>
          <w:b w:val="false"/>
          <w:i w:val="false"/>
          <w:color w:val="000000"/>
          <w:sz w:val="28"/>
        </w:rPr>
        <w:t>
      6. При смене владельца (собственника) абонентского устройства сотовой связи перерегистрация проводится после получения оператором сотовой связи устного согласия от зарегистрированного владельца (собственника) абонентского устройства сотовой связи, либо при наличии документов, подтверждающих переход право собственности (пользования, владения), предусмотренных гражданским законодательством Республики Казахстан.</w:t>
      </w:r>
    </w:p>
    <w:bookmarkEnd w:id="35"/>
    <w:bookmarkStart w:name="z42" w:id="36"/>
    <w:p>
      <w:pPr>
        <w:spacing w:after="0"/>
        <w:ind w:left="0"/>
        <w:jc w:val="both"/>
      </w:pPr>
      <w:r>
        <w:rPr>
          <w:rFonts w:ascii="Times New Roman"/>
          <w:b w:val="false"/>
          <w:i w:val="false"/>
          <w:color w:val="000000"/>
          <w:sz w:val="28"/>
        </w:rPr>
        <w:t>
      7. Процедура регистрации (перерегистрации) абонентского устройства сотовой связи осуществляется в следующие сроки:</w:t>
      </w:r>
    </w:p>
    <w:bookmarkEnd w:id="36"/>
    <w:bookmarkStart w:name="z43" w:id="37"/>
    <w:p>
      <w:pPr>
        <w:spacing w:after="0"/>
        <w:ind w:left="0"/>
        <w:jc w:val="both"/>
      </w:pPr>
      <w:r>
        <w:rPr>
          <w:rFonts w:ascii="Times New Roman"/>
          <w:b w:val="false"/>
          <w:i w:val="false"/>
          <w:color w:val="000000"/>
          <w:sz w:val="28"/>
        </w:rPr>
        <w:t>
      1) для физических лиц до 4 рабочих часов;</w:t>
      </w:r>
    </w:p>
    <w:bookmarkEnd w:id="37"/>
    <w:bookmarkStart w:name="z44" w:id="38"/>
    <w:p>
      <w:pPr>
        <w:spacing w:after="0"/>
        <w:ind w:left="0"/>
        <w:jc w:val="both"/>
      </w:pPr>
      <w:r>
        <w:rPr>
          <w:rFonts w:ascii="Times New Roman"/>
          <w:b w:val="false"/>
          <w:i w:val="false"/>
          <w:color w:val="000000"/>
          <w:sz w:val="28"/>
        </w:rPr>
        <w:t>
      2) для юридических лиц (далее – ЮЛ) до 8 рабочих часов.</w:t>
      </w:r>
    </w:p>
    <w:bookmarkEnd w:id="38"/>
    <w:bookmarkStart w:name="z45" w:id="39"/>
    <w:p>
      <w:pPr>
        <w:spacing w:after="0"/>
        <w:ind w:left="0"/>
        <w:jc w:val="both"/>
      </w:pPr>
      <w:r>
        <w:rPr>
          <w:rFonts w:ascii="Times New Roman"/>
          <w:b w:val="false"/>
          <w:i w:val="false"/>
          <w:color w:val="000000"/>
          <w:sz w:val="28"/>
        </w:rPr>
        <w:t xml:space="preserve">
      При этом срок отсчитывается с момента представления сведений, указанных в пункте 5 настоящих Правил. </w:t>
      </w:r>
    </w:p>
    <w:bookmarkEnd w:id="39"/>
    <w:bookmarkStart w:name="z46" w:id="40"/>
    <w:p>
      <w:pPr>
        <w:spacing w:after="0"/>
        <w:ind w:left="0"/>
        <w:jc w:val="both"/>
      </w:pPr>
      <w:r>
        <w:rPr>
          <w:rFonts w:ascii="Times New Roman"/>
          <w:b w:val="false"/>
          <w:i w:val="false"/>
          <w:color w:val="000000"/>
          <w:sz w:val="28"/>
        </w:rPr>
        <w:t xml:space="preserve">
      На время регистрации в БДИК, оператор сотовой связи регистрирует его в своей сети, при этом оказание услуг сотовой связи приостанавливается, за исключением сервисов, необходимых для регистрации абонентского устройства сотовой связи. Указанные сервисы определяются оператором сотовой связи. </w:t>
      </w:r>
    </w:p>
    <w:bookmarkEnd w:id="40"/>
    <w:bookmarkStart w:name="z47" w:id="41"/>
    <w:p>
      <w:pPr>
        <w:spacing w:after="0"/>
        <w:ind w:left="0"/>
        <w:jc w:val="both"/>
      </w:pPr>
      <w:r>
        <w:rPr>
          <w:rFonts w:ascii="Times New Roman"/>
          <w:b w:val="false"/>
          <w:i w:val="false"/>
          <w:color w:val="000000"/>
          <w:sz w:val="28"/>
        </w:rPr>
        <w:t>
      8. Оператор сотовой связи отказывает в регистрации абонентского устройства сотовой связи в следующих случаях:</w:t>
      </w:r>
    </w:p>
    <w:bookmarkEnd w:id="41"/>
    <w:bookmarkStart w:name="z48" w:id="42"/>
    <w:p>
      <w:pPr>
        <w:spacing w:after="0"/>
        <w:ind w:left="0"/>
        <w:jc w:val="both"/>
      </w:pPr>
      <w:r>
        <w:rPr>
          <w:rFonts w:ascii="Times New Roman"/>
          <w:b w:val="false"/>
          <w:i w:val="false"/>
          <w:color w:val="000000"/>
          <w:sz w:val="28"/>
        </w:rPr>
        <w:t>
      1) наличие в БДИК такого же идентификационного кода абонентского устройства сотовой связи, зарегистрированного другим владельцем абонентского устройства сотовой связи;</w:t>
      </w:r>
    </w:p>
    <w:bookmarkEnd w:id="42"/>
    <w:bookmarkStart w:name="z49" w:id="43"/>
    <w:p>
      <w:pPr>
        <w:spacing w:after="0"/>
        <w:ind w:left="0"/>
        <w:jc w:val="both"/>
      </w:pPr>
      <w:r>
        <w:rPr>
          <w:rFonts w:ascii="Times New Roman"/>
          <w:b w:val="false"/>
          <w:i w:val="false"/>
          <w:color w:val="000000"/>
          <w:sz w:val="28"/>
        </w:rPr>
        <w:t>
      2) если абонентский номер зарегистрирован за другим владельцем.</w:t>
      </w:r>
    </w:p>
    <w:bookmarkEnd w:id="43"/>
    <w:bookmarkStart w:name="z50" w:id="44"/>
    <w:p>
      <w:pPr>
        <w:spacing w:after="0"/>
        <w:ind w:left="0"/>
        <w:jc w:val="both"/>
      </w:pPr>
      <w:r>
        <w:rPr>
          <w:rFonts w:ascii="Times New Roman"/>
          <w:b w:val="false"/>
          <w:i w:val="false"/>
          <w:color w:val="000000"/>
          <w:sz w:val="28"/>
        </w:rPr>
        <w:t xml:space="preserve">
      9. Оператор сотовой связи в течение 1 рабочего часа (2 рабочих часов для ЮЛ) с момента получения сведений,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направляет их Оператору БДИК.</w:t>
      </w:r>
    </w:p>
    <w:bookmarkEnd w:id="44"/>
    <w:bookmarkStart w:name="z51" w:id="45"/>
    <w:p>
      <w:pPr>
        <w:spacing w:after="0"/>
        <w:ind w:left="0"/>
        <w:jc w:val="both"/>
      </w:pPr>
      <w:r>
        <w:rPr>
          <w:rFonts w:ascii="Times New Roman"/>
          <w:b w:val="false"/>
          <w:i w:val="false"/>
          <w:color w:val="000000"/>
          <w:sz w:val="28"/>
        </w:rPr>
        <w:t xml:space="preserve">
      10. Оператор БДИК в течение 3 рабочих часов (6 рабочих часов для ЮЛ) с момента получения сведений,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выполняет проверку на наличие в БДИК такого же идентификационного кода абонентского устройства сотовой связи и абонентского номера, зарегистрированного за другим владельцем.</w:t>
      </w:r>
    </w:p>
    <w:bookmarkEnd w:id="45"/>
    <w:bookmarkStart w:name="z52" w:id="46"/>
    <w:p>
      <w:pPr>
        <w:spacing w:after="0"/>
        <w:ind w:left="0"/>
        <w:jc w:val="both"/>
      </w:pPr>
      <w:r>
        <w:rPr>
          <w:rFonts w:ascii="Times New Roman"/>
          <w:b w:val="false"/>
          <w:i w:val="false"/>
          <w:color w:val="000000"/>
          <w:sz w:val="28"/>
        </w:rPr>
        <w:t xml:space="preserve">
      11. При наличии оснований, предусмотренных </w:t>
      </w:r>
      <w:r>
        <w:rPr>
          <w:rFonts w:ascii="Times New Roman"/>
          <w:b w:val="false"/>
          <w:i w:val="false"/>
          <w:color w:val="000000"/>
          <w:sz w:val="28"/>
        </w:rPr>
        <w:t>пунктом 8</w:t>
      </w:r>
      <w:r>
        <w:rPr>
          <w:rFonts w:ascii="Times New Roman"/>
          <w:b w:val="false"/>
          <w:i w:val="false"/>
          <w:color w:val="000000"/>
          <w:sz w:val="28"/>
        </w:rPr>
        <w:t xml:space="preserve"> настоящих Правил, Оператор БДИК в сроки, установленные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уведомляет оператора сотовой связи об их наличии.</w:t>
      </w:r>
    </w:p>
    <w:bookmarkEnd w:id="46"/>
    <w:bookmarkStart w:name="z53" w:id="47"/>
    <w:p>
      <w:pPr>
        <w:spacing w:after="0"/>
        <w:ind w:left="0"/>
        <w:jc w:val="both"/>
      </w:pPr>
      <w:r>
        <w:rPr>
          <w:rFonts w:ascii="Times New Roman"/>
          <w:b w:val="false"/>
          <w:i w:val="false"/>
          <w:color w:val="000000"/>
          <w:sz w:val="28"/>
        </w:rPr>
        <w:t>
      С момента получения указанного уведомления, оператор сотовой связи уведомляет владельца абонентского устройства сотовой связи об отказе в регистрации абонентского устройства сотовой связи, с указанием оснований такого отказа.</w:t>
      </w:r>
    </w:p>
    <w:bookmarkEnd w:id="47"/>
    <w:bookmarkStart w:name="z54" w:id="48"/>
    <w:p>
      <w:pPr>
        <w:spacing w:after="0"/>
        <w:ind w:left="0"/>
        <w:jc w:val="both"/>
      </w:pPr>
      <w:r>
        <w:rPr>
          <w:rFonts w:ascii="Times New Roman"/>
          <w:b w:val="false"/>
          <w:i w:val="false"/>
          <w:color w:val="000000"/>
          <w:sz w:val="28"/>
        </w:rPr>
        <w:t xml:space="preserve">
      12. В случае отсутствия оснований, предусмотренных </w:t>
      </w:r>
      <w:r>
        <w:rPr>
          <w:rFonts w:ascii="Times New Roman"/>
          <w:b w:val="false"/>
          <w:i w:val="false"/>
          <w:color w:val="000000"/>
          <w:sz w:val="28"/>
        </w:rPr>
        <w:t>пунктом 8</w:t>
      </w:r>
      <w:r>
        <w:rPr>
          <w:rFonts w:ascii="Times New Roman"/>
          <w:b w:val="false"/>
          <w:i w:val="false"/>
          <w:color w:val="000000"/>
          <w:sz w:val="28"/>
        </w:rPr>
        <w:t xml:space="preserve"> настоящих Правил, Оператор БДИК в сроки, установленные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вносит сведения в БДИК и направляет уведомление операторам сотовой связи о внесении сведений в БДИК.</w:t>
      </w:r>
    </w:p>
    <w:bookmarkEnd w:id="48"/>
    <w:bookmarkStart w:name="z55" w:id="49"/>
    <w:p>
      <w:pPr>
        <w:spacing w:after="0"/>
        <w:ind w:left="0"/>
        <w:jc w:val="both"/>
      </w:pPr>
      <w:r>
        <w:rPr>
          <w:rFonts w:ascii="Times New Roman"/>
          <w:b w:val="false"/>
          <w:i w:val="false"/>
          <w:color w:val="000000"/>
          <w:sz w:val="28"/>
        </w:rPr>
        <w:t>
      Оператор сотовой связи с момента получения уведомления о внесении сведений в БДИК уведомляет владельца абонентского устройства сотовой связи о регистрации абонентского устройства сотовой связи.</w:t>
      </w:r>
    </w:p>
    <w:bookmarkEnd w:id="49"/>
    <w:bookmarkStart w:name="z56" w:id="50"/>
    <w:p>
      <w:pPr>
        <w:spacing w:after="0"/>
        <w:ind w:left="0"/>
        <w:jc w:val="both"/>
      </w:pPr>
      <w:r>
        <w:rPr>
          <w:rFonts w:ascii="Times New Roman"/>
          <w:b w:val="false"/>
          <w:i w:val="false"/>
          <w:color w:val="000000"/>
          <w:sz w:val="28"/>
        </w:rPr>
        <w:t>
      13. Владелец абонентского устройства сотовой связи может снять с регистрации свое абонентское устройство сотовой связи путем подачи в произвольной форме заявления (далее – Заявление) оператору сотовой связи.</w:t>
      </w:r>
    </w:p>
    <w:bookmarkEnd w:id="50"/>
    <w:bookmarkStart w:name="z57" w:id="51"/>
    <w:p>
      <w:pPr>
        <w:spacing w:after="0"/>
        <w:ind w:left="0"/>
        <w:jc w:val="both"/>
      </w:pPr>
      <w:r>
        <w:rPr>
          <w:rFonts w:ascii="Times New Roman"/>
          <w:b w:val="false"/>
          <w:i w:val="false"/>
          <w:color w:val="000000"/>
          <w:sz w:val="28"/>
        </w:rPr>
        <w:t>
      14. Процедура снятия с регистрации абонентского устройства сотовой связи осуществляется в следующие сроки:</w:t>
      </w:r>
    </w:p>
    <w:bookmarkEnd w:id="51"/>
    <w:bookmarkStart w:name="z58" w:id="52"/>
    <w:p>
      <w:pPr>
        <w:spacing w:after="0"/>
        <w:ind w:left="0"/>
        <w:jc w:val="both"/>
      </w:pPr>
      <w:r>
        <w:rPr>
          <w:rFonts w:ascii="Times New Roman"/>
          <w:b w:val="false"/>
          <w:i w:val="false"/>
          <w:color w:val="000000"/>
          <w:sz w:val="28"/>
        </w:rPr>
        <w:t>
      1) для физических лиц до 4 рабочих часов;</w:t>
      </w:r>
    </w:p>
    <w:bookmarkEnd w:id="52"/>
    <w:bookmarkStart w:name="z59" w:id="53"/>
    <w:p>
      <w:pPr>
        <w:spacing w:after="0"/>
        <w:ind w:left="0"/>
        <w:jc w:val="both"/>
      </w:pPr>
      <w:r>
        <w:rPr>
          <w:rFonts w:ascii="Times New Roman"/>
          <w:b w:val="false"/>
          <w:i w:val="false"/>
          <w:color w:val="000000"/>
          <w:sz w:val="28"/>
        </w:rPr>
        <w:t>
      2) для ЮЛ до 8 рабочих часов.</w:t>
      </w:r>
    </w:p>
    <w:bookmarkEnd w:id="53"/>
    <w:bookmarkStart w:name="z60" w:id="54"/>
    <w:p>
      <w:pPr>
        <w:spacing w:after="0"/>
        <w:ind w:left="0"/>
        <w:jc w:val="both"/>
      </w:pPr>
      <w:r>
        <w:rPr>
          <w:rFonts w:ascii="Times New Roman"/>
          <w:b w:val="false"/>
          <w:i w:val="false"/>
          <w:color w:val="000000"/>
          <w:sz w:val="28"/>
        </w:rPr>
        <w:t>
      При этом срок отсчитывается с момента получения заявления.</w:t>
      </w:r>
    </w:p>
    <w:bookmarkEnd w:id="54"/>
    <w:bookmarkStart w:name="z61" w:id="55"/>
    <w:p>
      <w:pPr>
        <w:spacing w:after="0"/>
        <w:ind w:left="0"/>
        <w:jc w:val="both"/>
      </w:pPr>
      <w:r>
        <w:rPr>
          <w:rFonts w:ascii="Times New Roman"/>
          <w:b w:val="false"/>
          <w:i w:val="false"/>
          <w:color w:val="000000"/>
          <w:sz w:val="28"/>
        </w:rPr>
        <w:t>
      15. Оператор сотовой связи с момента получения заявления направляет его Оператору БДИК.</w:t>
      </w:r>
    </w:p>
    <w:bookmarkEnd w:id="55"/>
    <w:bookmarkStart w:name="z62" w:id="56"/>
    <w:p>
      <w:pPr>
        <w:spacing w:after="0"/>
        <w:ind w:left="0"/>
        <w:jc w:val="both"/>
      </w:pPr>
      <w:r>
        <w:rPr>
          <w:rFonts w:ascii="Times New Roman"/>
          <w:b w:val="false"/>
          <w:i w:val="false"/>
          <w:color w:val="000000"/>
          <w:sz w:val="28"/>
        </w:rPr>
        <w:t>
      16. Оператор БДИК в течение 3 рабочих часов (6 рабочих часов для ЮЛ) с момента получения заявления, выводит из БДИК сведения, указанные в пункте 5 настоящих Правил, и уведомляет операторов сотовой связи о снятии с регистрации абонентского устройства сотовой связи.</w:t>
      </w:r>
    </w:p>
    <w:bookmarkEnd w:id="56"/>
    <w:bookmarkStart w:name="z63" w:id="57"/>
    <w:p>
      <w:pPr>
        <w:spacing w:after="0"/>
        <w:ind w:left="0"/>
        <w:jc w:val="both"/>
      </w:pPr>
      <w:r>
        <w:rPr>
          <w:rFonts w:ascii="Times New Roman"/>
          <w:b w:val="false"/>
          <w:i w:val="false"/>
          <w:color w:val="000000"/>
          <w:sz w:val="28"/>
        </w:rPr>
        <w:t>
      17. Операторы сотовой связи в течение 1 рабочего часа (2 рабочих часов для ЮЛ) с момента получения уведомления о снятии с регистрации абонентского устройства сотовой связи удаляют сведения об абонентском устройстве сотовой связи, указанные в пункте 5 настоящих Правил, в своих локальных системах и прекращают оказание услуг сотовой связи по данному абонентскому устройству сотовой связи с одновременным направлением уведомления владельцу.</w:t>
      </w:r>
    </w:p>
    <w:bookmarkEnd w:id="57"/>
    <w:bookmarkStart w:name="z64" w:id="58"/>
    <w:p>
      <w:pPr>
        <w:spacing w:after="0"/>
        <w:ind w:left="0"/>
        <w:jc w:val="both"/>
      </w:pPr>
      <w:r>
        <w:rPr>
          <w:rFonts w:ascii="Times New Roman"/>
          <w:b w:val="false"/>
          <w:i w:val="false"/>
          <w:color w:val="000000"/>
          <w:sz w:val="28"/>
        </w:rPr>
        <w:t>
      В целях информирования абонентов о возможности регистрации абонентского устройства сотовой связи Оператор БДИК безвозмездно обеспечивает посредством интернет-ресурса доступ к сведениям об идентификационных кодах абонентских устройств сотовой связи, зарегистрированных в БДИК.</w:t>
      </w:r>
    </w:p>
    <w:bookmarkEnd w:id="58"/>
    <w:bookmarkStart w:name="z65" w:id="59"/>
    <w:p>
      <w:pPr>
        <w:spacing w:after="0"/>
        <w:ind w:left="0"/>
        <w:jc w:val="left"/>
      </w:pPr>
      <w:r>
        <w:rPr>
          <w:rFonts w:ascii="Times New Roman"/>
          <w:b/>
          <w:i w:val="false"/>
          <w:color w:val="000000"/>
        </w:rPr>
        <w:t xml:space="preserve"> Глава 3. Порядок приостановления или возобновления услуг сотовой связи по идентификационному коду абонентских устройств сотовой связи</w:t>
      </w:r>
    </w:p>
    <w:bookmarkEnd w:id="59"/>
    <w:bookmarkStart w:name="z66" w:id="60"/>
    <w:p>
      <w:pPr>
        <w:spacing w:after="0"/>
        <w:ind w:left="0"/>
        <w:jc w:val="both"/>
      </w:pPr>
      <w:r>
        <w:rPr>
          <w:rFonts w:ascii="Times New Roman"/>
          <w:b w:val="false"/>
          <w:i w:val="false"/>
          <w:color w:val="000000"/>
          <w:sz w:val="28"/>
        </w:rPr>
        <w:t>
      18. Приостановление либо возобновление оказания услуг сотовой связи по идентификационному коду абонентских устройств сотовой связи осуществляется операторами сотовой связи по заявлению владельца (собственника) абонентского устройства сотовой связи поданного посредством автоматической системы обслуживания, либо при обращении в офис обслуживающего его оператора сотовой связи.</w:t>
      </w:r>
    </w:p>
    <w:bookmarkEnd w:id="60"/>
    <w:bookmarkStart w:name="z67" w:id="61"/>
    <w:p>
      <w:pPr>
        <w:spacing w:after="0"/>
        <w:ind w:left="0"/>
        <w:jc w:val="both"/>
      </w:pPr>
      <w:r>
        <w:rPr>
          <w:rFonts w:ascii="Times New Roman"/>
          <w:b w:val="false"/>
          <w:i w:val="false"/>
          <w:color w:val="000000"/>
          <w:sz w:val="28"/>
        </w:rPr>
        <w:t>
      19. При подаче заявления владельцем (собственником) на блокирование абонентского устройства сотовой связи, Оператор БДИК осуществляет проверку на наличие идентичного идентификационного кода абонентского устройства сотовой связи.</w:t>
      </w:r>
    </w:p>
    <w:bookmarkEnd w:id="61"/>
    <w:bookmarkStart w:name="z68" w:id="62"/>
    <w:p>
      <w:pPr>
        <w:spacing w:after="0"/>
        <w:ind w:left="0"/>
        <w:jc w:val="both"/>
      </w:pPr>
      <w:r>
        <w:rPr>
          <w:rFonts w:ascii="Times New Roman"/>
          <w:b w:val="false"/>
          <w:i w:val="false"/>
          <w:color w:val="000000"/>
          <w:sz w:val="28"/>
        </w:rPr>
        <w:t>
      20. Проверка идентификационного кода приостановленного абонентского устройства сотовой связи в БДИК возможна посредством интернет-ресурса Оператора БДИК.</w:t>
      </w:r>
    </w:p>
    <w:bookmarkEnd w:id="62"/>
    <w:bookmarkStart w:name="z69" w:id="63"/>
    <w:p>
      <w:pPr>
        <w:spacing w:after="0"/>
        <w:ind w:left="0"/>
        <w:jc w:val="left"/>
      </w:pPr>
      <w:r>
        <w:rPr>
          <w:rFonts w:ascii="Times New Roman"/>
          <w:b/>
          <w:i w:val="false"/>
          <w:color w:val="000000"/>
        </w:rPr>
        <w:t xml:space="preserve"> Глава 4. Порядок оплаты услуг Оператора БДИК за предоставления доступа к ресурсам БДИК</w:t>
      </w:r>
    </w:p>
    <w:bookmarkEnd w:id="63"/>
    <w:bookmarkStart w:name="z70" w:id="64"/>
    <w:p>
      <w:pPr>
        <w:spacing w:after="0"/>
        <w:ind w:left="0"/>
        <w:jc w:val="both"/>
      </w:pPr>
      <w:r>
        <w:rPr>
          <w:rFonts w:ascii="Times New Roman"/>
          <w:b w:val="false"/>
          <w:i w:val="false"/>
          <w:color w:val="000000"/>
          <w:sz w:val="28"/>
        </w:rPr>
        <w:t>
      21. Операторы сотовой связи самостоятельно несут все затраты по модернизации сети, информационных систем и программного обеспечения, а также осуществляют оплату услуг Оператора БДИК за предоставление доступа к ресурсам БДИК.</w:t>
      </w:r>
    </w:p>
    <w:bookmarkEnd w:id="64"/>
    <w:bookmarkStart w:name="z71" w:id="65"/>
    <w:p>
      <w:pPr>
        <w:spacing w:after="0"/>
        <w:ind w:left="0"/>
        <w:jc w:val="both"/>
      </w:pPr>
      <w:r>
        <w:rPr>
          <w:rFonts w:ascii="Times New Roman"/>
          <w:b w:val="false"/>
          <w:i w:val="false"/>
          <w:color w:val="000000"/>
          <w:sz w:val="28"/>
        </w:rPr>
        <w:t xml:space="preserve">
      22. Формирование цен доступа к БДИК осуществляется Оператором БДИК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ценообразования на товары, работы, услуги, производимые и реализуемые субъектом государственной монополии, утвержденными приказом Министра национальной экономики Республики Казахстан от 15 марта 2016 года № 134 (зарегистрирован в Реестре государственной регистрации нормативных правовых актов за № 13588).</w:t>
      </w:r>
    </w:p>
    <w:bookmarkEnd w:id="65"/>
    <w:bookmarkStart w:name="z72" w:id="66"/>
    <w:p>
      <w:pPr>
        <w:spacing w:after="0"/>
        <w:ind w:left="0"/>
        <w:jc w:val="both"/>
      </w:pPr>
      <w:r>
        <w:rPr>
          <w:rFonts w:ascii="Times New Roman"/>
          <w:b w:val="false"/>
          <w:i w:val="false"/>
          <w:color w:val="000000"/>
          <w:sz w:val="28"/>
        </w:rPr>
        <w:t>
      23. Процесс взаимодействия и взаиморасчетов операторов сотовой связи и Оператора БДИК определяется условиями договора, заключенного между ними.</w:t>
      </w:r>
    </w:p>
    <w:bookmarkEnd w:id="66"/>
    <w:bookmarkStart w:name="z73" w:id="67"/>
    <w:p>
      <w:pPr>
        <w:spacing w:after="0"/>
        <w:ind w:left="0"/>
        <w:jc w:val="left"/>
      </w:pPr>
      <w:r>
        <w:rPr>
          <w:rFonts w:ascii="Times New Roman"/>
          <w:b/>
          <w:i w:val="false"/>
          <w:color w:val="000000"/>
        </w:rPr>
        <w:t xml:space="preserve"> Глава 5. Упрощенный порядок регистрации абонентского устройства сотовой связи, действующий до 1 января 2019 года</w:t>
      </w:r>
    </w:p>
    <w:bookmarkEnd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Глава 5 действовала до 01.01.2019 в соответствии с </w:t>
      </w:r>
      <w:r>
        <w:rPr>
          <w:rFonts w:ascii="Times New Roman"/>
          <w:b w:val="false"/>
          <w:i w:val="false"/>
          <w:color w:val="ff0000"/>
          <w:sz w:val="28"/>
        </w:rPr>
        <w:t>пунктом 4</w:t>
      </w:r>
      <w:r>
        <w:rPr>
          <w:rFonts w:ascii="Times New Roman"/>
          <w:b w:val="false"/>
          <w:i w:val="false"/>
          <w:color w:val="ff0000"/>
          <w:sz w:val="28"/>
        </w:rPr>
        <w:t xml:space="preserve"> настоящего приказа.</w:t>
      </w:r>
      <w:r>
        <w:br/>
      </w:r>
      <w:r>
        <w:rPr>
          <w:rFonts w:ascii="Times New Roman"/>
          <w:b w:val="false"/>
          <w:i w:val="false"/>
          <w:color w:val="000000"/>
          <w:sz w:val="28"/>
        </w:rPr>
        <w:t>
</w:t>
      </w:r>
    </w:p>
    <w:bookmarkStart w:name="z81" w:id="68"/>
    <w:p>
      <w:pPr>
        <w:spacing w:after="0"/>
        <w:ind w:left="0"/>
        <w:jc w:val="left"/>
      </w:pPr>
      <w:r>
        <w:rPr>
          <w:rFonts w:ascii="Times New Roman"/>
          <w:b/>
          <w:i w:val="false"/>
          <w:color w:val="000000"/>
        </w:rPr>
        <w:t xml:space="preserve"> Глава 6. Переходные положения</w:t>
      </w:r>
    </w:p>
    <w:bookmarkEnd w:id="68"/>
    <w:bookmarkStart w:name="z82" w:id="69"/>
    <w:p>
      <w:pPr>
        <w:spacing w:after="0"/>
        <w:ind w:left="0"/>
        <w:jc w:val="both"/>
      </w:pPr>
      <w:r>
        <w:rPr>
          <w:rFonts w:ascii="Times New Roman"/>
          <w:b w:val="false"/>
          <w:i w:val="false"/>
          <w:color w:val="000000"/>
          <w:sz w:val="28"/>
        </w:rPr>
        <w:t xml:space="preserve">
      27. Оператор сотовой связи оказывает услуги сотовой связи по абонентскому устройству сотовой связи, зарегистрированному в упрощенном порядке согласно </w:t>
      </w:r>
      <w:r>
        <w:rPr>
          <w:rFonts w:ascii="Times New Roman"/>
          <w:b w:val="false"/>
          <w:i w:val="false"/>
          <w:color w:val="000000"/>
          <w:sz w:val="28"/>
        </w:rPr>
        <w:t>главе 5</w:t>
      </w:r>
      <w:r>
        <w:rPr>
          <w:rFonts w:ascii="Times New Roman"/>
          <w:b w:val="false"/>
          <w:i w:val="false"/>
          <w:color w:val="000000"/>
          <w:sz w:val="28"/>
        </w:rPr>
        <w:t xml:space="preserve"> настоящих Правил.</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