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f426" w14:textId="fa8f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оборонной и аэрокосмической промышленности Республики Казахстан от 21 августа 2017 года № 145/НҚ "Об утверждении Правил формирования и ведения реестра отечественных товаропроизводителей и отечественных поставщиков работ,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22 мая 2018 года № 85/НҚ. Зарегистрирован в Министерстве юстиции Республики Казахстан 11 июня 2018 года № 17029. Утратил силу приказом Министра индустрии и инфраструктурного развития Республики Казахстан от 29 января 2020 года № 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29.01.2020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21 августа 2017 года № 145/НҚ "Об утверждении Правил формирования и ведения реестра отечественных товаропроизводителей и отечественных поставщиков работ, услуг" (зарегистрирован в Реестре государственной регистрации нормативных правовых актов за № 15805, опубликован 11 октября 2017 года в Эталонном контрольном банке нормативных правовых актов Республики Казахстан),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отечественных товаропроизводителей и отечественных поставщиков работ, услуг,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Организации, находящиеся в ведении уполномоченного органа и его ведомств, государственных заказчиков, обеспечивающие потребности Вооруженных сил, других войск и воинских формирований в производстве товаров (продукции) военного назначения, товаров (продукции) двойного назначения (применения) и поставке работ военного назначения и услуг военного назначения, подлежат включению в Реестр без рассмотрения Комиссии.";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случае выявления Комиссией несоответствия документов, указанных в пункте 10 настоящих Правил, оператор извещает отечественного товаропроизводителя или отечественного поставщика работ, услуг в течение 2 (двух) рабочих дней со дня вынесения протокола.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Отечественный товаропроизводитель и отечественный поставщик работ, услуг в течение 3 (трех) рабочих дней со дня получения извещения письменно извещает оператора об устранении выявленных несоответствий с приложением подтверждающих документов.";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Реестр утверждается уполномоченным органом по согласованию с государственными заказчиками (Министерство обороны Республики Казахстан, Министерство внутренних дел Республики Казахстан) в соответствии с компетенцией, предусмотренной подпунктом 3-2)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19 января 2001 года №146 "О государственном оборонном заказе";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Изменения и дополнения в Реестр вносятся не более двух раз в год, в июне и ноябре текущего года.".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установления недостоверности в сторону завышения заявленных юридическим лицом объемах наличия производственных помещений, мощностей, технологического оборудования, необходимых для производства товаров (продукции), работ и услуг, являющихся предметом оборонного заказа, определяемых Комиссией;";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оборонного заказа Министерства оборонной и аэрокосмической промышленности Республики Казахстан в установленном законодательном Республики Казахстан порядке обеспечить: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согласно подпунктам 1), 2), 3) и 4) настоящего пункта.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 оборонной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мая 2018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 мая 2018 года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