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306c" w14:textId="c563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производственной деятельности (технологического процесса) субъектов промышленно-инновационной деятельности деятельностью (технологическим процессом), связанной (связанным) с недропользованием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мая 2018 года № 372. Зарегистрирован в Министерстве юстиции Республики Казахстан 11 июня 2018 года № 17034.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и.о. Министра индустрии и инфраструктурного развития РК от 27.06.2022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индустрии и инфраструктурного развития РК от 27.06.2022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признания производственной деятельности (технологического процесса) субъектов промышленно-инновационной деятельности деятельностью (технологическим процессом), связанной (связанным) с недропользованием.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и.о. Министра индустрии и инфраструктурного развития РК от 27.06.2022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380 "Об утверждении Правил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с недропользованием" (зарегистрирован в Реестре государственной регистрации нормативных правовых актов № 10758, опубликован 30 апреля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8 февраля 2016 года № 167 "О внесении изменений и дополнений в приказ Министра по инвестициям и развитию Республики Казахстан от 31 марта 2015 года № 380 "Об утверждении Правил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с недропользованием" (зарегистрирован в Реестре государственной регистрации нормативных правовых актов № 13469, опубликован 15 апреля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372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признания производственной деятельности (технологического процесса) субъектов промышленно-инновационной деятельности деятельностью (технологическим процессом), связанной (связанным) с недропользованием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и.о. Министра индустрии и инфраструктурного развития РК от 27.06.2022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признания производственной деятельности (технологического процесса) субъектов промышленно-инновационной деятельности деятельностью (технологическим процессом), связанной (связанным) с недропользованием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"О недрах и недропользовании" (далее – Кодекс о недрах) и определяют порядок признания производственной деятельности (технологического процесса) субъектов промышленно-инновационной деятельности деятельностью (технологическим процессом), связанной (связанным) с недропользованием.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государственного стимулирования промышленности (далее – уполномоченный орган) – центральный исполнительный орган, осуществляющий руководство в сфере промышленности,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- лицо, заинтересованное в признании его производственной деятельности (технологического процесса) связанной (связанным) с недропользованием, для получения лицензии на разведку или добычу твердых полезных ископаемых;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промышленно-инновационной деятельности – физические и (или) юридические лица, простые товарищества, реализующие промышленно-инновационные проекты либо осуществляющие деятельность по продвижению отечественных товаров, работ и услуг обрабатывающей промышленности на внутренний и (или) внешние рынки;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центр - Республиканское государственное предприятие на праве хозяйственного ведения "Национальный центр по комплексной переработке минерального сырья".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признания производственной деятельности (технологического процесса) субъектов промышленно-инновационной деятельности деятельностью (технологическим процессом), связанной (связанным) с недропользованием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Производственная деятельность (технологический процесс) субъектов промышленно-инновационной деятельности признается связанной (связанным) с недропользованием при принятии следующих обязательств:</w:t>
      </w:r>
    </w:p>
    <w:bookmarkEnd w:id="21"/>
    <w:bookmarkStart w:name="z1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твердые полезные ископаемые, полученные ими в результате операций по добыче твердых полезных ископаемых, будут использоваться исключительно в качестве сырья и (или) топлива в рамках реализации промышленно-инновационных проектов, включенных в Единую карту индустриализации,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"О промышленной политике" (далее – Единая карта индустриализации);</w:t>
      </w:r>
    </w:p>
    <w:bookmarkEnd w:id="22"/>
    <w:bookmarkStart w:name="z1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внутристрановой ценности в работах и услугах, приобретаемых для проведения операций по недропользованию, устанавливаемая в условиях контрактов на недропользование, лицензий на добычу твердых полезных ископаемых, должна составлять не менее пятидесяти процентов от общего объема приобретенных работ и услуг в течение календарного года;</w:t>
      </w:r>
    </w:p>
    <w:bookmarkEnd w:id="23"/>
    <w:bookmarkStart w:name="z1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выплата среднемесячного размера заработной платы, производится на уровне выше среднего статистического показателя соответствующего региона;</w:t>
      </w:r>
    </w:p>
    <w:bookmarkEnd w:id="24"/>
    <w:bookmarkStart w:name="z1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промышленно-инновационного проекта составляет не менее 14 500 000 месячных расчетных показателей;</w:t>
      </w:r>
    </w:p>
    <w:bookmarkEnd w:id="25"/>
    <w:bookmarkStart w:name="z1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проекта в соответствии с план-графиком, предусмотренным подпунктом 2) пункта 4 настоящих Правил.</w:t>
      </w:r>
    </w:p>
    <w:bookmarkEnd w:id="26"/>
    <w:bookmarkStart w:name="z1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Условие, установленное в части первой настоящего пункта, является неизменным на протяжении всего срока реализации соответствующего промышленно-инновационного проекта и всего срока реализации лицензии на недропользование, заключенного с субъектом промышленно-инновационной деятельности, деятельность (технологический процесс) которых связана (связан) с недропользованием, вне зависимости от передачи или перехода права недропользования другому лицу (другим лицам).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индустрии и инфраструктурного развития РК от 17.04.2023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Заявитель, подает в уполномоченный орган заявление на признание производственной деятельности (технологического процесса) субъектов промышленно -инновационной деятельности деятельностью (технологическим процессом), связанной (связанным) с недропользованием (далее - Заявление) в произвольной форме с приложением следующих документов: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проекта по форме, согласно Правилам включения промышленно-инновационных проектов в единую карту индустриализации,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2022 года № 409 (далее - Правила включения проектов);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план-график реализации проекта по форме, предусмотренной Правилами включения проектов;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подтверждающие проработку финансирования проекта (договор и/или контракт о финансировании проекта);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уполномоченного органа по изучению недр на свободность и наличие утвержденных запасов на дату выдачи такого заключения;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слайд-презентацию на одной странице, содержащий следующие сведения: наименование и цель проекта, место и период его реализации, общую стоимость проекта, ожидаемые результаты;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письменное обоснование необходимости получения лицензии на недропользование для обеспечения производственной деятельности (технологического процесса) сырьем и (или) топливом в объемах достаточных и обоснованных для получения лицензии на разведку или добычу твердых полезных ископаемых;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по проекту для инвестиционных проектов в соответствии с Правилами включения проектов.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Рабочий орган, создаваемый из работников структурных подразделений уполномоченного органа и Национального центра, в течение 10 (десяти) рабочих дней с момента получения заявления, при его соответствии требованиям пункта 4 настоящих Правил, принимает его на рассмотрение для составления проекта заключения.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заявления и приложенных документов требованиям пункта 4 настоящих Правил, рабочий орган в течение пяти рабочих дней возвращает заявление. Возврат заявления не лишает Заявителя права повторного обращения при устранении недостатков.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 заключения о признании производственной деятельности (технологического процесса) субъекта промышленно-инновационной деятельности деятельностью (технологическим процессом), связанной (связанным) с недропользованием составляется в произвольной форме, в срок не более двадцати рабочих дней с момента принятия заявления на рассмотрение и содержит выводы по следующим основным направлениям: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ли заявитель субъектом промышленно-инновационной деятельности, реализующим промышленно-инновационный проект, включенный в Единую карту индустриализации;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относится ли выпускаемая продукция заявленного проекта к перечню видов деятельности (технологического процесса) для признания производственной деятельности, связанной (связанным) с недропользованием,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является ли производственная деятельность (технологический процесс) субъекта промышленно-инновационной деятельности, осуществляемой в приоритетных секторах экономики, деятельностью (технологическим процессом), связанной (связанным) с недропользованием.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формирования проекта заключения, рабочий орган в течение пятнадцати рабочих дней выносит его на заседание Комиссии, создаваемой уполномоченным органом для рассмотрения вопросов признания производственной деятельности (технологического процесса) субъектов промышленно -инновационной деятельности деятельностью (технологическим процессом), связанной (связанным) с недропользованием (далее - Комиссия).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Председателем Комиссии является заместитель руководителя уполномоченного органа, курирующий соответствующие вопросы.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заседания, планирует ее работу и осуществляет общий контроль за реализацией ее решений. Во время отсутствия председателя Комиссии его функции выполняет заместитель председателя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Комитета индустриального развития, Комитета геологии и Департамента недропользования по твердым полезным ископаемым Министерства индустрии и инфраструктурного развития Республики Казахстан, Министерства национальной экономики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считаются правомочными, при присутствии не менее пятидесяти процентов от общего числа членов Комиссии. Состав Комиссии состоит из нечетного количества.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большинством голосов от общего числа присутствующих на заседании членов. Члены Комиссии обладают равными голосами при принятии решений. При равенстве голосов принятым считается решение, проголосованное председателем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индустрии и инфраструктурного развития РК от 17.04.2023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Комиссия, принимая решение, руководствуется действующими законодательными актами Республики Казахстан.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утверждает заключение. Заключение подписывается всеми присутствующими членами Комиссии.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направляется Заявителю рабочим органом в течение десяти рабочих дней после заседания.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процесса)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(технологическим процессом),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(связанным)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недропользованием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 (технологического процесса) для признания</w:t>
      </w:r>
      <w:r>
        <w:br/>
      </w:r>
      <w:r>
        <w:rPr>
          <w:rFonts w:ascii="Times New Roman"/>
          <w:b/>
          <w:i w:val="false"/>
          <w:color w:val="000000"/>
        </w:rPr>
        <w:t>производственной деятельности, связанной (связанным) с недропользованием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экономики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 согласно ОКЭД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Черная металлургия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волочение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прокатка лент и узких полос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или гибка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 волочения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чугуна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стали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Цветная металлургия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благородных (драгоценных)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свинца, цинка и олова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легких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прочих цветных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Агрохимия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</w:tr>
    </w:tbl>
    <w:p>
      <w:pPr>
        <w:spacing w:after="0"/>
        <w:ind w:left="0"/>
        <w:jc w:val="both"/>
      </w:pPr>
      <w:bookmarkStart w:name="z134" w:id="53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ОКЭД – Общий классификатор видов экономической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